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widowControl w:val="0"/>
        <w:shd w:val="clear" w:color="auto" w:fill="auto"/>
        <w:bidi w:val="0"/>
        <w:spacing w:before="0" w:after="0" w:line="240" w:lineRule="auto"/>
        <w:ind w:left="0" w:right="0" w:firstLine="0"/>
        <w:jc w:val="center"/>
      </w:pPr>
      <w:bookmarkStart w:id="0" w:name="bookmark2"/>
      <w:bookmarkStart w:id="1" w:name="bookmark0"/>
      <w:bookmarkStart w:id="2" w:name="bookmark1"/>
      <w:r>
        <w:rPr>
          <w:color w:val="000000"/>
          <w:spacing w:val="0"/>
          <w:w w:val="100"/>
          <w:position w:val="0"/>
        </w:rPr>
        <w:t>平利县医疗保障局</w:t>
      </w:r>
      <w:bookmarkEnd w:id="0"/>
    </w:p>
    <w:p>
      <w:pPr>
        <w:pStyle w:val="5"/>
        <w:keepNext/>
        <w:keepLines/>
        <w:widowControl w:val="0"/>
        <w:shd w:val="clear" w:color="auto" w:fill="auto"/>
        <w:bidi w:val="0"/>
        <w:spacing w:before="0" w:after="7600" w:line="240" w:lineRule="auto"/>
        <w:ind w:left="0" w:right="0" w:firstLine="0"/>
        <w:jc w:val="center"/>
      </w:pPr>
      <w:bookmarkStart w:id="3" w:name="bookmark3"/>
      <w:r>
        <w:rPr>
          <w:color w:val="000000"/>
          <w:spacing w:val="0"/>
          <w:w w:val="100"/>
          <w:position w:val="0"/>
        </w:rPr>
        <w:t>2019年部门决算公开</w:t>
      </w:r>
      <w:bookmarkEnd w:id="1"/>
      <w:bookmarkEnd w:id="2"/>
      <w:bookmarkEnd w:id="3"/>
    </w:p>
    <w:p>
      <w:pPr>
        <w:pStyle w:val="9"/>
        <w:keepNext w:val="0"/>
        <w:keepLines w:val="0"/>
        <w:widowControl w:val="0"/>
        <w:shd w:val="clear" w:color="auto" w:fill="auto"/>
        <w:bidi w:val="0"/>
        <w:spacing w:before="0" w:after="420" w:line="240" w:lineRule="auto"/>
        <w:ind w:right="0" w:firstLine="2249" w:firstLineChars="700"/>
        <w:jc w:val="left"/>
        <w:rPr>
          <w:sz w:val="32"/>
          <w:szCs w:val="32"/>
        </w:rPr>
      </w:pPr>
      <w:r>
        <w:rPr>
          <w:b/>
          <w:bCs/>
          <w:color w:val="000000"/>
          <w:spacing w:val="0"/>
          <w:w w:val="100"/>
          <w:position w:val="0"/>
          <w:sz w:val="32"/>
          <w:szCs w:val="32"/>
        </w:rPr>
        <w:t>保密审查情况：已审查</w:t>
      </w:r>
    </w:p>
    <w:p>
      <w:pPr>
        <w:pStyle w:val="9"/>
        <w:keepNext w:val="0"/>
        <w:keepLines w:val="0"/>
        <w:widowControl w:val="0"/>
        <w:shd w:val="clear" w:color="auto" w:fill="auto"/>
        <w:bidi w:val="0"/>
        <w:spacing w:before="0" w:after="0" w:line="240" w:lineRule="auto"/>
        <w:ind w:right="0" w:firstLine="2249" w:firstLineChars="700"/>
        <w:jc w:val="both"/>
        <w:rPr>
          <w:sz w:val="32"/>
          <w:szCs w:val="32"/>
        </w:rPr>
      </w:pPr>
      <w:r>
        <w:rPr>
          <w:b/>
          <w:bCs/>
          <w:color w:val="000000"/>
          <w:spacing w:val="0"/>
          <w:w w:val="100"/>
          <w:position w:val="0"/>
          <w:sz w:val="32"/>
          <w:szCs w:val="32"/>
        </w:rPr>
        <w:t>部门主要负责人审签情况：已审签</w:t>
      </w:r>
      <w:r>
        <w:br w:type="page"/>
      </w:r>
    </w:p>
    <w:p>
      <w:pPr>
        <w:pStyle w:val="11"/>
        <w:keepNext w:val="0"/>
        <w:keepLines w:val="0"/>
        <w:widowControl w:val="0"/>
        <w:shd w:val="clear" w:color="auto" w:fill="auto"/>
        <w:bidi w:val="0"/>
        <w:spacing w:before="0" w:after="0"/>
        <w:ind w:left="0" w:right="0" w:firstLine="0"/>
        <w:jc w:val="center"/>
      </w:pPr>
      <w:r>
        <w:rPr>
          <w:color w:val="000000"/>
          <w:spacing w:val="0"/>
          <w:w w:val="100"/>
          <w:position w:val="0"/>
        </w:rPr>
        <w:t>目录</w:t>
      </w:r>
    </w:p>
    <w:p>
      <w:pPr>
        <w:pStyle w:val="9"/>
        <w:keepNext w:val="0"/>
        <w:keepLines w:val="0"/>
        <w:widowControl w:val="0"/>
        <w:shd w:val="clear" w:color="auto" w:fill="auto"/>
        <w:bidi w:val="0"/>
        <w:spacing w:before="0" w:after="0" w:line="610" w:lineRule="exact"/>
        <w:ind w:left="0" w:right="0" w:firstLine="0"/>
        <w:jc w:val="center"/>
        <w:rPr>
          <w:sz w:val="32"/>
          <w:szCs w:val="32"/>
        </w:rPr>
      </w:pPr>
      <w:r>
        <w:rPr>
          <w:color w:val="000000"/>
          <w:spacing w:val="0"/>
          <w:w w:val="100"/>
          <w:position w:val="0"/>
          <w:sz w:val="32"/>
          <w:szCs w:val="32"/>
        </w:rPr>
        <w:t>第一部分部门概况</w:t>
      </w:r>
    </w:p>
    <w:p>
      <w:pPr>
        <w:pStyle w:val="9"/>
        <w:keepNext w:val="0"/>
        <w:keepLines w:val="0"/>
        <w:widowControl w:val="0"/>
        <w:shd w:val="clear" w:color="auto" w:fill="auto"/>
        <w:tabs>
          <w:tab w:val="left" w:pos="633"/>
        </w:tabs>
        <w:bidi w:val="0"/>
        <w:spacing w:before="0" w:after="0" w:line="610" w:lineRule="exact"/>
        <w:ind w:left="0" w:right="0" w:firstLine="0"/>
        <w:jc w:val="left"/>
      </w:pPr>
      <w:bookmarkStart w:id="4" w:name="bookmark4"/>
      <w:r>
        <w:rPr>
          <w:color w:val="000000"/>
          <w:spacing w:val="0"/>
          <w:w w:val="100"/>
          <w:position w:val="0"/>
        </w:rPr>
        <w:t>一</w:t>
      </w:r>
      <w:bookmarkEnd w:id="4"/>
      <w:r>
        <w:rPr>
          <w:color w:val="000000"/>
          <w:spacing w:val="0"/>
          <w:w w:val="100"/>
          <w:position w:val="0"/>
        </w:rPr>
        <w:t>、</w:t>
      </w:r>
      <w:r>
        <w:rPr>
          <w:color w:val="000000"/>
          <w:spacing w:val="0"/>
          <w:w w:val="100"/>
          <w:position w:val="0"/>
        </w:rPr>
        <w:tab/>
      </w:r>
      <w:r>
        <w:rPr>
          <w:color w:val="000000"/>
          <w:spacing w:val="0"/>
          <w:w w:val="100"/>
          <w:position w:val="0"/>
        </w:rPr>
        <w:t>部门主要职责及内设机构</w:t>
      </w:r>
    </w:p>
    <w:p>
      <w:pPr>
        <w:pStyle w:val="9"/>
        <w:keepNext w:val="0"/>
        <w:keepLines w:val="0"/>
        <w:widowControl w:val="0"/>
        <w:shd w:val="clear" w:color="auto" w:fill="auto"/>
        <w:tabs>
          <w:tab w:val="left" w:pos="633"/>
        </w:tabs>
        <w:bidi w:val="0"/>
        <w:spacing w:before="0" w:after="0" w:line="610" w:lineRule="exact"/>
        <w:ind w:left="0" w:right="0" w:firstLine="0"/>
        <w:jc w:val="left"/>
      </w:pPr>
      <w:bookmarkStart w:id="5" w:name="bookmark5"/>
      <w:r>
        <w:rPr>
          <w:color w:val="000000"/>
          <w:spacing w:val="0"/>
          <w:w w:val="100"/>
          <w:position w:val="0"/>
        </w:rPr>
        <w:t>二</w:t>
      </w:r>
      <w:bookmarkEnd w:id="5"/>
      <w:r>
        <w:rPr>
          <w:color w:val="000000"/>
          <w:spacing w:val="0"/>
          <w:w w:val="100"/>
          <w:position w:val="0"/>
        </w:rPr>
        <w:t>、</w:t>
      </w:r>
      <w:r>
        <w:rPr>
          <w:color w:val="000000"/>
          <w:spacing w:val="0"/>
          <w:w w:val="100"/>
          <w:position w:val="0"/>
        </w:rPr>
        <w:tab/>
      </w:r>
      <w:r>
        <w:rPr>
          <w:color w:val="000000"/>
          <w:spacing w:val="0"/>
          <w:w w:val="100"/>
          <w:position w:val="0"/>
        </w:rPr>
        <w:t>部门决算单位构成</w:t>
      </w:r>
    </w:p>
    <w:p>
      <w:pPr>
        <w:pStyle w:val="9"/>
        <w:keepNext w:val="0"/>
        <w:keepLines w:val="0"/>
        <w:widowControl w:val="0"/>
        <w:shd w:val="clear" w:color="auto" w:fill="auto"/>
        <w:tabs>
          <w:tab w:val="left" w:pos="633"/>
        </w:tabs>
        <w:bidi w:val="0"/>
        <w:spacing w:before="0" w:after="0" w:line="610" w:lineRule="exact"/>
        <w:ind w:left="0" w:right="0" w:firstLine="0"/>
        <w:jc w:val="left"/>
      </w:pPr>
      <w:bookmarkStart w:id="6" w:name="bookmark6"/>
      <w:r>
        <w:rPr>
          <w:color w:val="000000"/>
          <w:spacing w:val="0"/>
          <w:w w:val="100"/>
          <w:position w:val="0"/>
        </w:rPr>
        <w:t>三</w:t>
      </w:r>
      <w:bookmarkEnd w:id="6"/>
      <w:r>
        <w:rPr>
          <w:color w:val="000000"/>
          <w:spacing w:val="0"/>
          <w:w w:val="100"/>
          <w:position w:val="0"/>
        </w:rPr>
        <w:t>、</w:t>
      </w:r>
      <w:r>
        <w:rPr>
          <w:color w:val="000000"/>
          <w:spacing w:val="0"/>
          <w:w w:val="100"/>
          <w:position w:val="0"/>
        </w:rPr>
        <w:tab/>
      </w:r>
      <w:r>
        <w:rPr>
          <w:color w:val="000000"/>
          <w:spacing w:val="0"/>
          <w:w w:val="100"/>
          <w:position w:val="0"/>
        </w:rPr>
        <w:t>部门人员情况</w:t>
      </w:r>
    </w:p>
    <w:p>
      <w:pPr>
        <w:pStyle w:val="9"/>
        <w:keepNext w:val="0"/>
        <w:keepLines w:val="0"/>
        <w:widowControl w:val="0"/>
        <w:shd w:val="clear" w:color="auto" w:fill="auto"/>
        <w:bidi w:val="0"/>
        <w:spacing w:before="0" w:after="0" w:line="610" w:lineRule="exact"/>
        <w:ind w:left="0" w:right="0" w:firstLine="0"/>
        <w:jc w:val="center"/>
        <w:rPr>
          <w:sz w:val="32"/>
          <w:szCs w:val="32"/>
        </w:rPr>
      </w:pPr>
      <w:r>
        <w:rPr>
          <w:color w:val="000000"/>
          <w:spacing w:val="0"/>
          <w:w w:val="100"/>
          <w:position w:val="0"/>
          <w:sz w:val="32"/>
          <w:szCs w:val="32"/>
        </w:rPr>
        <w:t>第二部分</w:t>
      </w:r>
      <w:r>
        <w:rPr>
          <w:rFonts w:ascii="Times New Roman" w:hAnsi="Times New Roman" w:eastAsia="Times New Roman" w:cs="Times New Roman"/>
          <w:color w:val="000000"/>
          <w:spacing w:val="0"/>
          <w:w w:val="100"/>
          <w:position w:val="0"/>
          <w:sz w:val="32"/>
          <w:szCs w:val="32"/>
        </w:rPr>
        <w:t>2019</w:t>
      </w:r>
      <w:r>
        <w:rPr>
          <w:color w:val="000000"/>
          <w:spacing w:val="0"/>
          <w:w w:val="100"/>
          <w:position w:val="0"/>
          <w:sz w:val="32"/>
          <w:szCs w:val="32"/>
        </w:rPr>
        <w:t>年部门决算表</w:t>
      </w:r>
    </w:p>
    <w:p>
      <w:pPr>
        <w:pStyle w:val="9"/>
        <w:keepNext w:val="0"/>
        <w:keepLines w:val="0"/>
        <w:widowControl w:val="0"/>
        <w:shd w:val="clear" w:color="auto" w:fill="auto"/>
        <w:tabs>
          <w:tab w:val="left" w:pos="633"/>
        </w:tabs>
        <w:bidi w:val="0"/>
        <w:spacing w:before="0" w:after="0" w:line="610" w:lineRule="exact"/>
        <w:ind w:left="0" w:right="0" w:firstLine="0"/>
        <w:jc w:val="left"/>
      </w:pPr>
      <w:bookmarkStart w:id="7" w:name="bookmark7"/>
      <w:r>
        <w:rPr>
          <w:color w:val="000000"/>
          <w:spacing w:val="0"/>
          <w:w w:val="100"/>
          <w:position w:val="0"/>
        </w:rPr>
        <w:t>一</w:t>
      </w:r>
      <w:bookmarkEnd w:id="7"/>
      <w:r>
        <w:rPr>
          <w:color w:val="000000"/>
          <w:spacing w:val="0"/>
          <w:w w:val="100"/>
          <w:position w:val="0"/>
        </w:rPr>
        <w:t>、</w:t>
      </w:r>
      <w:r>
        <w:rPr>
          <w:color w:val="000000"/>
          <w:spacing w:val="0"/>
          <w:w w:val="100"/>
          <w:position w:val="0"/>
        </w:rPr>
        <w:tab/>
      </w:r>
      <w:r>
        <w:rPr>
          <w:color w:val="000000"/>
          <w:spacing w:val="0"/>
          <w:w w:val="100"/>
          <w:position w:val="0"/>
        </w:rPr>
        <w:t>收入支出决算总表</w:t>
      </w:r>
    </w:p>
    <w:p>
      <w:pPr>
        <w:pStyle w:val="9"/>
        <w:keepNext w:val="0"/>
        <w:keepLines w:val="0"/>
        <w:widowControl w:val="0"/>
        <w:shd w:val="clear" w:color="auto" w:fill="auto"/>
        <w:tabs>
          <w:tab w:val="left" w:pos="633"/>
        </w:tabs>
        <w:bidi w:val="0"/>
        <w:spacing w:before="0" w:after="0" w:line="610" w:lineRule="exact"/>
        <w:ind w:left="0" w:right="0" w:firstLine="0"/>
        <w:jc w:val="left"/>
      </w:pPr>
      <w:bookmarkStart w:id="8" w:name="bookmark8"/>
      <w:r>
        <w:rPr>
          <w:color w:val="000000"/>
          <w:spacing w:val="0"/>
          <w:w w:val="100"/>
          <w:position w:val="0"/>
        </w:rPr>
        <w:t>二</w:t>
      </w:r>
      <w:bookmarkEnd w:id="8"/>
      <w:r>
        <w:rPr>
          <w:color w:val="000000"/>
          <w:spacing w:val="0"/>
          <w:w w:val="100"/>
          <w:position w:val="0"/>
        </w:rPr>
        <w:t>、</w:t>
      </w:r>
      <w:r>
        <w:rPr>
          <w:color w:val="000000"/>
          <w:spacing w:val="0"/>
          <w:w w:val="100"/>
          <w:position w:val="0"/>
        </w:rPr>
        <w:tab/>
      </w:r>
      <w:r>
        <w:rPr>
          <w:color w:val="000000"/>
          <w:spacing w:val="0"/>
          <w:w w:val="100"/>
          <w:position w:val="0"/>
        </w:rPr>
        <w:t>收入决算表</w:t>
      </w:r>
    </w:p>
    <w:p>
      <w:pPr>
        <w:pStyle w:val="9"/>
        <w:keepNext w:val="0"/>
        <w:keepLines w:val="0"/>
        <w:widowControl w:val="0"/>
        <w:shd w:val="clear" w:color="auto" w:fill="auto"/>
        <w:tabs>
          <w:tab w:val="left" w:pos="633"/>
        </w:tabs>
        <w:bidi w:val="0"/>
        <w:spacing w:before="0" w:after="0" w:line="610" w:lineRule="exact"/>
        <w:ind w:left="0" w:right="0" w:firstLine="0"/>
        <w:jc w:val="left"/>
      </w:pPr>
      <w:bookmarkStart w:id="9" w:name="bookmark9"/>
      <w:r>
        <w:rPr>
          <w:color w:val="000000"/>
          <w:spacing w:val="0"/>
          <w:w w:val="100"/>
          <w:position w:val="0"/>
        </w:rPr>
        <w:t>三</w:t>
      </w:r>
      <w:bookmarkEnd w:id="9"/>
      <w:r>
        <w:rPr>
          <w:color w:val="000000"/>
          <w:spacing w:val="0"/>
          <w:w w:val="100"/>
          <w:position w:val="0"/>
        </w:rPr>
        <w:t>、</w:t>
      </w:r>
      <w:r>
        <w:rPr>
          <w:color w:val="000000"/>
          <w:spacing w:val="0"/>
          <w:w w:val="100"/>
          <w:position w:val="0"/>
        </w:rPr>
        <w:tab/>
      </w:r>
      <w:r>
        <w:rPr>
          <w:color w:val="000000"/>
          <w:spacing w:val="0"/>
          <w:w w:val="100"/>
          <w:position w:val="0"/>
        </w:rPr>
        <w:t>支出决算表</w:t>
      </w:r>
    </w:p>
    <w:p>
      <w:pPr>
        <w:pStyle w:val="9"/>
        <w:keepNext w:val="0"/>
        <w:keepLines w:val="0"/>
        <w:widowControl w:val="0"/>
        <w:shd w:val="clear" w:color="auto" w:fill="auto"/>
        <w:tabs>
          <w:tab w:val="left" w:pos="633"/>
        </w:tabs>
        <w:bidi w:val="0"/>
        <w:spacing w:before="0" w:after="0" w:line="610" w:lineRule="exact"/>
        <w:ind w:left="0" w:right="0" w:firstLine="0"/>
        <w:jc w:val="left"/>
      </w:pPr>
      <w:bookmarkStart w:id="10" w:name="bookmark10"/>
      <w:r>
        <w:rPr>
          <w:color w:val="000000"/>
          <w:spacing w:val="0"/>
          <w:w w:val="100"/>
          <w:position w:val="0"/>
        </w:rPr>
        <w:t>四</w:t>
      </w:r>
      <w:bookmarkEnd w:id="10"/>
      <w:r>
        <w:rPr>
          <w:color w:val="000000"/>
          <w:spacing w:val="0"/>
          <w:w w:val="100"/>
          <w:position w:val="0"/>
        </w:rPr>
        <w:t>、</w:t>
      </w:r>
      <w:r>
        <w:rPr>
          <w:color w:val="000000"/>
          <w:spacing w:val="0"/>
          <w:w w:val="100"/>
          <w:position w:val="0"/>
        </w:rPr>
        <w:tab/>
      </w:r>
      <w:r>
        <w:rPr>
          <w:color w:val="000000"/>
          <w:spacing w:val="0"/>
          <w:w w:val="100"/>
          <w:position w:val="0"/>
        </w:rPr>
        <w:t>财政拨款收入支出决算总表</w:t>
      </w:r>
    </w:p>
    <w:p>
      <w:pPr>
        <w:pStyle w:val="9"/>
        <w:keepNext w:val="0"/>
        <w:keepLines w:val="0"/>
        <w:widowControl w:val="0"/>
        <w:shd w:val="clear" w:color="auto" w:fill="auto"/>
        <w:tabs>
          <w:tab w:val="left" w:pos="633"/>
        </w:tabs>
        <w:bidi w:val="0"/>
        <w:spacing w:before="0" w:after="0" w:line="610" w:lineRule="exact"/>
        <w:ind w:left="0" w:right="0" w:firstLine="0"/>
        <w:jc w:val="left"/>
      </w:pPr>
      <w:bookmarkStart w:id="11" w:name="bookmark11"/>
      <w:r>
        <w:rPr>
          <w:color w:val="000000"/>
          <w:spacing w:val="0"/>
          <w:w w:val="100"/>
          <w:position w:val="0"/>
        </w:rPr>
        <w:t>五</w:t>
      </w:r>
      <w:bookmarkEnd w:id="11"/>
      <w:r>
        <w:rPr>
          <w:color w:val="000000"/>
          <w:spacing w:val="0"/>
          <w:w w:val="100"/>
          <w:position w:val="0"/>
        </w:rPr>
        <w:t>、</w:t>
      </w:r>
      <w:r>
        <w:rPr>
          <w:color w:val="000000"/>
          <w:spacing w:val="0"/>
          <w:w w:val="100"/>
          <w:position w:val="0"/>
        </w:rPr>
        <w:tab/>
      </w:r>
      <w:r>
        <w:rPr>
          <w:color w:val="000000"/>
          <w:spacing w:val="0"/>
          <w:w w:val="100"/>
          <w:position w:val="0"/>
        </w:rPr>
        <w:t>一般公共预算财政拨款支出决算表</w:t>
      </w:r>
    </w:p>
    <w:p>
      <w:pPr>
        <w:pStyle w:val="9"/>
        <w:keepNext w:val="0"/>
        <w:keepLines w:val="0"/>
        <w:widowControl w:val="0"/>
        <w:shd w:val="clear" w:color="auto" w:fill="auto"/>
        <w:tabs>
          <w:tab w:val="left" w:pos="633"/>
        </w:tabs>
        <w:bidi w:val="0"/>
        <w:spacing w:before="0" w:after="0" w:line="610" w:lineRule="exact"/>
        <w:ind w:left="0" w:right="0" w:firstLine="0"/>
        <w:jc w:val="left"/>
      </w:pPr>
      <w:bookmarkStart w:id="12" w:name="bookmark12"/>
      <w:r>
        <w:rPr>
          <w:color w:val="000000"/>
          <w:spacing w:val="0"/>
          <w:w w:val="100"/>
          <w:position w:val="0"/>
        </w:rPr>
        <w:t>六</w:t>
      </w:r>
      <w:bookmarkEnd w:id="12"/>
      <w:r>
        <w:rPr>
          <w:color w:val="000000"/>
          <w:spacing w:val="0"/>
          <w:w w:val="100"/>
          <w:position w:val="0"/>
        </w:rPr>
        <w:t>、</w:t>
      </w:r>
      <w:r>
        <w:rPr>
          <w:color w:val="000000"/>
          <w:spacing w:val="0"/>
          <w:w w:val="100"/>
          <w:position w:val="0"/>
        </w:rPr>
        <w:tab/>
      </w:r>
      <w:r>
        <w:rPr>
          <w:color w:val="000000"/>
          <w:spacing w:val="0"/>
          <w:w w:val="100"/>
          <w:position w:val="0"/>
        </w:rPr>
        <w:t>一般公共预算财政拨款基本支出决算表</w:t>
      </w:r>
    </w:p>
    <w:p>
      <w:pPr>
        <w:pStyle w:val="9"/>
        <w:keepNext w:val="0"/>
        <w:keepLines w:val="0"/>
        <w:widowControl w:val="0"/>
        <w:shd w:val="clear" w:color="auto" w:fill="auto"/>
        <w:tabs>
          <w:tab w:val="left" w:pos="633"/>
        </w:tabs>
        <w:bidi w:val="0"/>
        <w:spacing w:before="0" w:after="0" w:line="610" w:lineRule="exact"/>
        <w:ind w:left="640" w:right="0" w:hanging="640"/>
        <w:jc w:val="left"/>
      </w:pPr>
      <w:bookmarkStart w:id="13" w:name="bookmark13"/>
      <w:r>
        <w:rPr>
          <w:color w:val="000000"/>
          <w:spacing w:val="0"/>
          <w:w w:val="100"/>
          <w:position w:val="0"/>
        </w:rPr>
        <w:t>七</w:t>
      </w:r>
      <w:bookmarkEnd w:id="13"/>
      <w:r>
        <w:rPr>
          <w:color w:val="000000"/>
          <w:spacing w:val="0"/>
          <w:w w:val="100"/>
          <w:position w:val="0"/>
        </w:rPr>
        <w:t>、</w:t>
      </w:r>
      <w:r>
        <w:rPr>
          <w:color w:val="000000"/>
          <w:spacing w:val="0"/>
          <w:w w:val="100"/>
          <w:position w:val="0"/>
        </w:rPr>
        <w:tab/>
      </w:r>
      <w:r>
        <w:rPr>
          <w:color w:val="000000"/>
          <w:spacing w:val="0"/>
          <w:w w:val="100"/>
          <w:position w:val="0"/>
        </w:rPr>
        <w:t>一般公共预算财政拨款</w:t>
      </w:r>
      <w:r>
        <w:rPr>
          <w:color w:val="000000"/>
          <w:spacing w:val="0"/>
          <w:w w:val="100"/>
          <w:position w:val="0"/>
          <w:lang w:val="zh-CN" w:eastAsia="zh-CN" w:bidi="zh-CN"/>
        </w:rPr>
        <w:t>“三公”经</w:t>
      </w:r>
      <w:r>
        <w:rPr>
          <w:color w:val="000000"/>
          <w:spacing w:val="0"/>
          <w:w w:val="100"/>
          <w:position w:val="0"/>
        </w:rPr>
        <w:t>费及会议费、培训费支出 决算表</w:t>
      </w:r>
    </w:p>
    <w:p>
      <w:pPr>
        <w:pStyle w:val="9"/>
        <w:keepNext w:val="0"/>
        <w:keepLines w:val="0"/>
        <w:widowControl w:val="0"/>
        <w:shd w:val="clear" w:color="auto" w:fill="auto"/>
        <w:tabs>
          <w:tab w:val="left" w:pos="633"/>
        </w:tabs>
        <w:bidi w:val="0"/>
        <w:spacing w:before="0" w:after="0" w:line="610" w:lineRule="exact"/>
        <w:ind w:left="0" w:right="0" w:firstLine="0"/>
        <w:jc w:val="left"/>
      </w:pPr>
      <w:bookmarkStart w:id="14" w:name="bookmark14"/>
      <w:r>
        <w:rPr>
          <w:color w:val="000000"/>
          <w:spacing w:val="0"/>
          <w:w w:val="100"/>
          <w:position w:val="0"/>
        </w:rPr>
        <w:t>八</w:t>
      </w:r>
      <w:bookmarkEnd w:id="14"/>
      <w:r>
        <w:rPr>
          <w:color w:val="000000"/>
          <w:spacing w:val="0"/>
          <w:w w:val="100"/>
          <w:position w:val="0"/>
        </w:rPr>
        <w:t>、</w:t>
      </w:r>
      <w:r>
        <w:rPr>
          <w:color w:val="000000"/>
          <w:spacing w:val="0"/>
          <w:w w:val="100"/>
          <w:position w:val="0"/>
        </w:rPr>
        <w:tab/>
      </w:r>
      <w:r>
        <w:rPr>
          <w:color w:val="000000"/>
          <w:spacing w:val="0"/>
          <w:w w:val="100"/>
          <w:position w:val="0"/>
        </w:rPr>
        <w:t>政府性基金预算财政拨款收入支出决算表</w:t>
      </w:r>
    </w:p>
    <w:p>
      <w:pPr>
        <w:pStyle w:val="9"/>
        <w:keepNext w:val="0"/>
        <w:keepLines w:val="0"/>
        <w:widowControl w:val="0"/>
        <w:shd w:val="clear" w:color="auto" w:fill="auto"/>
        <w:bidi w:val="0"/>
        <w:spacing w:before="0" w:after="0" w:line="610" w:lineRule="exact"/>
        <w:ind w:left="0" w:right="0" w:firstLine="0"/>
        <w:jc w:val="center"/>
        <w:rPr>
          <w:sz w:val="32"/>
          <w:szCs w:val="32"/>
        </w:rPr>
      </w:pPr>
      <w:r>
        <w:rPr>
          <w:color w:val="000000"/>
          <w:spacing w:val="0"/>
          <w:w w:val="100"/>
          <w:position w:val="0"/>
          <w:sz w:val="32"/>
          <w:szCs w:val="32"/>
        </w:rPr>
        <w:t>第三部分</w:t>
      </w:r>
      <w:r>
        <w:rPr>
          <w:rFonts w:ascii="Times New Roman" w:hAnsi="Times New Roman" w:eastAsia="Times New Roman" w:cs="Times New Roman"/>
          <w:color w:val="000000"/>
          <w:spacing w:val="0"/>
          <w:w w:val="100"/>
          <w:position w:val="0"/>
          <w:sz w:val="32"/>
          <w:szCs w:val="32"/>
        </w:rPr>
        <w:t>2019</w:t>
      </w:r>
      <w:r>
        <w:rPr>
          <w:color w:val="000000"/>
          <w:spacing w:val="0"/>
          <w:w w:val="100"/>
          <w:position w:val="0"/>
          <w:sz w:val="32"/>
          <w:szCs w:val="32"/>
        </w:rPr>
        <w:t>年部门决算情况说明</w:t>
      </w:r>
    </w:p>
    <w:p>
      <w:pPr>
        <w:pStyle w:val="9"/>
        <w:keepNext w:val="0"/>
        <w:keepLines w:val="0"/>
        <w:widowControl w:val="0"/>
        <w:shd w:val="clear" w:color="auto" w:fill="auto"/>
        <w:tabs>
          <w:tab w:val="left" w:pos="633"/>
        </w:tabs>
        <w:bidi w:val="0"/>
        <w:spacing w:before="0" w:after="0" w:line="610" w:lineRule="exact"/>
        <w:ind w:left="0" w:right="0" w:firstLine="0"/>
        <w:jc w:val="left"/>
      </w:pPr>
      <w:bookmarkStart w:id="15" w:name="bookmark15"/>
      <w:r>
        <w:rPr>
          <w:color w:val="000000"/>
          <w:spacing w:val="0"/>
          <w:w w:val="100"/>
          <w:position w:val="0"/>
        </w:rPr>
        <w:t>一</w:t>
      </w:r>
      <w:bookmarkEnd w:id="15"/>
      <w:r>
        <w:rPr>
          <w:color w:val="000000"/>
          <w:spacing w:val="0"/>
          <w:w w:val="100"/>
          <w:position w:val="0"/>
        </w:rPr>
        <w:t>、</w:t>
      </w:r>
      <w:r>
        <w:rPr>
          <w:color w:val="000000"/>
          <w:spacing w:val="0"/>
          <w:w w:val="100"/>
          <w:position w:val="0"/>
        </w:rPr>
        <w:tab/>
      </w:r>
      <w:r>
        <w:rPr>
          <w:color w:val="000000"/>
          <w:spacing w:val="0"/>
          <w:w w:val="100"/>
          <w:position w:val="0"/>
        </w:rPr>
        <w:t>收入支出决算总体情况说明</w:t>
      </w:r>
    </w:p>
    <w:p>
      <w:pPr>
        <w:pStyle w:val="9"/>
        <w:keepNext w:val="0"/>
        <w:keepLines w:val="0"/>
        <w:widowControl w:val="0"/>
        <w:shd w:val="clear" w:color="auto" w:fill="auto"/>
        <w:tabs>
          <w:tab w:val="left" w:pos="633"/>
        </w:tabs>
        <w:bidi w:val="0"/>
        <w:spacing w:before="0" w:after="0" w:line="610" w:lineRule="exact"/>
        <w:ind w:left="0" w:right="0" w:firstLine="0"/>
        <w:jc w:val="left"/>
      </w:pPr>
      <w:bookmarkStart w:id="16" w:name="bookmark16"/>
      <w:r>
        <w:rPr>
          <w:color w:val="000000"/>
          <w:spacing w:val="0"/>
          <w:w w:val="100"/>
          <w:position w:val="0"/>
        </w:rPr>
        <w:t>二</w:t>
      </w:r>
      <w:bookmarkEnd w:id="16"/>
      <w:r>
        <w:rPr>
          <w:color w:val="000000"/>
          <w:spacing w:val="0"/>
          <w:w w:val="100"/>
          <w:position w:val="0"/>
        </w:rPr>
        <w:t>、</w:t>
      </w:r>
      <w:r>
        <w:rPr>
          <w:color w:val="000000"/>
          <w:spacing w:val="0"/>
          <w:w w:val="100"/>
          <w:position w:val="0"/>
        </w:rPr>
        <w:tab/>
      </w:r>
      <w:r>
        <w:rPr>
          <w:color w:val="000000"/>
          <w:spacing w:val="0"/>
          <w:w w:val="100"/>
          <w:position w:val="0"/>
        </w:rPr>
        <w:t>收入决算情况说明</w:t>
      </w:r>
    </w:p>
    <w:p>
      <w:pPr>
        <w:pStyle w:val="9"/>
        <w:keepNext w:val="0"/>
        <w:keepLines w:val="0"/>
        <w:widowControl w:val="0"/>
        <w:shd w:val="clear" w:color="auto" w:fill="auto"/>
        <w:tabs>
          <w:tab w:val="left" w:pos="633"/>
        </w:tabs>
        <w:bidi w:val="0"/>
        <w:spacing w:before="0" w:after="0" w:line="610" w:lineRule="exact"/>
        <w:ind w:left="0" w:right="0" w:firstLine="0"/>
        <w:jc w:val="left"/>
      </w:pPr>
      <w:bookmarkStart w:id="17" w:name="bookmark17"/>
      <w:r>
        <w:rPr>
          <w:color w:val="000000"/>
          <w:spacing w:val="0"/>
          <w:w w:val="100"/>
          <w:position w:val="0"/>
        </w:rPr>
        <w:t>三</w:t>
      </w:r>
      <w:bookmarkEnd w:id="17"/>
      <w:r>
        <w:rPr>
          <w:color w:val="000000"/>
          <w:spacing w:val="0"/>
          <w:w w:val="100"/>
          <w:position w:val="0"/>
        </w:rPr>
        <w:t>、</w:t>
      </w:r>
      <w:r>
        <w:rPr>
          <w:color w:val="000000"/>
          <w:spacing w:val="0"/>
          <w:w w:val="100"/>
          <w:position w:val="0"/>
        </w:rPr>
        <w:tab/>
      </w:r>
      <w:r>
        <w:rPr>
          <w:color w:val="000000"/>
          <w:spacing w:val="0"/>
          <w:w w:val="100"/>
          <w:position w:val="0"/>
        </w:rPr>
        <w:t>支出决算情况说明</w:t>
      </w:r>
    </w:p>
    <w:p>
      <w:pPr>
        <w:pStyle w:val="9"/>
        <w:keepNext w:val="0"/>
        <w:keepLines w:val="0"/>
        <w:widowControl w:val="0"/>
        <w:shd w:val="clear" w:color="auto" w:fill="auto"/>
        <w:tabs>
          <w:tab w:val="left" w:pos="633"/>
        </w:tabs>
        <w:bidi w:val="0"/>
        <w:spacing w:before="0" w:after="0" w:line="610" w:lineRule="exact"/>
        <w:ind w:left="0" w:right="0" w:firstLine="0"/>
        <w:jc w:val="left"/>
      </w:pPr>
      <w:bookmarkStart w:id="18" w:name="bookmark18"/>
      <w:r>
        <w:rPr>
          <w:color w:val="000000"/>
          <w:spacing w:val="0"/>
          <w:w w:val="100"/>
          <w:position w:val="0"/>
        </w:rPr>
        <w:t>四</w:t>
      </w:r>
      <w:bookmarkEnd w:id="18"/>
      <w:r>
        <w:rPr>
          <w:color w:val="000000"/>
          <w:spacing w:val="0"/>
          <w:w w:val="100"/>
          <w:position w:val="0"/>
        </w:rPr>
        <w:t>、</w:t>
      </w:r>
      <w:r>
        <w:rPr>
          <w:color w:val="000000"/>
          <w:spacing w:val="0"/>
          <w:w w:val="100"/>
          <w:position w:val="0"/>
        </w:rPr>
        <w:tab/>
      </w:r>
      <w:r>
        <w:rPr>
          <w:color w:val="000000"/>
          <w:spacing w:val="0"/>
          <w:w w:val="100"/>
          <w:position w:val="0"/>
        </w:rPr>
        <w:t>财政拨款收入支出决算总体情况说明</w:t>
      </w:r>
    </w:p>
    <w:p>
      <w:pPr>
        <w:pStyle w:val="9"/>
        <w:keepNext w:val="0"/>
        <w:keepLines w:val="0"/>
        <w:widowControl w:val="0"/>
        <w:shd w:val="clear" w:color="auto" w:fill="auto"/>
        <w:tabs>
          <w:tab w:val="left" w:pos="633"/>
        </w:tabs>
        <w:bidi w:val="0"/>
        <w:spacing w:before="0" w:after="0" w:line="610" w:lineRule="exact"/>
        <w:ind w:left="0" w:right="0" w:firstLine="0"/>
        <w:jc w:val="left"/>
      </w:pPr>
      <w:bookmarkStart w:id="19" w:name="bookmark19"/>
      <w:r>
        <w:rPr>
          <w:color w:val="000000"/>
          <w:spacing w:val="0"/>
          <w:w w:val="100"/>
          <w:position w:val="0"/>
        </w:rPr>
        <w:t>五</w:t>
      </w:r>
      <w:bookmarkEnd w:id="19"/>
      <w:r>
        <w:rPr>
          <w:color w:val="000000"/>
          <w:spacing w:val="0"/>
          <w:w w:val="100"/>
          <w:position w:val="0"/>
        </w:rPr>
        <w:t>、</w:t>
      </w:r>
      <w:r>
        <w:rPr>
          <w:color w:val="000000"/>
          <w:spacing w:val="0"/>
          <w:w w:val="100"/>
          <w:position w:val="0"/>
        </w:rPr>
        <w:tab/>
      </w:r>
      <w:r>
        <w:rPr>
          <w:color w:val="000000"/>
          <w:spacing w:val="0"/>
          <w:w w:val="100"/>
          <w:position w:val="0"/>
        </w:rPr>
        <w:t>一般公共预算财政拨款支出决算情况说明</w:t>
      </w:r>
    </w:p>
    <w:p>
      <w:pPr>
        <w:pStyle w:val="9"/>
        <w:keepNext w:val="0"/>
        <w:keepLines w:val="0"/>
        <w:widowControl w:val="0"/>
        <w:shd w:val="clear" w:color="auto" w:fill="auto"/>
        <w:tabs>
          <w:tab w:val="left" w:pos="790"/>
        </w:tabs>
        <w:bidi w:val="0"/>
        <w:spacing w:before="0" w:after="0" w:line="614" w:lineRule="exact"/>
        <w:ind w:left="0" w:right="0" w:firstLine="0"/>
        <w:jc w:val="left"/>
      </w:pPr>
      <w:bookmarkStart w:id="20" w:name="bookmark20"/>
      <w:r>
        <w:rPr>
          <w:color w:val="000000"/>
          <w:spacing w:val="0"/>
          <w:w w:val="100"/>
          <w:position w:val="0"/>
        </w:rPr>
        <w:t>（</w:t>
      </w:r>
      <w:bookmarkEnd w:id="20"/>
      <w:r>
        <w:rPr>
          <w:color w:val="000000"/>
          <w:spacing w:val="0"/>
          <w:w w:val="100"/>
          <w:position w:val="0"/>
        </w:rPr>
        <w:t>一）</w:t>
      </w:r>
      <w:r>
        <w:rPr>
          <w:color w:val="000000"/>
          <w:spacing w:val="0"/>
          <w:w w:val="100"/>
          <w:position w:val="0"/>
        </w:rPr>
        <w:tab/>
      </w:r>
      <w:r>
        <w:rPr>
          <w:color w:val="000000"/>
          <w:spacing w:val="0"/>
          <w:w w:val="100"/>
          <w:position w:val="0"/>
        </w:rPr>
        <w:t>财政拨款支出决算总体情况说明</w:t>
      </w:r>
    </w:p>
    <w:p>
      <w:pPr>
        <w:pStyle w:val="9"/>
        <w:keepNext w:val="0"/>
        <w:keepLines w:val="0"/>
        <w:widowControl w:val="0"/>
        <w:shd w:val="clear" w:color="auto" w:fill="auto"/>
        <w:tabs>
          <w:tab w:val="left" w:pos="790"/>
        </w:tabs>
        <w:bidi w:val="0"/>
        <w:spacing w:before="0" w:after="0" w:line="614" w:lineRule="exact"/>
        <w:ind w:left="0" w:right="0" w:firstLine="0"/>
        <w:jc w:val="left"/>
      </w:pPr>
      <w:bookmarkStart w:id="21" w:name="bookmark21"/>
      <w:r>
        <w:rPr>
          <w:color w:val="000000"/>
          <w:spacing w:val="0"/>
          <w:w w:val="100"/>
          <w:position w:val="0"/>
        </w:rPr>
        <w:t>（</w:t>
      </w:r>
      <w:bookmarkEnd w:id="21"/>
      <w:r>
        <w:rPr>
          <w:color w:val="000000"/>
          <w:spacing w:val="0"/>
          <w:w w:val="100"/>
          <w:position w:val="0"/>
        </w:rPr>
        <w:t>二）</w:t>
      </w:r>
      <w:r>
        <w:rPr>
          <w:color w:val="000000"/>
          <w:spacing w:val="0"/>
          <w:w w:val="100"/>
          <w:position w:val="0"/>
        </w:rPr>
        <w:tab/>
      </w:r>
      <w:r>
        <w:rPr>
          <w:color w:val="000000"/>
          <w:spacing w:val="0"/>
          <w:w w:val="100"/>
          <w:position w:val="0"/>
        </w:rPr>
        <w:t>财政拨款支出决算具体情况说明</w:t>
      </w:r>
    </w:p>
    <w:p>
      <w:pPr>
        <w:pStyle w:val="9"/>
        <w:keepNext w:val="0"/>
        <w:keepLines w:val="0"/>
        <w:widowControl w:val="0"/>
        <w:shd w:val="clear" w:color="auto" w:fill="auto"/>
        <w:tabs>
          <w:tab w:val="left" w:pos="755"/>
        </w:tabs>
        <w:bidi w:val="0"/>
        <w:spacing w:before="0" w:after="0" w:line="614" w:lineRule="exact"/>
        <w:ind w:left="0" w:right="0" w:firstLine="0"/>
        <w:jc w:val="left"/>
      </w:pPr>
      <w:bookmarkStart w:id="22" w:name="bookmark22"/>
      <w:r>
        <w:rPr>
          <w:color w:val="000000"/>
          <w:spacing w:val="0"/>
          <w:w w:val="100"/>
          <w:position w:val="0"/>
        </w:rPr>
        <w:t>六</w:t>
      </w:r>
      <w:bookmarkEnd w:id="22"/>
      <w:r>
        <w:rPr>
          <w:color w:val="000000"/>
          <w:spacing w:val="0"/>
          <w:w w:val="100"/>
          <w:position w:val="0"/>
        </w:rPr>
        <w:t>、</w:t>
      </w:r>
      <w:r>
        <w:rPr>
          <w:color w:val="000000"/>
          <w:spacing w:val="0"/>
          <w:w w:val="100"/>
          <w:position w:val="0"/>
        </w:rPr>
        <w:tab/>
      </w:r>
      <w:r>
        <w:rPr>
          <w:color w:val="000000"/>
          <w:spacing w:val="0"/>
          <w:w w:val="100"/>
          <w:position w:val="0"/>
        </w:rPr>
        <w:t>一般公共预算财政拨款基本支出决算情况说明</w:t>
      </w:r>
    </w:p>
    <w:p>
      <w:pPr>
        <w:pStyle w:val="9"/>
        <w:keepNext w:val="0"/>
        <w:keepLines w:val="0"/>
        <w:widowControl w:val="0"/>
        <w:shd w:val="clear" w:color="auto" w:fill="auto"/>
        <w:tabs>
          <w:tab w:val="left" w:pos="755"/>
        </w:tabs>
        <w:bidi w:val="0"/>
        <w:spacing w:before="0" w:after="0" w:line="614" w:lineRule="exact"/>
        <w:ind w:left="640" w:right="0" w:hanging="640"/>
        <w:jc w:val="left"/>
      </w:pPr>
      <w:bookmarkStart w:id="23" w:name="bookmark23"/>
      <w:r>
        <w:rPr>
          <w:color w:val="000000"/>
          <w:spacing w:val="0"/>
          <w:w w:val="100"/>
          <w:position w:val="0"/>
        </w:rPr>
        <w:t>七</w:t>
      </w:r>
      <w:bookmarkEnd w:id="23"/>
      <w:r>
        <w:rPr>
          <w:color w:val="000000"/>
          <w:spacing w:val="0"/>
          <w:w w:val="100"/>
          <w:position w:val="0"/>
        </w:rPr>
        <w:t>、</w:t>
      </w:r>
      <w:r>
        <w:rPr>
          <w:color w:val="000000"/>
          <w:spacing w:val="0"/>
          <w:w w:val="100"/>
          <w:position w:val="0"/>
        </w:rPr>
        <w:tab/>
      </w:r>
      <w:r>
        <w:rPr>
          <w:color w:val="000000"/>
          <w:spacing w:val="0"/>
          <w:w w:val="100"/>
          <w:position w:val="0"/>
        </w:rPr>
        <w:t>一般公共预算财政拨款</w:t>
      </w:r>
      <w:r>
        <w:rPr>
          <w:color w:val="000000"/>
          <w:spacing w:val="0"/>
          <w:w w:val="100"/>
          <w:position w:val="0"/>
          <w:lang w:val="zh-CN" w:eastAsia="zh-CN" w:bidi="zh-CN"/>
        </w:rPr>
        <w:t>“三公”经</w:t>
      </w:r>
      <w:r>
        <w:rPr>
          <w:color w:val="000000"/>
          <w:spacing w:val="0"/>
          <w:w w:val="100"/>
          <w:position w:val="0"/>
        </w:rPr>
        <w:t>费及会议费、培训费支出 决算情况说明</w:t>
      </w:r>
    </w:p>
    <w:p>
      <w:pPr>
        <w:pStyle w:val="9"/>
        <w:keepNext w:val="0"/>
        <w:keepLines w:val="0"/>
        <w:widowControl w:val="0"/>
        <w:shd w:val="clear" w:color="auto" w:fill="auto"/>
        <w:tabs>
          <w:tab w:val="left" w:pos="926"/>
        </w:tabs>
        <w:bidi w:val="0"/>
        <w:spacing w:before="0" w:after="0" w:line="614" w:lineRule="exact"/>
        <w:ind w:left="0" w:right="0" w:firstLine="0"/>
        <w:jc w:val="left"/>
      </w:pPr>
      <w:bookmarkStart w:id="24" w:name="bookmark24"/>
      <w:r>
        <w:rPr>
          <w:color w:val="000000"/>
          <w:spacing w:val="0"/>
          <w:w w:val="100"/>
          <w:position w:val="0"/>
        </w:rPr>
        <w:t>（</w:t>
      </w:r>
      <w:bookmarkEnd w:id="24"/>
      <w:r>
        <w:rPr>
          <w:color w:val="000000"/>
          <w:spacing w:val="0"/>
          <w:w w:val="100"/>
          <w:position w:val="0"/>
        </w:rPr>
        <w:t>一）</w:t>
      </w:r>
      <w:r>
        <w:rPr>
          <w:color w:val="000000"/>
          <w:spacing w:val="0"/>
          <w:w w:val="100"/>
          <w:position w:val="0"/>
        </w:rPr>
        <w:tab/>
      </w:r>
      <w:r>
        <w:rPr>
          <w:color w:val="000000"/>
          <w:spacing w:val="0"/>
          <w:w w:val="100"/>
          <w:position w:val="0"/>
          <w:lang w:val="zh-CN" w:eastAsia="zh-CN" w:bidi="zh-CN"/>
        </w:rPr>
        <w:t>“三</w:t>
      </w:r>
      <w:r>
        <w:rPr>
          <w:color w:val="000000"/>
          <w:spacing w:val="0"/>
          <w:w w:val="100"/>
          <w:position w:val="0"/>
        </w:rPr>
        <w:t>公”经费财政拨款支出决算总体情况说明</w:t>
      </w:r>
    </w:p>
    <w:p>
      <w:pPr>
        <w:pStyle w:val="9"/>
        <w:keepNext w:val="0"/>
        <w:keepLines w:val="0"/>
        <w:widowControl w:val="0"/>
        <w:shd w:val="clear" w:color="auto" w:fill="auto"/>
        <w:tabs>
          <w:tab w:val="left" w:pos="926"/>
        </w:tabs>
        <w:bidi w:val="0"/>
        <w:spacing w:before="0" w:after="0" w:line="614" w:lineRule="exact"/>
        <w:ind w:left="0" w:right="0" w:firstLine="0"/>
        <w:jc w:val="left"/>
      </w:pPr>
      <w:bookmarkStart w:id="25" w:name="bookmark25"/>
      <w:r>
        <w:rPr>
          <w:color w:val="000000"/>
          <w:spacing w:val="0"/>
          <w:w w:val="100"/>
          <w:position w:val="0"/>
        </w:rPr>
        <w:t>（</w:t>
      </w:r>
      <w:bookmarkEnd w:id="25"/>
      <w:r>
        <w:rPr>
          <w:color w:val="000000"/>
          <w:spacing w:val="0"/>
          <w:w w:val="100"/>
          <w:position w:val="0"/>
        </w:rPr>
        <w:t>二）</w:t>
      </w:r>
      <w:r>
        <w:rPr>
          <w:color w:val="000000"/>
          <w:spacing w:val="0"/>
          <w:w w:val="100"/>
          <w:position w:val="0"/>
        </w:rPr>
        <w:tab/>
      </w:r>
      <w:r>
        <w:rPr>
          <w:color w:val="000000"/>
          <w:spacing w:val="0"/>
          <w:w w:val="100"/>
          <w:position w:val="0"/>
          <w:lang w:val="zh-CN" w:eastAsia="zh-CN" w:bidi="zh-CN"/>
        </w:rPr>
        <w:t>“三</w:t>
      </w:r>
      <w:r>
        <w:rPr>
          <w:color w:val="000000"/>
          <w:spacing w:val="0"/>
          <w:w w:val="100"/>
          <w:position w:val="0"/>
        </w:rPr>
        <w:t>公”经费财政拨款支出决算具体情况说明</w:t>
      </w:r>
    </w:p>
    <w:p>
      <w:pPr>
        <w:pStyle w:val="9"/>
        <w:keepNext w:val="0"/>
        <w:keepLines w:val="0"/>
        <w:widowControl w:val="0"/>
        <w:shd w:val="clear" w:color="auto" w:fill="auto"/>
        <w:tabs>
          <w:tab w:val="left" w:pos="790"/>
        </w:tabs>
        <w:bidi w:val="0"/>
        <w:spacing w:before="0" w:after="0" w:line="614" w:lineRule="exact"/>
        <w:ind w:left="0" w:right="0" w:firstLine="0"/>
        <w:jc w:val="left"/>
      </w:pPr>
      <w:bookmarkStart w:id="26" w:name="bookmark26"/>
      <w:r>
        <w:rPr>
          <w:color w:val="000000"/>
          <w:spacing w:val="0"/>
          <w:w w:val="100"/>
          <w:position w:val="0"/>
        </w:rPr>
        <w:t>（</w:t>
      </w:r>
      <w:bookmarkEnd w:id="26"/>
      <w:r>
        <w:rPr>
          <w:color w:val="000000"/>
          <w:spacing w:val="0"/>
          <w:w w:val="100"/>
          <w:position w:val="0"/>
        </w:rPr>
        <w:t>三）</w:t>
      </w:r>
      <w:r>
        <w:rPr>
          <w:color w:val="000000"/>
          <w:spacing w:val="0"/>
          <w:w w:val="100"/>
          <w:position w:val="0"/>
        </w:rPr>
        <w:tab/>
      </w:r>
      <w:r>
        <w:rPr>
          <w:color w:val="000000"/>
          <w:spacing w:val="0"/>
          <w:w w:val="100"/>
          <w:position w:val="0"/>
        </w:rPr>
        <w:t>培训费支出情况说明</w:t>
      </w:r>
    </w:p>
    <w:p>
      <w:pPr>
        <w:pStyle w:val="9"/>
        <w:keepNext w:val="0"/>
        <w:keepLines w:val="0"/>
        <w:widowControl w:val="0"/>
        <w:shd w:val="clear" w:color="auto" w:fill="auto"/>
        <w:tabs>
          <w:tab w:val="left" w:pos="790"/>
        </w:tabs>
        <w:bidi w:val="0"/>
        <w:spacing w:before="0" w:after="0" w:line="614" w:lineRule="exact"/>
        <w:ind w:left="0" w:right="0" w:firstLine="0"/>
        <w:jc w:val="left"/>
      </w:pPr>
      <w:bookmarkStart w:id="27" w:name="bookmark27"/>
      <w:r>
        <w:rPr>
          <w:color w:val="000000"/>
          <w:spacing w:val="0"/>
          <w:w w:val="100"/>
          <w:position w:val="0"/>
        </w:rPr>
        <w:t>（</w:t>
      </w:r>
      <w:bookmarkEnd w:id="27"/>
      <w:r>
        <w:rPr>
          <w:color w:val="000000"/>
          <w:spacing w:val="0"/>
          <w:w w:val="100"/>
          <w:position w:val="0"/>
        </w:rPr>
        <w:t>四）</w:t>
      </w:r>
      <w:r>
        <w:rPr>
          <w:color w:val="000000"/>
          <w:spacing w:val="0"/>
          <w:w w:val="100"/>
          <w:position w:val="0"/>
        </w:rPr>
        <w:tab/>
      </w:r>
      <w:r>
        <w:rPr>
          <w:color w:val="000000"/>
          <w:spacing w:val="0"/>
          <w:w w:val="100"/>
          <w:position w:val="0"/>
        </w:rPr>
        <w:t>会议费支出情况说明</w:t>
      </w:r>
    </w:p>
    <w:p>
      <w:pPr>
        <w:pStyle w:val="9"/>
        <w:keepNext w:val="0"/>
        <w:keepLines w:val="0"/>
        <w:widowControl w:val="0"/>
        <w:shd w:val="clear" w:color="auto" w:fill="auto"/>
        <w:tabs>
          <w:tab w:val="left" w:pos="755"/>
        </w:tabs>
        <w:bidi w:val="0"/>
        <w:spacing w:before="0" w:after="0" w:line="614" w:lineRule="exact"/>
        <w:ind w:left="0" w:right="0" w:firstLine="0"/>
        <w:jc w:val="left"/>
      </w:pPr>
      <w:bookmarkStart w:id="28" w:name="bookmark28"/>
      <w:r>
        <w:rPr>
          <w:color w:val="000000"/>
          <w:spacing w:val="0"/>
          <w:w w:val="100"/>
          <w:position w:val="0"/>
        </w:rPr>
        <w:t>八</w:t>
      </w:r>
      <w:bookmarkEnd w:id="28"/>
      <w:r>
        <w:rPr>
          <w:color w:val="000000"/>
          <w:spacing w:val="0"/>
          <w:w w:val="100"/>
          <w:position w:val="0"/>
        </w:rPr>
        <w:t>、</w:t>
      </w:r>
      <w:r>
        <w:rPr>
          <w:color w:val="000000"/>
          <w:spacing w:val="0"/>
          <w:w w:val="100"/>
          <w:position w:val="0"/>
        </w:rPr>
        <w:tab/>
      </w:r>
      <w:r>
        <w:rPr>
          <w:color w:val="000000"/>
          <w:spacing w:val="0"/>
          <w:w w:val="100"/>
          <w:position w:val="0"/>
        </w:rPr>
        <w:t>政府性基金预算财政拨款收入支出情况说明</w:t>
      </w:r>
    </w:p>
    <w:p>
      <w:pPr>
        <w:pStyle w:val="9"/>
        <w:keepNext w:val="0"/>
        <w:keepLines w:val="0"/>
        <w:widowControl w:val="0"/>
        <w:shd w:val="clear" w:color="auto" w:fill="auto"/>
        <w:tabs>
          <w:tab w:val="left" w:pos="755"/>
        </w:tabs>
        <w:bidi w:val="0"/>
        <w:spacing w:before="0" w:after="0" w:line="614" w:lineRule="exact"/>
        <w:ind w:left="0" w:right="0" w:firstLine="0"/>
        <w:jc w:val="left"/>
      </w:pPr>
      <w:bookmarkStart w:id="29" w:name="bookmark29"/>
      <w:r>
        <w:rPr>
          <w:color w:val="000000"/>
          <w:spacing w:val="0"/>
          <w:w w:val="100"/>
          <w:position w:val="0"/>
        </w:rPr>
        <w:t>九</w:t>
      </w:r>
      <w:bookmarkEnd w:id="29"/>
      <w:r>
        <w:rPr>
          <w:color w:val="000000"/>
          <w:spacing w:val="0"/>
          <w:w w:val="100"/>
          <w:position w:val="0"/>
        </w:rPr>
        <w:t>、</w:t>
      </w:r>
      <w:r>
        <w:rPr>
          <w:color w:val="000000"/>
          <w:spacing w:val="0"/>
          <w:w w:val="100"/>
          <w:position w:val="0"/>
        </w:rPr>
        <w:tab/>
      </w:r>
      <w:r>
        <w:rPr>
          <w:color w:val="000000"/>
          <w:spacing w:val="0"/>
          <w:w w:val="100"/>
          <w:position w:val="0"/>
        </w:rPr>
        <w:t>国有资本经营财政拨款收入支出情况说明</w:t>
      </w:r>
    </w:p>
    <w:p>
      <w:pPr>
        <w:pStyle w:val="9"/>
        <w:keepNext w:val="0"/>
        <w:keepLines w:val="0"/>
        <w:widowControl w:val="0"/>
        <w:shd w:val="clear" w:color="auto" w:fill="auto"/>
        <w:bidi w:val="0"/>
        <w:spacing w:before="0" w:after="0" w:line="614" w:lineRule="exact"/>
        <w:ind w:left="0" w:right="0" w:firstLine="0"/>
        <w:jc w:val="left"/>
      </w:pPr>
      <w:r>
        <w:rPr>
          <w:color w:val="000000"/>
          <w:spacing w:val="0"/>
          <w:w w:val="100"/>
          <w:position w:val="0"/>
        </w:rPr>
        <w:t>十、预算绩效情况说明</w:t>
      </w:r>
    </w:p>
    <w:p>
      <w:pPr>
        <w:pStyle w:val="9"/>
        <w:keepNext w:val="0"/>
        <w:keepLines w:val="0"/>
        <w:widowControl w:val="0"/>
        <w:shd w:val="clear" w:color="auto" w:fill="auto"/>
        <w:tabs>
          <w:tab w:val="left" w:pos="790"/>
        </w:tabs>
        <w:bidi w:val="0"/>
        <w:spacing w:before="0" w:after="0" w:line="614" w:lineRule="exact"/>
        <w:ind w:left="0" w:right="0" w:firstLine="0"/>
        <w:jc w:val="left"/>
      </w:pPr>
      <w:bookmarkStart w:id="30" w:name="bookmark30"/>
      <w:r>
        <w:rPr>
          <w:color w:val="000000"/>
          <w:spacing w:val="0"/>
          <w:w w:val="100"/>
          <w:position w:val="0"/>
        </w:rPr>
        <w:t>（</w:t>
      </w:r>
      <w:bookmarkEnd w:id="30"/>
      <w:r>
        <w:rPr>
          <w:color w:val="000000"/>
          <w:spacing w:val="0"/>
          <w:w w:val="100"/>
          <w:position w:val="0"/>
        </w:rPr>
        <w:t>一）</w:t>
      </w:r>
      <w:r>
        <w:rPr>
          <w:color w:val="000000"/>
          <w:spacing w:val="0"/>
          <w:w w:val="100"/>
          <w:position w:val="0"/>
        </w:rPr>
        <w:tab/>
      </w:r>
      <w:r>
        <w:rPr>
          <w:color w:val="000000"/>
          <w:spacing w:val="0"/>
          <w:w w:val="100"/>
          <w:position w:val="0"/>
        </w:rPr>
        <w:t>预算绩效管理工作开展情况说明</w:t>
      </w:r>
    </w:p>
    <w:p>
      <w:pPr>
        <w:pStyle w:val="9"/>
        <w:keepNext w:val="0"/>
        <w:keepLines w:val="0"/>
        <w:widowControl w:val="0"/>
        <w:shd w:val="clear" w:color="auto" w:fill="auto"/>
        <w:tabs>
          <w:tab w:val="left" w:pos="790"/>
        </w:tabs>
        <w:bidi w:val="0"/>
        <w:spacing w:before="0" w:after="0" w:line="614" w:lineRule="exact"/>
        <w:ind w:left="0" w:right="0" w:firstLine="0"/>
        <w:jc w:val="left"/>
      </w:pPr>
      <w:bookmarkStart w:id="31" w:name="bookmark31"/>
      <w:r>
        <w:rPr>
          <w:color w:val="000000"/>
          <w:spacing w:val="0"/>
          <w:w w:val="100"/>
          <w:position w:val="0"/>
        </w:rPr>
        <w:t>（</w:t>
      </w:r>
      <w:bookmarkEnd w:id="31"/>
      <w:r>
        <w:rPr>
          <w:color w:val="000000"/>
          <w:spacing w:val="0"/>
          <w:w w:val="100"/>
          <w:position w:val="0"/>
        </w:rPr>
        <w:t>二）</w:t>
      </w:r>
      <w:r>
        <w:rPr>
          <w:color w:val="000000"/>
          <w:spacing w:val="0"/>
          <w:w w:val="100"/>
          <w:position w:val="0"/>
        </w:rPr>
        <w:tab/>
      </w:r>
      <w:r>
        <w:rPr>
          <w:color w:val="000000"/>
          <w:spacing w:val="0"/>
          <w:w w:val="100"/>
          <w:position w:val="0"/>
        </w:rPr>
        <w:t>部门决算中项目绩效自评结果</w:t>
      </w:r>
    </w:p>
    <w:p>
      <w:pPr>
        <w:pStyle w:val="9"/>
        <w:keepNext w:val="0"/>
        <w:keepLines w:val="0"/>
        <w:widowControl w:val="0"/>
        <w:shd w:val="clear" w:color="auto" w:fill="auto"/>
        <w:bidi w:val="0"/>
        <w:spacing w:before="0" w:after="0" w:line="614" w:lineRule="exact"/>
        <w:ind w:left="0" w:right="0" w:firstLine="160"/>
        <w:jc w:val="left"/>
      </w:pPr>
      <w:r>
        <w:rPr>
          <w:color w:val="000000"/>
          <w:spacing w:val="0"/>
          <w:w w:val="100"/>
          <w:position w:val="0"/>
        </w:rPr>
        <w:t>十一、其他重要事项说明</w:t>
      </w:r>
    </w:p>
    <w:p>
      <w:pPr>
        <w:pStyle w:val="9"/>
        <w:keepNext w:val="0"/>
        <w:keepLines w:val="0"/>
        <w:widowControl w:val="0"/>
        <w:shd w:val="clear" w:color="auto" w:fill="auto"/>
        <w:tabs>
          <w:tab w:val="left" w:pos="790"/>
        </w:tabs>
        <w:bidi w:val="0"/>
        <w:spacing w:before="0" w:after="0" w:line="614" w:lineRule="exact"/>
        <w:ind w:left="0" w:right="0" w:firstLine="0"/>
        <w:jc w:val="left"/>
      </w:pPr>
      <w:bookmarkStart w:id="32" w:name="bookmark32"/>
      <w:r>
        <w:rPr>
          <w:color w:val="000000"/>
          <w:spacing w:val="0"/>
          <w:w w:val="100"/>
          <w:position w:val="0"/>
        </w:rPr>
        <w:t>（</w:t>
      </w:r>
      <w:bookmarkEnd w:id="32"/>
      <w:r>
        <w:rPr>
          <w:color w:val="000000"/>
          <w:spacing w:val="0"/>
          <w:w w:val="100"/>
          <w:position w:val="0"/>
        </w:rPr>
        <w:t>一）</w:t>
      </w:r>
      <w:r>
        <w:rPr>
          <w:color w:val="000000"/>
          <w:spacing w:val="0"/>
          <w:w w:val="100"/>
          <w:position w:val="0"/>
        </w:rPr>
        <w:tab/>
      </w:r>
      <w:r>
        <w:rPr>
          <w:color w:val="000000"/>
          <w:spacing w:val="0"/>
          <w:w w:val="100"/>
          <w:position w:val="0"/>
        </w:rPr>
        <w:t>机关运行经费支出情况说明</w:t>
      </w:r>
    </w:p>
    <w:p>
      <w:pPr>
        <w:pStyle w:val="9"/>
        <w:keepNext w:val="0"/>
        <w:keepLines w:val="0"/>
        <w:widowControl w:val="0"/>
        <w:shd w:val="clear" w:color="auto" w:fill="auto"/>
        <w:tabs>
          <w:tab w:val="left" w:pos="790"/>
        </w:tabs>
        <w:bidi w:val="0"/>
        <w:spacing w:before="0" w:after="0" w:line="614" w:lineRule="exact"/>
        <w:ind w:left="0" w:right="0" w:firstLine="0"/>
        <w:jc w:val="left"/>
      </w:pPr>
      <w:bookmarkStart w:id="33" w:name="bookmark33"/>
      <w:r>
        <w:rPr>
          <w:color w:val="000000"/>
          <w:spacing w:val="0"/>
          <w:w w:val="100"/>
          <w:position w:val="0"/>
        </w:rPr>
        <w:t>（</w:t>
      </w:r>
      <w:bookmarkEnd w:id="33"/>
      <w:r>
        <w:rPr>
          <w:color w:val="000000"/>
          <w:spacing w:val="0"/>
          <w:w w:val="100"/>
          <w:position w:val="0"/>
        </w:rPr>
        <w:t>二）</w:t>
      </w:r>
      <w:r>
        <w:rPr>
          <w:color w:val="000000"/>
          <w:spacing w:val="0"/>
          <w:w w:val="100"/>
          <w:position w:val="0"/>
        </w:rPr>
        <w:tab/>
      </w:r>
      <w:r>
        <w:rPr>
          <w:color w:val="000000"/>
          <w:spacing w:val="0"/>
          <w:w w:val="100"/>
          <w:position w:val="0"/>
        </w:rPr>
        <w:t>政府采购支出情况说明</w:t>
      </w:r>
    </w:p>
    <w:p>
      <w:pPr>
        <w:pStyle w:val="9"/>
        <w:keepNext w:val="0"/>
        <w:keepLines w:val="0"/>
        <w:widowControl w:val="0"/>
        <w:shd w:val="clear" w:color="auto" w:fill="auto"/>
        <w:tabs>
          <w:tab w:val="left" w:pos="790"/>
        </w:tabs>
        <w:bidi w:val="0"/>
        <w:spacing w:before="0" w:after="0" w:line="614" w:lineRule="exact"/>
        <w:ind w:left="0" w:right="0" w:firstLine="0"/>
        <w:jc w:val="left"/>
      </w:pPr>
      <w:bookmarkStart w:id="34" w:name="bookmark34"/>
      <w:r>
        <w:rPr>
          <w:color w:val="000000"/>
          <w:spacing w:val="0"/>
          <w:w w:val="100"/>
          <w:position w:val="0"/>
        </w:rPr>
        <w:t>（</w:t>
      </w:r>
      <w:bookmarkEnd w:id="34"/>
      <w:r>
        <w:rPr>
          <w:color w:val="000000"/>
          <w:spacing w:val="0"/>
          <w:w w:val="100"/>
          <w:position w:val="0"/>
        </w:rPr>
        <w:t>三）</w:t>
      </w:r>
      <w:r>
        <w:rPr>
          <w:color w:val="000000"/>
          <w:spacing w:val="0"/>
          <w:w w:val="100"/>
          <w:position w:val="0"/>
        </w:rPr>
        <w:tab/>
      </w:r>
      <w:r>
        <w:rPr>
          <w:color w:val="000000"/>
          <w:spacing w:val="0"/>
          <w:w w:val="100"/>
          <w:position w:val="0"/>
        </w:rPr>
        <w:t>国有资产占用及购置情况说明</w:t>
      </w:r>
    </w:p>
    <w:p>
      <w:pPr>
        <w:pStyle w:val="9"/>
        <w:keepNext w:val="0"/>
        <w:keepLines w:val="0"/>
        <w:widowControl w:val="0"/>
        <w:shd w:val="clear" w:color="auto" w:fill="auto"/>
        <w:bidi w:val="0"/>
        <w:spacing w:before="0" w:after="200" w:line="614" w:lineRule="exact"/>
        <w:ind w:left="0" w:right="0" w:firstLine="0"/>
        <w:jc w:val="center"/>
        <w:rPr>
          <w:sz w:val="32"/>
          <w:szCs w:val="32"/>
        </w:rPr>
      </w:pPr>
      <w:r>
        <w:rPr>
          <w:color w:val="000000"/>
          <w:spacing w:val="0"/>
          <w:w w:val="100"/>
          <w:position w:val="0"/>
          <w:sz w:val="32"/>
          <w:szCs w:val="32"/>
        </w:rPr>
        <w:t>第四部分专业名词解释</w:t>
      </w:r>
    </w:p>
    <w:p>
      <w:pPr>
        <w:pStyle w:val="13"/>
        <w:keepNext/>
        <w:keepLines/>
        <w:widowControl w:val="0"/>
        <w:shd w:val="clear" w:color="auto" w:fill="auto"/>
        <w:bidi w:val="0"/>
        <w:spacing w:before="0" w:after="0" w:line="240" w:lineRule="auto"/>
        <w:ind w:left="0" w:right="0" w:firstLine="0"/>
        <w:jc w:val="center"/>
      </w:pPr>
      <w:bookmarkStart w:id="35" w:name="bookmark35"/>
      <w:bookmarkStart w:id="36" w:name="bookmark36"/>
      <w:bookmarkStart w:id="37" w:name="bookmark37"/>
      <w:r>
        <w:rPr>
          <w:color w:val="000000"/>
          <w:spacing w:val="0"/>
          <w:w w:val="100"/>
          <w:position w:val="0"/>
        </w:rPr>
        <w:t>第一部分部门概况</w:t>
      </w:r>
      <w:bookmarkEnd w:id="35"/>
      <w:bookmarkEnd w:id="36"/>
      <w:bookmarkEnd w:id="37"/>
    </w:p>
    <w:p>
      <w:pPr>
        <w:pStyle w:val="9"/>
        <w:keepNext w:val="0"/>
        <w:keepLines w:val="0"/>
        <w:widowControl w:val="0"/>
        <w:shd w:val="clear" w:color="auto" w:fill="auto"/>
        <w:bidi w:val="0"/>
        <w:spacing w:before="0" w:after="0" w:line="614" w:lineRule="exact"/>
        <w:ind w:left="0" w:right="0" w:firstLine="640"/>
        <w:jc w:val="left"/>
        <w:rPr>
          <w:sz w:val="32"/>
          <w:szCs w:val="32"/>
        </w:rPr>
      </w:pPr>
      <w:r>
        <w:rPr>
          <w:color w:val="000000"/>
          <w:spacing w:val="0"/>
          <w:w w:val="100"/>
          <w:position w:val="0"/>
          <w:sz w:val="32"/>
          <w:szCs w:val="32"/>
        </w:rPr>
        <w:t>一、部门主要职责及内设机构</w:t>
      </w:r>
    </w:p>
    <w:p>
      <w:pPr>
        <w:pStyle w:val="9"/>
        <w:keepNext w:val="0"/>
        <w:keepLines w:val="0"/>
        <w:widowControl w:val="0"/>
        <w:shd w:val="clear" w:color="auto" w:fill="auto"/>
        <w:bidi w:val="0"/>
        <w:spacing w:before="0" w:after="0" w:line="636" w:lineRule="exact"/>
        <w:ind w:left="0" w:right="0" w:firstLine="640"/>
        <w:jc w:val="both"/>
      </w:pPr>
      <w:r>
        <w:rPr>
          <w:b/>
          <w:bCs/>
          <w:color w:val="000000"/>
          <w:spacing w:val="0"/>
          <w:w w:val="100"/>
          <w:position w:val="0"/>
        </w:rPr>
        <w:t>（一）主要职责。</w:t>
      </w:r>
    </w:p>
    <w:p>
      <w:pPr>
        <w:pStyle w:val="9"/>
        <w:keepNext w:val="0"/>
        <w:keepLines w:val="0"/>
        <w:widowControl w:val="0"/>
        <w:shd w:val="clear" w:color="auto" w:fill="auto"/>
        <w:tabs>
          <w:tab w:val="left" w:pos="1105"/>
        </w:tabs>
        <w:bidi w:val="0"/>
        <w:spacing w:before="0" w:after="0" w:line="636" w:lineRule="exact"/>
        <w:ind w:left="0" w:right="0" w:firstLine="640"/>
        <w:jc w:val="both"/>
      </w:pPr>
      <w:bookmarkStart w:id="38" w:name="bookmark38"/>
      <w:r>
        <w:rPr>
          <w:rFonts w:ascii="Times New Roman" w:hAnsi="Times New Roman" w:eastAsia="Times New Roman" w:cs="Times New Roman"/>
          <w:color w:val="000000"/>
          <w:spacing w:val="0"/>
          <w:w w:val="100"/>
          <w:position w:val="0"/>
          <w:sz w:val="32"/>
          <w:szCs w:val="32"/>
        </w:rPr>
        <w:t>1</w:t>
      </w:r>
      <w:bookmarkEnd w:id="38"/>
      <w:r>
        <w:rPr>
          <w:color w:val="000000"/>
          <w:spacing w:val="0"/>
          <w:w w:val="100"/>
          <w:position w:val="0"/>
        </w:rPr>
        <w:t>、</w:t>
      </w:r>
      <w:r>
        <w:rPr>
          <w:color w:val="000000"/>
          <w:spacing w:val="0"/>
          <w:w w:val="100"/>
          <w:position w:val="0"/>
        </w:rPr>
        <w:tab/>
      </w:r>
      <w:r>
        <w:rPr>
          <w:color w:val="000000"/>
          <w:spacing w:val="0"/>
          <w:w w:val="100"/>
          <w:position w:val="0"/>
        </w:rPr>
        <w:t>贯彻中省医疗保障工作方面的法律法规和政策规定以及 市医疗保障方面的规章制度，并组织实施医疗保险、生育保险、 医疗救助等医疗保障方面的政策、规划和标准。</w:t>
      </w:r>
    </w:p>
    <w:p>
      <w:pPr>
        <w:pStyle w:val="9"/>
        <w:keepNext w:val="0"/>
        <w:keepLines w:val="0"/>
        <w:widowControl w:val="0"/>
        <w:shd w:val="clear" w:color="auto" w:fill="auto"/>
        <w:tabs>
          <w:tab w:val="left" w:pos="1105"/>
        </w:tabs>
        <w:bidi w:val="0"/>
        <w:spacing w:before="0" w:after="0" w:line="636" w:lineRule="exact"/>
        <w:ind w:left="0" w:right="0" w:firstLine="640"/>
        <w:jc w:val="both"/>
      </w:pPr>
      <w:bookmarkStart w:id="39" w:name="bookmark39"/>
      <w:r>
        <w:rPr>
          <w:rFonts w:ascii="Times New Roman" w:hAnsi="Times New Roman" w:eastAsia="Times New Roman" w:cs="Times New Roman"/>
          <w:color w:val="000000"/>
          <w:spacing w:val="0"/>
          <w:w w:val="100"/>
          <w:position w:val="0"/>
          <w:sz w:val="32"/>
          <w:szCs w:val="32"/>
        </w:rPr>
        <w:t>2</w:t>
      </w:r>
      <w:bookmarkEnd w:id="39"/>
      <w:r>
        <w:rPr>
          <w:color w:val="000000"/>
          <w:spacing w:val="0"/>
          <w:w w:val="100"/>
          <w:position w:val="0"/>
        </w:rPr>
        <w:t>、</w:t>
      </w:r>
      <w:r>
        <w:rPr>
          <w:color w:val="000000"/>
          <w:spacing w:val="0"/>
          <w:w w:val="100"/>
          <w:position w:val="0"/>
        </w:rPr>
        <w:tab/>
      </w:r>
      <w:r>
        <w:rPr>
          <w:color w:val="000000"/>
          <w:spacing w:val="0"/>
          <w:w w:val="100"/>
          <w:position w:val="0"/>
        </w:rPr>
        <w:t>制定全县医疗保障基金监督管理办法并组织实施，建立 健全医疗保障基金安全防控机制，推进医疗保障基金支付方式改 革。</w:t>
      </w:r>
    </w:p>
    <w:p>
      <w:pPr>
        <w:pStyle w:val="9"/>
        <w:keepNext w:val="0"/>
        <w:keepLines w:val="0"/>
        <w:widowControl w:val="0"/>
        <w:shd w:val="clear" w:color="auto" w:fill="auto"/>
        <w:tabs>
          <w:tab w:val="left" w:pos="1105"/>
        </w:tabs>
        <w:bidi w:val="0"/>
        <w:spacing w:before="0" w:after="0" w:line="667" w:lineRule="exact"/>
        <w:ind w:left="0" w:right="0" w:firstLine="640"/>
        <w:jc w:val="both"/>
      </w:pPr>
      <w:bookmarkStart w:id="40" w:name="bookmark40"/>
      <w:r>
        <w:rPr>
          <w:rFonts w:ascii="Times New Roman" w:hAnsi="Times New Roman" w:eastAsia="Times New Roman" w:cs="Times New Roman"/>
          <w:color w:val="000000"/>
          <w:spacing w:val="0"/>
          <w:w w:val="100"/>
          <w:position w:val="0"/>
          <w:sz w:val="32"/>
          <w:szCs w:val="32"/>
        </w:rPr>
        <w:t>3</w:t>
      </w:r>
      <w:bookmarkEnd w:id="40"/>
      <w:r>
        <w:rPr>
          <w:color w:val="000000"/>
          <w:spacing w:val="0"/>
          <w:w w:val="100"/>
          <w:position w:val="0"/>
        </w:rPr>
        <w:t>、</w:t>
      </w:r>
      <w:r>
        <w:rPr>
          <w:color w:val="000000"/>
          <w:spacing w:val="0"/>
          <w:w w:val="100"/>
          <w:position w:val="0"/>
        </w:rPr>
        <w:tab/>
      </w:r>
      <w:r>
        <w:rPr>
          <w:color w:val="000000"/>
          <w:spacing w:val="0"/>
          <w:w w:val="100"/>
          <w:position w:val="0"/>
        </w:rPr>
        <w:t>贯彻落实全市医疗保障筹资和待遇政策及长期护理保险 制度改革方案。</w:t>
      </w:r>
    </w:p>
    <w:p>
      <w:pPr>
        <w:pStyle w:val="9"/>
        <w:keepNext w:val="0"/>
        <w:keepLines w:val="0"/>
        <w:widowControl w:val="0"/>
        <w:shd w:val="clear" w:color="auto" w:fill="auto"/>
        <w:tabs>
          <w:tab w:val="left" w:pos="1105"/>
        </w:tabs>
        <w:bidi w:val="0"/>
        <w:spacing w:before="0" w:after="0" w:line="634" w:lineRule="exact"/>
        <w:ind w:left="0" w:right="0" w:firstLine="640"/>
        <w:jc w:val="both"/>
      </w:pPr>
      <w:bookmarkStart w:id="41" w:name="bookmark41"/>
      <w:r>
        <w:rPr>
          <w:rFonts w:ascii="Times New Roman" w:hAnsi="Times New Roman" w:eastAsia="Times New Roman" w:cs="Times New Roman"/>
          <w:color w:val="000000"/>
          <w:spacing w:val="0"/>
          <w:w w:val="100"/>
          <w:position w:val="0"/>
          <w:sz w:val="32"/>
          <w:szCs w:val="32"/>
        </w:rPr>
        <w:t>4</w:t>
      </w:r>
      <w:bookmarkEnd w:id="41"/>
      <w:r>
        <w:rPr>
          <w:color w:val="000000"/>
          <w:spacing w:val="0"/>
          <w:w w:val="100"/>
          <w:position w:val="0"/>
        </w:rPr>
        <w:t>、</w:t>
      </w:r>
      <w:r>
        <w:rPr>
          <w:color w:val="000000"/>
          <w:spacing w:val="0"/>
          <w:w w:val="100"/>
          <w:position w:val="0"/>
        </w:rPr>
        <w:tab/>
      </w:r>
      <w:r>
        <w:rPr>
          <w:color w:val="000000"/>
          <w:spacing w:val="0"/>
          <w:w w:val="100"/>
          <w:position w:val="0"/>
        </w:rPr>
        <w:t>贯彻落实全市城乡统一的药品、医用耗材、医疗服务项 目、医疗服务设施等医保目录和支付标准，以及全市医保准入目 录药品的支付标准。</w:t>
      </w:r>
    </w:p>
    <w:p>
      <w:pPr>
        <w:pStyle w:val="9"/>
        <w:keepNext w:val="0"/>
        <w:keepLines w:val="0"/>
        <w:widowControl w:val="0"/>
        <w:shd w:val="clear" w:color="auto" w:fill="auto"/>
        <w:tabs>
          <w:tab w:val="left" w:pos="1105"/>
        </w:tabs>
        <w:bidi w:val="0"/>
        <w:spacing w:before="0" w:after="0" w:line="634" w:lineRule="exact"/>
        <w:ind w:left="0" w:right="0" w:firstLine="640"/>
        <w:jc w:val="both"/>
      </w:pPr>
      <w:bookmarkStart w:id="42" w:name="bookmark42"/>
      <w:r>
        <w:rPr>
          <w:rFonts w:ascii="Times New Roman" w:hAnsi="Times New Roman" w:eastAsia="Times New Roman" w:cs="Times New Roman"/>
          <w:color w:val="000000"/>
          <w:spacing w:val="0"/>
          <w:w w:val="100"/>
          <w:position w:val="0"/>
          <w:sz w:val="32"/>
          <w:szCs w:val="32"/>
        </w:rPr>
        <w:t>5</w:t>
      </w:r>
      <w:bookmarkEnd w:id="42"/>
      <w:r>
        <w:rPr>
          <w:color w:val="000000"/>
          <w:spacing w:val="0"/>
          <w:w w:val="100"/>
          <w:position w:val="0"/>
        </w:rPr>
        <w:t>、</w:t>
      </w:r>
      <w:r>
        <w:rPr>
          <w:color w:val="000000"/>
          <w:spacing w:val="0"/>
          <w:w w:val="100"/>
          <w:position w:val="0"/>
        </w:rPr>
        <w:tab/>
      </w:r>
      <w:r>
        <w:rPr>
          <w:color w:val="000000"/>
          <w:spacing w:val="0"/>
          <w:w w:val="100"/>
          <w:position w:val="0"/>
        </w:rPr>
        <w:t>贯彻落实全市药品、医用耗材价格和医疗服务项目、医 疗服务设施收费、医保支付医药服务价格等政策，推动建立市场 主导的社会医药服务价格形成机制，建立价格信息监测和信息 发布制度。</w:t>
      </w:r>
    </w:p>
    <w:p>
      <w:pPr>
        <w:pStyle w:val="9"/>
        <w:keepNext w:val="0"/>
        <w:keepLines w:val="0"/>
        <w:widowControl w:val="0"/>
        <w:shd w:val="clear" w:color="auto" w:fill="auto"/>
        <w:tabs>
          <w:tab w:val="left" w:pos="1105"/>
        </w:tabs>
        <w:bidi w:val="0"/>
        <w:spacing w:before="0" w:after="0" w:line="634" w:lineRule="exact"/>
        <w:ind w:left="0" w:right="0" w:firstLine="640"/>
        <w:jc w:val="both"/>
      </w:pPr>
      <w:bookmarkStart w:id="43" w:name="bookmark43"/>
      <w:r>
        <w:rPr>
          <w:rFonts w:ascii="Times New Roman" w:hAnsi="Times New Roman" w:eastAsia="Times New Roman" w:cs="Times New Roman"/>
          <w:color w:val="000000"/>
          <w:spacing w:val="0"/>
          <w:w w:val="100"/>
          <w:position w:val="0"/>
          <w:sz w:val="32"/>
          <w:szCs w:val="32"/>
        </w:rPr>
        <w:t>6</w:t>
      </w:r>
      <w:bookmarkEnd w:id="43"/>
      <w:r>
        <w:rPr>
          <w:color w:val="000000"/>
          <w:spacing w:val="0"/>
          <w:w w:val="100"/>
          <w:position w:val="0"/>
        </w:rPr>
        <w:t>、</w:t>
      </w:r>
      <w:r>
        <w:rPr>
          <w:color w:val="000000"/>
          <w:spacing w:val="0"/>
          <w:w w:val="100"/>
          <w:position w:val="0"/>
        </w:rPr>
        <w:tab/>
      </w:r>
      <w:r>
        <w:rPr>
          <w:color w:val="000000"/>
          <w:spacing w:val="0"/>
          <w:w w:val="100"/>
          <w:position w:val="0"/>
        </w:rPr>
        <w:t>贯彻落实全市药品、医用耗材的招标采购政策，负责全 县招标药品、医用耗材使用情况监督和信息监测工作，指导招标 采购平台建设。</w:t>
      </w:r>
    </w:p>
    <w:p>
      <w:pPr>
        <w:pStyle w:val="9"/>
        <w:keepNext w:val="0"/>
        <w:keepLines w:val="0"/>
        <w:widowControl w:val="0"/>
        <w:shd w:val="clear" w:color="auto" w:fill="auto"/>
        <w:tabs>
          <w:tab w:val="left" w:pos="1105"/>
        </w:tabs>
        <w:bidi w:val="0"/>
        <w:spacing w:before="0" w:after="0" w:line="634" w:lineRule="exact"/>
        <w:ind w:left="0" w:right="0" w:firstLine="640"/>
        <w:jc w:val="both"/>
        <w:sectPr>
          <w:footerReference r:id="rId5" w:type="default"/>
          <w:footnotePr>
            <w:numFmt w:val="decimal"/>
          </w:footnotePr>
          <w:pgSz w:w="11900" w:h="16840"/>
          <w:pgMar w:top="1675" w:right="1295" w:bottom="1708" w:left="1294" w:header="1247" w:footer="3" w:gutter="0"/>
          <w:pgNumType w:start="1"/>
          <w:cols w:space="720" w:num="1"/>
          <w:rtlGutter w:val="0"/>
          <w:docGrid w:linePitch="360" w:charSpace="0"/>
        </w:sectPr>
      </w:pPr>
      <w:bookmarkStart w:id="44" w:name="bookmark44"/>
      <w:r>
        <w:rPr>
          <w:rFonts w:ascii="Times New Roman" w:hAnsi="Times New Roman" w:eastAsia="Times New Roman" w:cs="Times New Roman"/>
          <w:color w:val="000000"/>
          <w:spacing w:val="0"/>
          <w:w w:val="100"/>
          <w:position w:val="0"/>
          <w:sz w:val="32"/>
          <w:szCs w:val="32"/>
        </w:rPr>
        <w:t>7</w:t>
      </w:r>
      <w:bookmarkEnd w:id="44"/>
      <w:r>
        <w:rPr>
          <w:color w:val="000000"/>
          <w:spacing w:val="0"/>
          <w:w w:val="100"/>
          <w:position w:val="0"/>
        </w:rPr>
        <w:t>、</w:t>
      </w:r>
      <w:r>
        <w:rPr>
          <w:color w:val="000000"/>
          <w:spacing w:val="0"/>
          <w:w w:val="100"/>
          <w:position w:val="0"/>
        </w:rPr>
        <w:tab/>
      </w:r>
      <w:r>
        <w:rPr>
          <w:color w:val="000000"/>
          <w:spacing w:val="0"/>
          <w:w w:val="100"/>
          <w:position w:val="0"/>
        </w:rPr>
        <w:t>制定全县定点医药机构协议和支付管理办法并组织实施, 建立健全医疗保障信用评价体系和信息披露制度，监督管理纳入</w:t>
      </w:r>
    </w:p>
    <w:p>
      <w:pPr>
        <w:pStyle w:val="9"/>
        <w:keepNext w:val="0"/>
        <w:keepLines w:val="0"/>
        <w:widowControl w:val="0"/>
        <w:shd w:val="clear" w:color="auto" w:fill="auto"/>
        <w:bidi w:val="0"/>
        <w:spacing w:before="0" w:after="40" w:line="624" w:lineRule="exact"/>
        <w:ind w:left="0" w:right="0" w:firstLine="0"/>
        <w:jc w:val="both"/>
      </w:pPr>
      <w:r>
        <w:rPr>
          <w:color w:val="000000"/>
          <w:spacing w:val="0"/>
          <w:w w:val="100"/>
          <w:position w:val="0"/>
        </w:rPr>
        <w:t>医保范围内的医疗服务行为和医疗费用，依法查处医疗保障领 域违法违规行为。</w:t>
      </w:r>
    </w:p>
    <w:p>
      <w:pPr>
        <w:pStyle w:val="9"/>
        <w:keepNext w:val="0"/>
        <w:keepLines w:val="0"/>
        <w:widowControl w:val="0"/>
        <w:shd w:val="clear" w:color="auto" w:fill="auto"/>
        <w:tabs>
          <w:tab w:val="left" w:pos="1178"/>
        </w:tabs>
        <w:bidi w:val="0"/>
        <w:spacing w:before="0" w:after="260" w:line="624" w:lineRule="exact"/>
        <w:ind w:left="0" w:right="0" w:firstLine="640"/>
        <w:jc w:val="both"/>
      </w:pPr>
      <w:bookmarkStart w:id="45" w:name="bookmark45"/>
      <w:r>
        <w:rPr>
          <w:rFonts w:ascii="Times New Roman" w:hAnsi="Times New Roman" w:eastAsia="Times New Roman" w:cs="Times New Roman"/>
          <w:color w:val="000000"/>
          <w:spacing w:val="0"/>
          <w:w w:val="100"/>
          <w:position w:val="0"/>
          <w:sz w:val="32"/>
          <w:szCs w:val="32"/>
        </w:rPr>
        <w:t>8</w:t>
      </w:r>
      <w:bookmarkEnd w:id="45"/>
      <w:r>
        <w:rPr>
          <w:color w:val="000000"/>
          <w:spacing w:val="0"/>
          <w:w w:val="100"/>
          <w:position w:val="0"/>
        </w:rPr>
        <w:t>、</w:t>
      </w:r>
      <w:r>
        <w:rPr>
          <w:color w:val="000000"/>
          <w:spacing w:val="0"/>
          <w:w w:val="100"/>
          <w:position w:val="0"/>
        </w:rPr>
        <w:tab/>
      </w:r>
      <w:r>
        <w:rPr>
          <w:color w:val="000000"/>
          <w:spacing w:val="0"/>
          <w:w w:val="100"/>
          <w:position w:val="0"/>
        </w:rPr>
        <w:t>负责全县医疗保障经办管理、公共服务体系和信息化建 设。贯彻落实全市异地就医管理和费用结算政策。建立健全医疗 保障关系转移接续制度。开展医疗保障领域合作交流。</w:t>
      </w:r>
    </w:p>
    <w:p>
      <w:pPr>
        <w:pStyle w:val="9"/>
        <w:keepNext w:val="0"/>
        <w:keepLines w:val="0"/>
        <w:widowControl w:val="0"/>
        <w:shd w:val="clear" w:color="auto" w:fill="auto"/>
        <w:tabs>
          <w:tab w:val="left" w:pos="1178"/>
        </w:tabs>
        <w:bidi w:val="0"/>
        <w:spacing w:before="0" w:after="0" w:line="408" w:lineRule="auto"/>
        <w:ind w:left="0" w:right="0" w:firstLine="640"/>
        <w:jc w:val="both"/>
      </w:pPr>
      <w:bookmarkStart w:id="46" w:name="bookmark46"/>
      <w:r>
        <w:rPr>
          <w:rFonts w:ascii="Times New Roman" w:hAnsi="Times New Roman" w:eastAsia="Times New Roman" w:cs="Times New Roman"/>
          <w:color w:val="000000"/>
          <w:spacing w:val="0"/>
          <w:w w:val="100"/>
          <w:position w:val="0"/>
          <w:sz w:val="32"/>
          <w:szCs w:val="32"/>
        </w:rPr>
        <w:t>9</w:t>
      </w:r>
      <w:bookmarkEnd w:id="46"/>
      <w:r>
        <w:rPr>
          <w:color w:val="000000"/>
          <w:spacing w:val="0"/>
          <w:w w:val="100"/>
          <w:position w:val="0"/>
        </w:rPr>
        <w:t>、</w:t>
      </w:r>
      <w:r>
        <w:rPr>
          <w:color w:val="000000"/>
          <w:spacing w:val="0"/>
          <w:w w:val="100"/>
          <w:position w:val="0"/>
        </w:rPr>
        <w:tab/>
      </w:r>
      <w:r>
        <w:rPr>
          <w:color w:val="000000"/>
          <w:spacing w:val="0"/>
          <w:w w:val="100"/>
          <w:position w:val="0"/>
        </w:rPr>
        <w:t>完成县委、县政府交办的其他任务。</w:t>
      </w:r>
    </w:p>
    <w:p>
      <w:pPr>
        <w:pStyle w:val="9"/>
        <w:keepNext w:val="0"/>
        <w:keepLines w:val="0"/>
        <w:widowControl w:val="0"/>
        <w:shd w:val="clear" w:color="auto" w:fill="auto"/>
        <w:tabs>
          <w:tab w:val="left" w:pos="1234"/>
        </w:tabs>
        <w:bidi w:val="0"/>
        <w:spacing w:before="0" w:after="40" w:line="624" w:lineRule="exact"/>
        <w:ind w:left="0" w:right="0" w:firstLine="640"/>
        <w:jc w:val="both"/>
      </w:pPr>
      <w:bookmarkStart w:id="47" w:name="bookmark47"/>
      <w:r>
        <w:rPr>
          <w:rFonts w:ascii="Times New Roman" w:hAnsi="Times New Roman" w:eastAsia="Times New Roman" w:cs="Times New Roman"/>
          <w:color w:val="000000"/>
          <w:spacing w:val="0"/>
          <w:w w:val="100"/>
          <w:position w:val="0"/>
          <w:sz w:val="32"/>
          <w:szCs w:val="32"/>
        </w:rPr>
        <w:t>1</w:t>
      </w:r>
      <w:bookmarkEnd w:id="47"/>
      <w:r>
        <w:rPr>
          <w:rFonts w:ascii="Times New Roman" w:hAnsi="Times New Roman" w:eastAsia="Times New Roman" w:cs="Times New Roman"/>
          <w:color w:val="000000"/>
          <w:spacing w:val="0"/>
          <w:w w:val="100"/>
          <w:position w:val="0"/>
          <w:sz w:val="32"/>
          <w:szCs w:val="32"/>
        </w:rPr>
        <w:t>0</w:t>
      </w:r>
      <w:r>
        <w:rPr>
          <w:color w:val="000000"/>
          <w:spacing w:val="0"/>
          <w:w w:val="100"/>
          <w:position w:val="0"/>
        </w:rPr>
        <w:t>、</w:t>
      </w:r>
      <w:r>
        <w:rPr>
          <w:color w:val="000000"/>
          <w:spacing w:val="0"/>
          <w:w w:val="100"/>
          <w:position w:val="0"/>
        </w:rPr>
        <w:tab/>
      </w:r>
      <w:r>
        <w:rPr>
          <w:color w:val="000000"/>
          <w:spacing w:val="0"/>
          <w:w w:val="100"/>
          <w:position w:val="0"/>
        </w:rPr>
        <w:t>职能转变。县医疗保障局落实好全市统一的城乡居民基 本医疗保险制度和大病保险制度，建立健全覆盖全民、城乡统筹 的多层次医疗保障体系，不断提髙医疗保障水平，确保医保资金 合理使用、安全可控，推进医疗、医保、医药</w:t>
      </w:r>
      <w:r>
        <w:rPr>
          <w:color w:val="000000"/>
          <w:spacing w:val="0"/>
          <w:w w:val="100"/>
          <w:position w:val="0"/>
          <w:lang w:val="zh-CN" w:eastAsia="zh-CN" w:bidi="zh-CN"/>
        </w:rPr>
        <w:t>“三医联动"</w:t>
      </w:r>
      <w:r>
        <w:rPr>
          <w:color w:val="000000"/>
          <w:spacing w:val="0"/>
          <w:w w:val="100"/>
          <w:position w:val="0"/>
        </w:rPr>
        <w:t>改革, 更好保障人民群众就医需求、减轻医药费用负担。</w:t>
      </w:r>
    </w:p>
    <w:p>
      <w:pPr>
        <w:pStyle w:val="9"/>
        <w:keepNext w:val="0"/>
        <w:keepLines w:val="0"/>
        <w:widowControl w:val="0"/>
        <w:shd w:val="clear" w:color="auto" w:fill="auto"/>
        <w:tabs>
          <w:tab w:val="left" w:pos="1234"/>
        </w:tabs>
        <w:bidi w:val="0"/>
        <w:spacing w:before="0" w:after="0" w:line="630" w:lineRule="exact"/>
        <w:ind w:left="0" w:right="0" w:firstLine="640"/>
        <w:jc w:val="both"/>
      </w:pPr>
      <w:bookmarkStart w:id="48" w:name="bookmark48"/>
      <w:r>
        <w:rPr>
          <w:rFonts w:ascii="Times New Roman" w:hAnsi="Times New Roman" w:eastAsia="Times New Roman" w:cs="Times New Roman"/>
          <w:color w:val="000000"/>
          <w:spacing w:val="0"/>
          <w:w w:val="100"/>
          <w:position w:val="0"/>
          <w:sz w:val="32"/>
          <w:szCs w:val="32"/>
        </w:rPr>
        <w:t>1</w:t>
      </w:r>
      <w:bookmarkEnd w:id="48"/>
      <w:r>
        <w:rPr>
          <w:rFonts w:ascii="Times New Roman" w:hAnsi="Times New Roman" w:eastAsia="Times New Roman" w:cs="Times New Roman"/>
          <w:color w:val="000000"/>
          <w:spacing w:val="0"/>
          <w:w w:val="100"/>
          <w:position w:val="0"/>
          <w:sz w:val="32"/>
          <w:szCs w:val="32"/>
        </w:rPr>
        <w:t>1</w:t>
      </w:r>
      <w:r>
        <w:rPr>
          <w:color w:val="000000"/>
          <w:spacing w:val="0"/>
          <w:w w:val="100"/>
          <w:position w:val="0"/>
        </w:rPr>
        <w:t>、</w:t>
      </w:r>
      <w:r>
        <w:rPr>
          <w:color w:val="000000"/>
          <w:spacing w:val="0"/>
          <w:w w:val="100"/>
          <w:position w:val="0"/>
        </w:rPr>
        <w:tab/>
      </w:r>
      <w:r>
        <w:rPr>
          <w:color w:val="000000"/>
          <w:spacing w:val="0"/>
          <w:w w:val="100"/>
          <w:position w:val="0"/>
        </w:rPr>
        <w:t>有关职责分工。县卫生健康局、县医疗保障局等部门在 医疗、医保、医药等方面加强制度、政策衔接，建立沟通协商机 制，协同推进改革，提髙医疗资源使用效率和医疗保障水平。</w:t>
      </w:r>
    </w:p>
    <w:p>
      <w:pPr>
        <w:pStyle w:val="9"/>
        <w:keepNext w:val="0"/>
        <w:keepLines w:val="0"/>
        <w:widowControl w:val="0"/>
        <w:shd w:val="clear" w:color="auto" w:fill="auto"/>
        <w:bidi w:val="0"/>
        <w:spacing w:before="0" w:after="0" w:line="630" w:lineRule="exact"/>
        <w:ind w:left="0" w:right="0" w:firstLine="640"/>
        <w:jc w:val="both"/>
      </w:pPr>
      <w:r>
        <w:rPr>
          <w:b/>
          <w:bCs/>
          <w:color w:val="000000"/>
          <w:spacing w:val="0"/>
          <w:w w:val="100"/>
          <w:position w:val="0"/>
        </w:rPr>
        <w:t>（二）内设机构。</w:t>
      </w:r>
    </w:p>
    <w:p>
      <w:pPr>
        <w:pStyle w:val="9"/>
        <w:keepNext w:val="0"/>
        <w:keepLines w:val="0"/>
        <w:widowControl w:val="0"/>
        <w:shd w:val="clear" w:color="auto" w:fill="auto"/>
        <w:bidi w:val="0"/>
        <w:spacing w:before="0" w:after="0" w:line="630" w:lineRule="exact"/>
        <w:ind w:left="0" w:right="0" w:firstLine="640"/>
        <w:jc w:val="both"/>
      </w:pPr>
      <w:r>
        <w:rPr>
          <w:color w:val="000000"/>
          <w:spacing w:val="0"/>
          <w:w w:val="100"/>
          <w:position w:val="0"/>
        </w:rPr>
        <w:t>根据中共平利县委办公室、平利县人民政府办公室关于印发 《平利县医疗保障局职能配置内设机构和人员编制规定》的通知 （平办字〔</w:t>
      </w:r>
      <w:r>
        <w:rPr>
          <w:rFonts w:ascii="Times New Roman" w:hAnsi="Times New Roman" w:eastAsia="Times New Roman" w:cs="Times New Roman"/>
          <w:color w:val="000000"/>
          <w:spacing w:val="0"/>
          <w:w w:val="100"/>
          <w:position w:val="0"/>
          <w:sz w:val="32"/>
          <w:szCs w:val="32"/>
        </w:rPr>
        <w:t>2019</w:t>
      </w:r>
      <w:r>
        <w:rPr>
          <w:color w:val="000000"/>
          <w:spacing w:val="0"/>
          <w:w w:val="100"/>
          <w:position w:val="0"/>
        </w:rPr>
        <w:t>〕</w:t>
      </w:r>
      <w:r>
        <w:rPr>
          <w:rFonts w:ascii="Times New Roman" w:hAnsi="Times New Roman" w:eastAsia="Times New Roman" w:cs="Times New Roman"/>
          <w:color w:val="000000"/>
          <w:spacing w:val="0"/>
          <w:w w:val="100"/>
          <w:position w:val="0"/>
          <w:sz w:val="32"/>
          <w:szCs w:val="32"/>
        </w:rPr>
        <w:t>30</w:t>
      </w:r>
      <w:r>
        <w:rPr>
          <w:color w:val="000000"/>
          <w:spacing w:val="0"/>
          <w:w w:val="100"/>
          <w:position w:val="0"/>
        </w:rPr>
        <w:t>号）及中共平利县委机构编制委员会关于 印发《平利县医疗保险经办中心</w:t>
      </w:r>
      <w:r>
        <w:rPr>
          <w:color w:val="000000"/>
          <w:spacing w:val="0"/>
          <w:w w:val="100"/>
          <w:position w:val="0"/>
          <w:lang w:val="zh-CN" w:eastAsia="zh-CN" w:bidi="zh-CN"/>
        </w:rPr>
        <w:t>“九定</w:t>
      </w:r>
      <w:r>
        <w:rPr>
          <w:color w:val="000000"/>
          <w:spacing w:val="0"/>
          <w:w w:val="100"/>
          <w:position w:val="0"/>
        </w:rPr>
        <w:t>”方案》的通知（平编字 〔</w:t>
      </w:r>
      <w:r>
        <w:rPr>
          <w:rFonts w:ascii="Times New Roman" w:hAnsi="Times New Roman" w:eastAsia="Times New Roman" w:cs="Times New Roman"/>
          <w:color w:val="000000"/>
          <w:spacing w:val="0"/>
          <w:w w:val="100"/>
          <w:position w:val="0"/>
          <w:sz w:val="32"/>
          <w:szCs w:val="32"/>
        </w:rPr>
        <w:t>2019</w:t>
      </w:r>
      <w:r>
        <w:rPr>
          <w:color w:val="000000"/>
          <w:spacing w:val="0"/>
          <w:w w:val="100"/>
          <w:position w:val="0"/>
        </w:rPr>
        <w:t>〕</w:t>
      </w:r>
      <w:r>
        <w:rPr>
          <w:rFonts w:ascii="Times New Roman" w:hAnsi="Times New Roman" w:eastAsia="Times New Roman" w:cs="Times New Roman"/>
          <w:color w:val="000000"/>
          <w:spacing w:val="0"/>
          <w:w w:val="100"/>
          <w:position w:val="0"/>
          <w:sz w:val="32"/>
          <w:szCs w:val="32"/>
        </w:rPr>
        <w:t>25</w:t>
      </w:r>
      <w:r>
        <w:rPr>
          <w:color w:val="000000"/>
          <w:spacing w:val="0"/>
          <w:w w:val="100"/>
          <w:position w:val="0"/>
        </w:rPr>
        <w:t>号）</w:t>
      </w:r>
      <w:r>
        <w:rPr>
          <w:color w:val="000000"/>
          <w:spacing w:val="0"/>
          <w:w w:val="100"/>
          <w:position w:val="0"/>
          <w:sz w:val="32"/>
          <w:szCs w:val="32"/>
        </w:rPr>
        <w:t>，</w:t>
      </w:r>
      <w:r>
        <w:rPr>
          <w:color w:val="000000"/>
          <w:spacing w:val="0"/>
          <w:w w:val="100"/>
          <w:position w:val="0"/>
        </w:rPr>
        <w:t>设立平利县医疗保障局，为县政府工作部门。 县医保局内设</w:t>
      </w:r>
      <w:r>
        <w:rPr>
          <w:rFonts w:ascii="Times New Roman" w:hAnsi="Times New Roman" w:eastAsia="Times New Roman" w:cs="Times New Roman"/>
          <w:color w:val="000000"/>
          <w:spacing w:val="0"/>
          <w:w w:val="100"/>
          <w:position w:val="0"/>
          <w:sz w:val="32"/>
          <w:szCs w:val="32"/>
        </w:rPr>
        <w:t>3</w:t>
      </w:r>
      <w:r>
        <w:rPr>
          <w:color w:val="000000"/>
          <w:spacing w:val="0"/>
          <w:w w:val="100"/>
          <w:position w:val="0"/>
        </w:rPr>
        <w:t>个股室，局下设</w:t>
      </w:r>
      <w:r>
        <w:rPr>
          <w:rFonts w:ascii="Times New Roman" w:hAnsi="Times New Roman" w:eastAsia="Times New Roman" w:cs="Times New Roman"/>
          <w:color w:val="000000"/>
          <w:spacing w:val="0"/>
          <w:w w:val="100"/>
          <w:position w:val="0"/>
          <w:sz w:val="32"/>
          <w:szCs w:val="32"/>
        </w:rPr>
        <w:t>1</w:t>
      </w:r>
      <w:r>
        <w:rPr>
          <w:color w:val="000000"/>
          <w:spacing w:val="0"/>
          <w:w w:val="100"/>
          <w:position w:val="0"/>
        </w:rPr>
        <w:t xml:space="preserve">个事业单位，局机关行政编制 </w:t>
      </w:r>
      <w:r>
        <w:rPr>
          <w:rFonts w:ascii="Times New Roman" w:hAnsi="Times New Roman" w:eastAsia="Times New Roman" w:cs="Times New Roman"/>
          <w:color w:val="000000"/>
          <w:spacing w:val="0"/>
          <w:w w:val="100"/>
          <w:position w:val="0"/>
          <w:sz w:val="32"/>
          <w:szCs w:val="32"/>
          <w:lang w:val="zh-CN" w:eastAsia="zh-CN" w:bidi="zh-CN"/>
        </w:rPr>
        <w:t>6</w:t>
      </w:r>
      <w:r>
        <w:rPr>
          <w:color w:val="000000"/>
          <w:spacing w:val="0"/>
          <w:w w:val="100"/>
          <w:position w:val="0"/>
        </w:rPr>
        <w:t>名，设局长</w:t>
      </w:r>
      <w:r>
        <w:rPr>
          <w:rFonts w:ascii="Times New Roman" w:hAnsi="Times New Roman" w:eastAsia="Times New Roman" w:cs="Times New Roman"/>
          <w:color w:val="000000"/>
          <w:spacing w:val="0"/>
          <w:w w:val="100"/>
          <w:position w:val="0"/>
          <w:sz w:val="32"/>
          <w:szCs w:val="32"/>
        </w:rPr>
        <w:t>1</w:t>
      </w:r>
      <w:r>
        <w:rPr>
          <w:color w:val="000000"/>
          <w:spacing w:val="0"/>
          <w:w w:val="100"/>
          <w:position w:val="0"/>
        </w:rPr>
        <w:t>名，副局长</w:t>
      </w:r>
      <w:r>
        <w:rPr>
          <w:rFonts w:ascii="Times New Roman" w:hAnsi="Times New Roman" w:eastAsia="Times New Roman" w:cs="Times New Roman"/>
          <w:color w:val="000000"/>
          <w:spacing w:val="0"/>
          <w:w w:val="100"/>
          <w:position w:val="0"/>
          <w:sz w:val="32"/>
          <w:szCs w:val="32"/>
        </w:rPr>
        <w:t>2</w:t>
      </w:r>
      <w:r>
        <w:rPr>
          <w:color w:val="000000"/>
          <w:spacing w:val="0"/>
          <w:w w:val="100"/>
          <w:position w:val="0"/>
        </w:rPr>
        <w:t>名。局下设事业单位平利县医疗保 险经办中心内设</w:t>
      </w:r>
      <w:r>
        <w:rPr>
          <w:rFonts w:ascii="Times New Roman" w:hAnsi="Times New Roman" w:eastAsia="Times New Roman" w:cs="Times New Roman"/>
          <w:color w:val="000000"/>
          <w:spacing w:val="0"/>
          <w:w w:val="100"/>
          <w:position w:val="0"/>
          <w:sz w:val="32"/>
          <w:szCs w:val="32"/>
        </w:rPr>
        <w:t>6</w:t>
      </w:r>
      <w:r>
        <w:rPr>
          <w:color w:val="000000"/>
          <w:spacing w:val="0"/>
          <w:w w:val="100"/>
          <w:position w:val="0"/>
        </w:rPr>
        <w:t>个股室，事业编制</w:t>
      </w:r>
      <w:r>
        <w:rPr>
          <w:rFonts w:ascii="Times New Roman" w:hAnsi="Times New Roman" w:eastAsia="Times New Roman" w:cs="Times New Roman"/>
          <w:color w:val="000000"/>
          <w:spacing w:val="0"/>
          <w:w w:val="100"/>
          <w:position w:val="0"/>
          <w:sz w:val="32"/>
          <w:szCs w:val="32"/>
        </w:rPr>
        <w:t>15</w:t>
      </w:r>
      <w:r>
        <w:rPr>
          <w:color w:val="000000"/>
          <w:spacing w:val="0"/>
          <w:w w:val="100"/>
          <w:position w:val="0"/>
        </w:rPr>
        <w:t>名，科级领导职数</w:t>
      </w:r>
      <w:r>
        <w:rPr>
          <w:rFonts w:ascii="Times New Roman" w:hAnsi="Times New Roman" w:eastAsia="Times New Roman" w:cs="Times New Roman"/>
          <w:color w:val="000000"/>
          <w:spacing w:val="0"/>
          <w:w w:val="100"/>
          <w:position w:val="0"/>
          <w:sz w:val="32"/>
          <w:szCs w:val="32"/>
        </w:rPr>
        <w:t>1</w:t>
      </w:r>
      <w:r>
        <w:rPr>
          <w:color w:val="000000"/>
          <w:spacing w:val="0"/>
          <w:w w:val="100"/>
          <w:position w:val="0"/>
        </w:rPr>
        <w:t xml:space="preserve">正 </w:t>
      </w:r>
      <w:r>
        <w:rPr>
          <w:rFonts w:ascii="Times New Roman" w:hAnsi="Times New Roman" w:eastAsia="Times New Roman" w:cs="Times New Roman"/>
          <w:color w:val="000000"/>
          <w:spacing w:val="0"/>
          <w:w w:val="100"/>
          <w:position w:val="0"/>
          <w:sz w:val="32"/>
          <w:szCs w:val="32"/>
        </w:rPr>
        <w:t>2</w:t>
      </w:r>
      <w:r>
        <w:rPr>
          <w:color w:val="000000"/>
          <w:spacing w:val="0"/>
          <w:w w:val="100"/>
          <w:position w:val="0"/>
        </w:rPr>
        <w:t>副（主任</w:t>
      </w:r>
      <w:r>
        <w:rPr>
          <w:rFonts w:ascii="Times New Roman" w:hAnsi="Times New Roman" w:eastAsia="Times New Roman" w:cs="Times New Roman"/>
          <w:color w:val="000000"/>
          <w:spacing w:val="0"/>
          <w:w w:val="100"/>
          <w:position w:val="0"/>
          <w:sz w:val="32"/>
          <w:szCs w:val="32"/>
        </w:rPr>
        <w:t>1</w:t>
      </w:r>
      <w:r>
        <w:rPr>
          <w:color w:val="000000"/>
          <w:spacing w:val="0"/>
          <w:w w:val="100"/>
          <w:position w:val="0"/>
        </w:rPr>
        <w:t>名、副主任</w:t>
      </w:r>
      <w:r>
        <w:rPr>
          <w:rFonts w:ascii="Times New Roman" w:hAnsi="Times New Roman" w:eastAsia="Times New Roman" w:cs="Times New Roman"/>
          <w:color w:val="000000"/>
          <w:spacing w:val="0"/>
          <w:w w:val="100"/>
          <w:position w:val="0"/>
          <w:sz w:val="32"/>
          <w:szCs w:val="32"/>
        </w:rPr>
        <w:t>2</w:t>
      </w:r>
      <w:r>
        <w:rPr>
          <w:color w:val="000000"/>
          <w:spacing w:val="0"/>
          <w:w w:val="100"/>
          <w:position w:val="0"/>
        </w:rPr>
        <w:t>名）。</w:t>
      </w:r>
    </w:p>
    <w:p>
      <w:pPr>
        <w:pStyle w:val="9"/>
        <w:keepNext w:val="0"/>
        <w:keepLines w:val="0"/>
        <w:widowControl w:val="0"/>
        <w:shd w:val="clear" w:color="auto" w:fill="auto"/>
        <w:bidi w:val="0"/>
        <w:spacing w:before="0" w:after="260" w:line="626" w:lineRule="exact"/>
        <w:ind w:left="0" w:right="0" w:firstLine="740"/>
        <w:jc w:val="left"/>
        <w:rPr>
          <w:sz w:val="32"/>
          <w:szCs w:val="32"/>
        </w:rPr>
      </w:pPr>
      <w:r>
        <w:rPr>
          <w:color w:val="000000"/>
          <w:spacing w:val="0"/>
          <w:w w:val="100"/>
          <w:position w:val="0"/>
          <w:sz w:val="32"/>
          <w:szCs w:val="32"/>
        </w:rPr>
        <w:t>二、部门决算单位构成</w:t>
      </w:r>
    </w:p>
    <w:p>
      <w:pPr>
        <w:pStyle w:val="9"/>
        <w:keepNext w:val="0"/>
        <w:keepLines w:val="0"/>
        <w:widowControl w:val="0"/>
        <w:shd w:val="clear" w:color="auto" w:fill="auto"/>
        <w:bidi w:val="0"/>
        <w:spacing w:before="0" w:after="260" w:line="240" w:lineRule="auto"/>
        <w:ind w:left="0" w:right="0" w:firstLine="740"/>
        <w:jc w:val="left"/>
      </w:pPr>
      <w:r>
        <w:rPr>
          <w:color w:val="000000"/>
          <w:spacing w:val="0"/>
          <w:w w:val="100"/>
          <w:position w:val="0"/>
        </w:rPr>
        <w:t>示例：纳入</w:t>
      </w:r>
      <w:r>
        <w:rPr>
          <w:rFonts w:ascii="Times New Roman" w:hAnsi="Times New Roman" w:eastAsia="Times New Roman" w:cs="Times New Roman"/>
          <w:color w:val="000000"/>
          <w:spacing w:val="0"/>
          <w:w w:val="100"/>
          <w:position w:val="0"/>
          <w:sz w:val="32"/>
          <w:szCs w:val="32"/>
        </w:rPr>
        <w:t>2019</w:t>
      </w:r>
      <w:r>
        <w:rPr>
          <w:color w:val="000000"/>
          <w:spacing w:val="0"/>
          <w:w w:val="100"/>
          <w:position w:val="0"/>
        </w:rPr>
        <w:t>年本部门决算编制范围的单位共</w:t>
      </w:r>
      <w:r>
        <w:rPr>
          <w:rFonts w:ascii="Times New Roman" w:hAnsi="Times New Roman" w:eastAsia="Times New Roman" w:cs="Times New Roman"/>
          <w:color w:val="000000"/>
          <w:spacing w:val="0"/>
          <w:w w:val="100"/>
          <w:position w:val="0"/>
          <w:sz w:val="32"/>
          <w:szCs w:val="32"/>
        </w:rPr>
        <w:t>2</w:t>
      </w:r>
      <w:r>
        <w:rPr>
          <w:color w:val="000000"/>
          <w:spacing w:val="0"/>
          <w:w w:val="100"/>
          <w:position w:val="0"/>
        </w:rPr>
        <w:t>个，包</w:t>
      </w:r>
    </w:p>
    <w:p>
      <w:pPr>
        <w:pStyle w:val="9"/>
        <w:keepNext w:val="0"/>
        <w:keepLines w:val="0"/>
        <w:widowControl w:val="0"/>
        <w:shd w:val="clear" w:color="auto" w:fill="auto"/>
        <w:bidi w:val="0"/>
        <w:spacing w:before="0" w:after="120" w:line="240" w:lineRule="auto"/>
        <w:ind w:left="0" w:right="0" w:firstLine="0"/>
        <w:jc w:val="left"/>
      </w:pPr>
      <w:r>
        <w:rPr>
          <w:color w:val="000000"/>
          <w:spacing w:val="0"/>
          <w:w w:val="100"/>
          <w:position w:val="0"/>
        </w:rPr>
        <w:t>括本级及所属</w:t>
      </w:r>
      <w:r>
        <w:rPr>
          <w:rFonts w:ascii="Times New Roman" w:hAnsi="Times New Roman" w:eastAsia="Times New Roman" w:cs="Times New Roman"/>
          <w:color w:val="000000"/>
          <w:spacing w:val="0"/>
          <w:w w:val="100"/>
          <w:position w:val="0"/>
          <w:sz w:val="32"/>
          <w:szCs w:val="32"/>
        </w:rPr>
        <w:t>1</w:t>
      </w:r>
      <w:r>
        <w:rPr>
          <w:color w:val="000000"/>
          <w:spacing w:val="0"/>
          <w:w w:val="100"/>
          <w:position w:val="0"/>
        </w:rPr>
        <w:t>个二级预算单位：</w:t>
      </w:r>
    </w:p>
    <w:tbl>
      <w:tblPr>
        <w:tblStyle w:val="2"/>
        <w:tblW w:w="0" w:type="auto"/>
        <w:jc w:val="center"/>
        <w:tblLayout w:type="fixed"/>
        <w:tblCellMar>
          <w:top w:w="0" w:type="dxa"/>
          <w:left w:w="10" w:type="dxa"/>
          <w:bottom w:w="0" w:type="dxa"/>
          <w:right w:w="10" w:type="dxa"/>
        </w:tblCellMar>
      </w:tblPr>
      <w:tblGrid>
        <w:gridCol w:w="1690"/>
        <w:gridCol w:w="7286"/>
      </w:tblGrid>
      <w:tr>
        <w:tblPrEx>
          <w:tblCellMar>
            <w:top w:w="0" w:type="dxa"/>
            <w:left w:w="10" w:type="dxa"/>
            <w:bottom w:w="0" w:type="dxa"/>
            <w:right w:w="10" w:type="dxa"/>
          </w:tblCellMar>
        </w:tblPrEx>
        <w:trPr>
          <w:trHeight w:val="696"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32"/>
                <w:szCs w:val="32"/>
              </w:rPr>
            </w:pPr>
            <w:r>
              <w:rPr>
                <w:color w:val="000000"/>
                <w:spacing w:val="0"/>
                <w:w w:val="100"/>
                <w:position w:val="0"/>
                <w:sz w:val="32"/>
                <w:szCs w:val="32"/>
              </w:rPr>
              <w:t>序号</w:t>
            </w: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32"/>
                <w:szCs w:val="32"/>
              </w:rPr>
            </w:pPr>
            <w:r>
              <w:rPr>
                <w:color w:val="000000"/>
                <w:spacing w:val="0"/>
                <w:w w:val="100"/>
                <w:position w:val="0"/>
                <w:sz w:val="32"/>
                <w:szCs w:val="32"/>
              </w:rPr>
              <w:t>单位名称</w:t>
            </w:r>
          </w:p>
        </w:tc>
      </w:tr>
      <w:tr>
        <w:tblPrEx>
          <w:tblCellMar>
            <w:top w:w="0" w:type="dxa"/>
            <w:left w:w="10" w:type="dxa"/>
            <w:bottom w:w="0" w:type="dxa"/>
            <w:right w:w="10" w:type="dxa"/>
          </w:tblCellMar>
        </w:tblPrEx>
        <w:trPr>
          <w:trHeight w:val="686"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32"/>
                <w:szCs w:val="32"/>
              </w:rPr>
            </w:pPr>
            <w:r>
              <w:rPr>
                <w:rFonts w:ascii="Times New Roman" w:hAnsi="Times New Roman" w:eastAsia="Times New Roman" w:cs="Times New Roman"/>
                <w:color w:val="000000"/>
                <w:spacing w:val="0"/>
                <w:w w:val="100"/>
                <w:position w:val="0"/>
                <w:sz w:val="32"/>
                <w:szCs w:val="32"/>
              </w:rPr>
              <w:t>1</w:t>
            </w: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pPr>
            <w:r>
              <w:rPr>
                <w:color w:val="000000"/>
                <w:spacing w:val="0"/>
                <w:w w:val="100"/>
                <w:position w:val="0"/>
              </w:rPr>
              <w:t>平利县医疗保障局</w:t>
            </w:r>
          </w:p>
        </w:tc>
      </w:tr>
      <w:tr>
        <w:tblPrEx>
          <w:tblCellMar>
            <w:top w:w="0" w:type="dxa"/>
            <w:left w:w="10" w:type="dxa"/>
            <w:bottom w:w="0" w:type="dxa"/>
            <w:right w:w="10" w:type="dxa"/>
          </w:tblCellMar>
        </w:tblPrEx>
        <w:trPr>
          <w:trHeight w:val="691" w:hRule="exact"/>
          <w:jc w:val="center"/>
        </w:trPr>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32"/>
                <w:szCs w:val="32"/>
              </w:rPr>
            </w:pPr>
            <w:r>
              <w:rPr>
                <w:rFonts w:ascii="Times New Roman" w:hAnsi="Times New Roman" w:eastAsia="Times New Roman" w:cs="Times New Roman"/>
                <w:color w:val="000000"/>
                <w:spacing w:val="0"/>
                <w:w w:val="100"/>
                <w:position w:val="0"/>
                <w:sz w:val="32"/>
                <w:szCs w:val="32"/>
              </w:rPr>
              <w:t>2</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pPr>
            <w:r>
              <w:rPr>
                <w:color w:val="000000"/>
                <w:spacing w:val="0"/>
                <w:w w:val="100"/>
                <w:position w:val="0"/>
              </w:rPr>
              <w:t>平利县医疗保险经办中心</w:t>
            </w:r>
          </w:p>
        </w:tc>
      </w:tr>
    </w:tbl>
    <w:p>
      <w:pPr>
        <w:widowControl w:val="0"/>
        <w:spacing w:after="119" w:line="1" w:lineRule="exact"/>
      </w:pPr>
    </w:p>
    <w:p>
      <w:pPr>
        <w:pStyle w:val="9"/>
        <w:keepNext w:val="0"/>
        <w:keepLines w:val="0"/>
        <w:widowControl w:val="0"/>
        <w:shd w:val="clear" w:color="auto" w:fill="auto"/>
        <w:bidi w:val="0"/>
        <w:spacing w:before="0" w:after="260" w:line="240" w:lineRule="auto"/>
        <w:ind w:left="0" w:right="0" w:firstLine="740"/>
        <w:jc w:val="left"/>
        <w:rPr>
          <w:sz w:val="32"/>
          <w:szCs w:val="32"/>
        </w:rPr>
      </w:pPr>
      <w:r>
        <w:rPr>
          <w:b/>
          <w:bCs/>
          <w:color w:val="000000"/>
          <w:spacing w:val="0"/>
          <w:w w:val="100"/>
          <w:position w:val="0"/>
          <w:sz w:val="32"/>
          <w:szCs w:val="32"/>
        </w:rPr>
        <w:t>三、部门人员情况</w:t>
      </w:r>
    </w:p>
    <w:p>
      <w:pPr>
        <w:pStyle w:val="9"/>
        <w:keepNext w:val="0"/>
        <w:keepLines w:val="0"/>
        <w:widowControl w:val="0"/>
        <w:shd w:val="clear" w:color="auto" w:fill="auto"/>
        <w:bidi w:val="0"/>
        <w:spacing w:before="0" w:after="260" w:line="240" w:lineRule="auto"/>
        <w:ind w:left="0" w:right="0" w:firstLine="740"/>
        <w:jc w:val="left"/>
      </w:pPr>
      <w:r>
        <w:rPr>
          <w:color w:val="000000"/>
          <w:spacing w:val="0"/>
          <w:w w:val="100"/>
          <w:position w:val="0"/>
        </w:rPr>
        <w:t>截止</w:t>
      </w:r>
      <w:r>
        <w:rPr>
          <w:rFonts w:ascii="Times New Roman" w:hAnsi="Times New Roman" w:eastAsia="Times New Roman" w:cs="Times New Roman"/>
          <w:color w:val="000000"/>
          <w:spacing w:val="0"/>
          <w:w w:val="100"/>
          <w:position w:val="0"/>
          <w:sz w:val="32"/>
          <w:szCs w:val="32"/>
        </w:rPr>
        <w:t>2019</w:t>
      </w:r>
      <w:r>
        <w:rPr>
          <w:color w:val="000000"/>
          <w:spacing w:val="0"/>
          <w:w w:val="100"/>
          <w:position w:val="0"/>
        </w:rPr>
        <w:t>年底，本部门人员编制</w:t>
      </w:r>
      <w:r>
        <w:rPr>
          <w:rFonts w:ascii="Times New Roman" w:hAnsi="Times New Roman" w:eastAsia="Times New Roman" w:cs="Times New Roman"/>
          <w:color w:val="000000"/>
          <w:spacing w:val="0"/>
          <w:w w:val="100"/>
          <w:position w:val="0"/>
          <w:sz w:val="32"/>
          <w:szCs w:val="32"/>
        </w:rPr>
        <w:t>21</w:t>
      </w:r>
      <w:r>
        <w:rPr>
          <w:color w:val="000000"/>
          <w:spacing w:val="0"/>
          <w:w w:val="100"/>
          <w:position w:val="0"/>
        </w:rPr>
        <w:t>人，其中行政编制</w:t>
      </w:r>
      <w:r>
        <w:rPr>
          <w:rFonts w:ascii="Times New Roman" w:hAnsi="Times New Roman" w:eastAsia="Times New Roman" w:cs="Times New Roman"/>
          <w:color w:val="000000"/>
          <w:spacing w:val="0"/>
          <w:w w:val="100"/>
          <w:position w:val="0"/>
          <w:sz w:val="32"/>
          <w:szCs w:val="32"/>
        </w:rPr>
        <w:t>6</w:t>
      </w:r>
      <w:r>
        <w:rPr>
          <w:color w:val="000000"/>
          <w:spacing w:val="0"/>
          <w:w w:val="100"/>
          <w:position w:val="0"/>
        </w:rPr>
        <w:t>人、</w:t>
      </w:r>
    </w:p>
    <w:p>
      <w:pPr>
        <w:pStyle w:val="19"/>
        <w:keepNext w:val="0"/>
        <w:keepLines w:val="0"/>
        <w:widowControl w:val="0"/>
        <w:shd w:val="clear" w:color="auto" w:fill="auto"/>
        <w:bidi w:val="0"/>
        <w:spacing w:before="0" w:after="0" w:line="240" w:lineRule="auto"/>
        <w:ind w:left="0" w:right="0" w:firstLine="0"/>
        <w:jc w:val="center"/>
      </w:pPr>
      <w:r>
        <w:rPr>
          <w:color w:val="000000"/>
          <w:spacing w:val="0"/>
          <w:w w:val="100"/>
          <w:position w:val="0"/>
        </w:rPr>
        <w:t>事业编制</w:t>
      </w:r>
      <w:r>
        <w:rPr>
          <w:rFonts w:ascii="Times New Roman" w:hAnsi="Times New Roman" w:eastAsia="Times New Roman" w:cs="Times New Roman"/>
          <w:color w:val="000000"/>
          <w:spacing w:val="0"/>
          <w:w w:val="100"/>
          <w:position w:val="0"/>
          <w:sz w:val="32"/>
          <w:szCs w:val="32"/>
        </w:rPr>
        <w:t>15</w:t>
      </w:r>
      <w:r>
        <w:rPr>
          <w:color w:val="000000"/>
          <w:spacing w:val="0"/>
          <w:w w:val="100"/>
          <w:position w:val="0"/>
        </w:rPr>
        <w:t>人；实有人员</w:t>
      </w:r>
      <w:r>
        <w:rPr>
          <w:rFonts w:ascii="Times New Roman" w:hAnsi="Times New Roman" w:eastAsia="Times New Roman" w:cs="Times New Roman"/>
          <w:color w:val="000000"/>
          <w:spacing w:val="0"/>
          <w:w w:val="100"/>
          <w:position w:val="0"/>
          <w:sz w:val="32"/>
          <w:szCs w:val="32"/>
        </w:rPr>
        <w:t>25</w:t>
      </w:r>
      <w:r>
        <w:rPr>
          <w:color w:val="000000"/>
          <w:spacing w:val="0"/>
          <w:w w:val="100"/>
          <w:position w:val="0"/>
        </w:rPr>
        <w:t>人，其中行政</w:t>
      </w:r>
      <w:r>
        <w:rPr>
          <w:rFonts w:ascii="Times New Roman" w:hAnsi="Times New Roman" w:eastAsia="Times New Roman" w:cs="Times New Roman"/>
          <w:color w:val="000000"/>
          <w:spacing w:val="0"/>
          <w:w w:val="100"/>
          <w:position w:val="0"/>
          <w:sz w:val="32"/>
          <w:szCs w:val="32"/>
        </w:rPr>
        <w:t>9</w:t>
      </w:r>
      <w:r>
        <w:rPr>
          <w:color w:val="000000"/>
          <w:spacing w:val="0"/>
          <w:w w:val="100"/>
          <w:position w:val="0"/>
        </w:rPr>
        <w:t>人、事业</w:t>
      </w:r>
      <w:r>
        <w:rPr>
          <w:rFonts w:ascii="Times New Roman" w:hAnsi="Times New Roman" w:eastAsia="Times New Roman" w:cs="Times New Roman"/>
          <w:color w:val="000000"/>
          <w:spacing w:val="0"/>
          <w:w w:val="100"/>
          <w:position w:val="0"/>
          <w:sz w:val="32"/>
          <w:szCs w:val="32"/>
        </w:rPr>
        <w:t>12</w:t>
      </w:r>
      <w:r>
        <w:rPr>
          <w:color w:val="000000"/>
          <w:spacing w:val="0"/>
          <w:w w:val="100"/>
          <w:position w:val="0"/>
        </w:rPr>
        <w:t>人、</w:t>
      </w:r>
    </w:p>
    <w:p>
      <w:pPr>
        <w:widowControl w:val="0"/>
        <w:jc w:val="center"/>
        <w:rPr>
          <w:sz w:val="2"/>
          <w:szCs w:val="2"/>
        </w:rPr>
      </w:pPr>
      <w:r>
        <w:drawing>
          <wp:inline distT="0" distB="0" distL="114300" distR="114300">
            <wp:extent cx="5577840" cy="3310255"/>
            <wp:effectExtent l="0" t="0" r="0" b="12065"/>
            <wp:docPr id="3" name="Picutre 3"/>
            <wp:cNvGraphicFramePr/>
            <a:graphic xmlns:a="http://schemas.openxmlformats.org/drawingml/2006/main">
              <a:graphicData uri="http://schemas.openxmlformats.org/drawingml/2006/picture">
                <pic:pic xmlns:pic="http://schemas.openxmlformats.org/drawingml/2006/picture">
                  <pic:nvPicPr>
                    <pic:cNvPr id="3" name="Picutre 3"/>
                    <pic:cNvPicPr/>
                  </pic:nvPicPr>
                  <pic:blipFill>
                    <a:blip r:embed="rId17"/>
                    <a:stretch>
                      <a:fillRect/>
                    </a:stretch>
                  </pic:blipFill>
                  <pic:spPr>
                    <a:xfrm>
                      <a:off x="0" y="0"/>
                      <a:ext cx="5577840" cy="3310255"/>
                    </a:xfrm>
                    <a:prstGeom prst="rect">
                      <a:avLst/>
                    </a:prstGeom>
                  </pic:spPr>
                </pic:pic>
              </a:graphicData>
            </a:graphic>
          </wp:inline>
        </w:drawing>
      </w:r>
      <w:r>
        <w:br w:type="page"/>
      </w:r>
    </w:p>
    <w:p>
      <w:pPr>
        <w:pStyle w:val="13"/>
        <w:keepNext/>
        <w:keepLines/>
        <w:widowControl w:val="0"/>
        <w:shd w:val="clear" w:color="auto" w:fill="auto"/>
        <w:bidi w:val="0"/>
        <w:spacing w:before="0" w:after="1180" w:line="240" w:lineRule="auto"/>
        <w:ind w:left="0" w:right="0" w:firstLine="0"/>
        <w:jc w:val="center"/>
      </w:pPr>
      <w:bookmarkStart w:id="49" w:name="bookmark49"/>
      <w:bookmarkStart w:id="50" w:name="bookmark50"/>
      <w:bookmarkStart w:id="51" w:name="bookmark51"/>
      <w:r>
        <w:rPr>
          <w:color w:val="000000"/>
          <w:spacing w:val="0"/>
          <w:w w:val="100"/>
          <w:position w:val="0"/>
        </w:rPr>
        <w:t>第二部分</w:t>
      </w:r>
      <w:r>
        <w:rPr>
          <w:rFonts w:ascii="Times New Roman" w:hAnsi="Times New Roman" w:eastAsia="Times New Roman" w:cs="Times New Roman"/>
          <w:color w:val="000000"/>
          <w:spacing w:val="0"/>
          <w:w w:val="100"/>
          <w:position w:val="0"/>
          <w:sz w:val="42"/>
          <w:szCs w:val="42"/>
        </w:rPr>
        <w:t>2019</w:t>
      </w:r>
      <w:r>
        <w:rPr>
          <w:color w:val="000000"/>
          <w:spacing w:val="0"/>
          <w:w w:val="100"/>
          <w:position w:val="0"/>
        </w:rPr>
        <w:t>年度部门决算表</w:t>
      </w:r>
      <w:bookmarkEnd w:id="49"/>
      <w:bookmarkEnd w:id="50"/>
      <w:bookmarkEnd w:id="51"/>
    </w:p>
    <w:tbl>
      <w:tblPr>
        <w:tblStyle w:val="2"/>
        <w:tblW w:w="0" w:type="auto"/>
        <w:jc w:val="center"/>
        <w:tblLayout w:type="fixed"/>
        <w:tblCellMar>
          <w:top w:w="0" w:type="dxa"/>
          <w:left w:w="10" w:type="dxa"/>
          <w:bottom w:w="0" w:type="dxa"/>
          <w:right w:w="10" w:type="dxa"/>
        </w:tblCellMar>
      </w:tblPr>
      <w:tblGrid>
        <w:gridCol w:w="744"/>
        <w:gridCol w:w="4138"/>
        <w:gridCol w:w="1056"/>
        <w:gridCol w:w="3134"/>
      </w:tblGrid>
      <w:tr>
        <w:tblPrEx>
          <w:tblCellMar>
            <w:top w:w="0" w:type="dxa"/>
            <w:left w:w="10" w:type="dxa"/>
            <w:bottom w:w="0" w:type="dxa"/>
            <w:right w:w="10" w:type="dxa"/>
          </w:tblCellMar>
        </w:tblPrEx>
        <w:trPr>
          <w:trHeight w:val="1085"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both"/>
              <w:rPr>
                <w:sz w:val="24"/>
                <w:szCs w:val="24"/>
              </w:rPr>
            </w:pPr>
            <w:r>
              <w:rPr>
                <w:b/>
                <w:bCs/>
                <w:color w:val="000000"/>
                <w:spacing w:val="0"/>
                <w:w w:val="100"/>
                <w:position w:val="0"/>
                <w:sz w:val="24"/>
                <w:szCs w:val="24"/>
              </w:rPr>
              <w:t>序号</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rPr>
              <w:t>内容</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12" w:lineRule="exact"/>
              <w:ind w:left="0" w:right="0" w:firstLine="0"/>
              <w:jc w:val="both"/>
              <w:rPr>
                <w:sz w:val="24"/>
                <w:szCs w:val="24"/>
              </w:rPr>
            </w:pPr>
            <w:r>
              <w:rPr>
                <w:b/>
                <w:bCs/>
                <w:color w:val="000000"/>
                <w:spacing w:val="0"/>
                <w:w w:val="100"/>
                <w:position w:val="0"/>
                <w:sz w:val="24"/>
                <w:szCs w:val="24"/>
              </w:rPr>
              <w:t>是否 空表</w:t>
            </w: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rPr>
              <w:t>表格为空的理由</w:t>
            </w:r>
          </w:p>
        </w:tc>
      </w:tr>
      <w:tr>
        <w:tblPrEx>
          <w:tblCellMar>
            <w:top w:w="0" w:type="dxa"/>
            <w:left w:w="10" w:type="dxa"/>
            <w:bottom w:w="0" w:type="dxa"/>
            <w:right w:w="10" w:type="dxa"/>
          </w:tblCellMar>
        </w:tblPrEx>
        <w:trPr>
          <w:trHeight w:val="1109"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表1</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收入支出决算总表</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否</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109"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表2</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收入决算表</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否</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104"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表3</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支出决算表</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否</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109"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表4</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财政拨款收入支出决算总表</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否</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282"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表5</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40" w:line="240" w:lineRule="auto"/>
              <w:ind w:left="0" w:right="0" w:firstLine="0"/>
              <w:jc w:val="left"/>
              <w:rPr>
                <w:sz w:val="24"/>
                <w:szCs w:val="24"/>
              </w:rPr>
            </w:pPr>
            <w:r>
              <w:rPr>
                <w:color w:val="000000"/>
                <w:spacing w:val="0"/>
                <w:w w:val="100"/>
                <w:position w:val="0"/>
                <w:sz w:val="24"/>
                <w:szCs w:val="24"/>
              </w:rPr>
              <w:t>一般公共预算财政拨款支出决算表</w:t>
            </w:r>
          </w:p>
          <w:p>
            <w:pPr>
              <w:pStyle w:val="17"/>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（按功能分类科目）</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否</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282"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表6</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22" w:lineRule="exact"/>
              <w:ind w:left="0" w:right="0" w:firstLine="0"/>
              <w:jc w:val="left"/>
              <w:rPr>
                <w:sz w:val="24"/>
                <w:szCs w:val="24"/>
              </w:rPr>
            </w:pPr>
            <w:r>
              <w:rPr>
                <w:color w:val="000000"/>
                <w:spacing w:val="0"/>
                <w:w w:val="100"/>
                <w:position w:val="0"/>
                <w:sz w:val="24"/>
                <w:szCs w:val="24"/>
              </w:rPr>
              <w:t>一般公共预算财政拨款基本支出决算表 （按经济分类科目）</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否</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277"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表7</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22" w:lineRule="exact"/>
              <w:ind w:left="0" w:right="0" w:firstLine="0"/>
              <w:jc w:val="left"/>
              <w:rPr>
                <w:sz w:val="24"/>
                <w:szCs w:val="24"/>
              </w:rPr>
            </w:pPr>
            <w:r>
              <w:rPr>
                <w:color w:val="000000"/>
                <w:spacing w:val="0"/>
                <w:w w:val="100"/>
                <w:position w:val="0"/>
                <w:sz w:val="24"/>
                <w:szCs w:val="24"/>
              </w:rPr>
              <w:t>一般公共预算财政拨款</w:t>
            </w:r>
            <w:r>
              <w:rPr>
                <w:color w:val="000000"/>
                <w:spacing w:val="0"/>
                <w:w w:val="100"/>
                <w:position w:val="0"/>
                <w:sz w:val="24"/>
                <w:szCs w:val="24"/>
                <w:lang w:val="zh-CN" w:eastAsia="zh-CN" w:bidi="zh-CN"/>
              </w:rPr>
              <w:t>“三</w:t>
            </w:r>
            <w:r>
              <w:rPr>
                <w:color w:val="000000"/>
                <w:spacing w:val="0"/>
                <w:w w:val="100"/>
                <w:position w:val="0"/>
                <w:sz w:val="24"/>
                <w:szCs w:val="24"/>
              </w:rPr>
              <w:t>公”经费及 会议费、培训费支出决算表</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否</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080" w:hRule="exact"/>
          <w:jc w:val="center"/>
        </w:trPr>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表8</w:t>
            </w:r>
          </w:p>
        </w:tc>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298" w:lineRule="exact"/>
              <w:ind w:left="0" w:right="0" w:firstLine="0"/>
              <w:jc w:val="left"/>
              <w:rPr>
                <w:sz w:val="24"/>
                <w:szCs w:val="24"/>
              </w:rPr>
            </w:pPr>
            <w:r>
              <w:rPr>
                <w:color w:val="000000"/>
                <w:spacing w:val="0"/>
                <w:w w:val="100"/>
                <w:position w:val="0"/>
                <w:sz w:val="24"/>
                <w:szCs w:val="24"/>
              </w:rPr>
              <w:t>政府性基金预算财政拨款收入支出 决算表</w:t>
            </w:r>
          </w:p>
        </w:tc>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是</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17"/>
              <w:keepNext w:val="0"/>
              <w:keepLines w:val="0"/>
              <w:widowControl w:val="0"/>
              <w:shd w:val="clear" w:color="auto" w:fill="auto"/>
              <w:bidi w:val="0"/>
              <w:spacing w:before="0" w:after="0" w:line="317" w:lineRule="exact"/>
              <w:ind w:left="0" w:right="0" w:firstLine="0"/>
              <w:jc w:val="left"/>
              <w:rPr>
                <w:sz w:val="22"/>
                <w:szCs w:val="22"/>
              </w:rPr>
            </w:pPr>
            <w:r>
              <w:rPr>
                <w:color w:val="000000"/>
                <w:spacing w:val="0"/>
                <w:w w:val="100"/>
                <w:position w:val="0"/>
                <w:sz w:val="22"/>
                <w:szCs w:val="22"/>
              </w:rPr>
              <w:t>本部门无政府性基金预算拨 款收入和支出。</w:t>
            </w:r>
          </w:p>
        </w:tc>
      </w:tr>
    </w:tbl>
    <w:p>
      <w:pPr>
        <w:spacing w:line="1" w:lineRule="exact"/>
        <w:rPr>
          <w:sz w:val="2"/>
          <w:szCs w:val="2"/>
        </w:rPr>
      </w:pPr>
      <w:r>
        <w:br w:type="page"/>
      </w:r>
    </w:p>
    <w:p>
      <w:pPr>
        <w:pStyle w:val="9"/>
        <w:keepNext w:val="0"/>
        <w:keepLines w:val="0"/>
        <w:widowControl w:val="0"/>
        <w:shd w:val="clear" w:color="auto" w:fill="auto"/>
        <w:bidi w:val="0"/>
        <w:spacing w:before="0" w:after="160" w:line="240" w:lineRule="auto"/>
        <w:ind w:left="0" w:right="0" w:firstLine="0"/>
        <w:jc w:val="center"/>
        <w:rPr>
          <w:sz w:val="32"/>
          <w:szCs w:val="32"/>
        </w:rPr>
      </w:pPr>
      <w:r>
        <w:rPr>
          <w:b/>
          <w:bCs/>
          <w:color w:val="000000"/>
          <w:spacing w:val="0"/>
          <w:w w:val="100"/>
          <w:position w:val="0"/>
          <w:sz w:val="32"/>
          <w:szCs w:val="32"/>
        </w:rPr>
        <w:t>收入支出决算总表</w:t>
      </w:r>
    </w:p>
    <w:p>
      <w:pPr>
        <w:pStyle w:val="21"/>
        <w:keepNext w:val="0"/>
        <w:keepLines w:val="0"/>
        <w:widowControl w:val="0"/>
        <w:shd w:val="clear" w:color="auto" w:fill="auto"/>
        <w:bidi w:val="0"/>
        <w:spacing w:before="0" w:after="0" w:line="240" w:lineRule="auto"/>
        <w:ind w:left="10" w:right="0" w:firstLine="0"/>
        <w:jc w:val="left"/>
      </w:pPr>
      <w:r>
        <w:rPr>
          <w:b/>
          <w:bCs/>
          <w:color w:val="000000"/>
          <w:spacing w:val="0"/>
          <w:w w:val="100"/>
          <w:position w:val="0"/>
        </w:rPr>
        <w:t>公开01表</w:t>
      </w:r>
    </w:p>
    <w:tbl>
      <w:tblPr>
        <w:tblStyle w:val="2"/>
        <w:tblW w:w="0" w:type="auto"/>
        <w:jc w:val="center"/>
        <w:tblLayout w:type="fixed"/>
        <w:tblCellMar>
          <w:top w:w="0" w:type="dxa"/>
          <w:left w:w="10" w:type="dxa"/>
          <w:bottom w:w="0" w:type="dxa"/>
          <w:right w:w="10" w:type="dxa"/>
        </w:tblCellMar>
      </w:tblPr>
      <w:tblGrid>
        <w:gridCol w:w="3398"/>
        <w:gridCol w:w="1080"/>
        <w:gridCol w:w="3091"/>
        <w:gridCol w:w="1330"/>
      </w:tblGrid>
      <w:tr>
        <w:tblPrEx>
          <w:tblCellMar>
            <w:top w:w="0" w:type="dxa"/>
            <w:left w:w="10" w:type="dxa"/>
            <w:bottom w:w="0" w:type="dxa"/>
            <w:right w:w="10" w:type="dxa"/>
          </w:tblCellMar>
        </w:tblPrEx>
        <w:trPr>
          <w:trHeight w:val="298" w:hRule="exact"/>
          <w:jc w:val="center"/>
        </w:trPr>
        <w:tc>
          <w:tcPr>
            <w:gridSpan w:val="2"/>
            <w:shd w:val="clear" w:color="auto" w:fill="FFFFFF"/>
            <w:vAlign w:val="top"/>
          </w:tcPr>
          <w:p>
            <w:pPr>
              <w:pStyle w:val="17"/>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编制部门：平利县医疗保障局</w:t>
            </w:r>
          </w:p>
        </w:tc>
        <w:tc>
          <w:tcPr>
            <w:gridSpan w:val="2"/>
            <w:shd w:val="clear" w:color="auto" w:fill="FFFFFF"/>
            <w:vAlign w:val="top"/>
          </w:tcPr>
          <w:p>
            <w:pPr>
              <w:pStyle w:val="17"/>
              <w:keepNext w:val="0"/>
              <w:keepLines w:val="0"/>
              <w:widowControl w:val="0"/>
              <w:shd w:val="clear" w:color="auto" w:fill="auto"/>
              <w:bidi w:val="0"/>
              <w:spacing w:before="0" w:after="0" w:line="240" w:lineRule="auto"/>
              <w:ind w:left="0" w:right="0" w:firstLine="0"/>
              <w:jc w:val="right"/>
              <w:rPr>
                <w:sz w:val="20"/>
                <w:szCs w:val="20"/>
              </w:rPr>
            </w:pPr>
            <w:r>
              <w:rPr>
                <w:b/>
                <w:bCs/>
                <w:color w:val="000000"/>
                <w:spacing w:val="0"/>
                <w:w w:val="100"/>
                <w:position w:val="0"/>
                <w:sz w:val="20"/>
                <w:szCs w:val="20"/>
              </w:rPr>
              <w:t>金额单位：万元</w:t>
            </w:r>
          </w:p>
        </w:tc>
      </w:tr>
      <w:tr>
        <w:tblPrEx>
          <w:tblCellMar>
            <w:top w:w="0" w:type="dxa"/>
            <w:left w:w="10" w:type="dxa"/>
            <w:bottom w:w="0" w:type="dxa"/>
            <w:right w:w="10" w:type="dxa"/>
          </w:tblCellMar>
        </w:tblPrEx>
        <w:trPr>
          <w:trHeight w:val="466" w:hRule="exact"/>
          <w:jc w:val="center"/>
        </w:trPr>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收 入</w:t>
            </w:r>
          </w:p>
        </w:tc>
        <w:tc>
          <w:tcPr>
            <w:gridSpan w:val="2"/>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tabs>
                <w:tab w:val="left" w:pos="643"/>
              </w:tabs>
              <w:bidi w:val="0"/>
              <w:spacing w:before="0" w:after="0" w:line="240" w:lineRule="auto"/>
              <w:ind w:left="0" w:right="0" w:firstLine="0"/>
              <w:jc w:val="center"/>
              <w:rPr>
                <w:sz w:val="20"/>
                <w:szCs w:val="20"/>
              </w:rPr>
            </w:pPr>
            <w:r>
              <w:rPr>
                <w:b/>
                <w:bCs/>
                <w:color w:val="000000"/>
                <w:spacing w:val="0"/>
                <w:w w:val="100"/>
                <w:position w:val="0"/>
                <w:sz w:val="20"/>
                <w:szCs w:val="20"/>
              </w:rPr>
              <w:t>支</w:t>
            </w:r>
            <w:r>
              <w:rPr>
                <w:b/>
                <w:bCs/>
                <w:color w:val="000000"/>
                <w:spacing w:val="0"/>
                <w:w w:val="100"/>
                <w:position w:val="0"/>
                <w:sz w:val="20"/>
                <w:szCs w:val="20"/>
              </w:rPr>
              <w:tab/>
            </w:r>
            <w:r>
              <w:rPr>
                <w:b/>
                <w:bCs/>
                <w:color w:val="000000"/>
                <w:spacing w:val="0"/>
                <w:w w:val="100"/>
                <w:position w:val="0"/>
                <w:sz w:val="20"/>
                <w:szCs w:val="20"/>
              </w:rPr>
              <w:t>出</w:t>
            </w:r>
          </w:p>
        </w:tc>
      </w:tr>
      <w:tr>
        <w:tblPrEx>
          <w:tblCellMar>
            <w:top w:w="0" w:type="dxa"/>
            <w:left w:w="10" w:type="dxa"/>
            <w:bottom w:w="0" w:type="dxa"/>
            <w:right w:w="10" w:type="dxa"/>
          </w:tblCellMar>
        </w:tblPrEx>
        <w:trPr>
          <w:trHeight w:val="418"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tabs>
                <w:tab w:val="left" w:pos="667"/>
              </w:tabs>
              <w:bidi w:val="0"/>
              <w:spacing w:before="0" w:after="0" w:line="240" w:lineRule="auto"/>
              <w:ind w:left="0" w:right="0" w:firstLine="0"/>
              <w:jc w:val="center"/>
              <w:rPr>
                <w:sz w:val="20"/>
                <w:szCs w:val="20"/>
              </w:rPr>
            </w:pPr>
            <w:r>
              <w:rPr>
                <w:b/>
                <w:bCs/>
                <w:color w:val="000000"/>
                <w:spacing w:val="0"/>
                <w:w w:val="100"/>
                <w:position w:val="0"/>
                <w:sz w:val="20"/>
                <w:szCs w:val="20"/>
              </w:rPr>
              <w:t>项</w:t>
            </w:r>
            <w:r>
              <w:rPr>
                <w:b/>
                <w:bCs/>
                <w:color w:val="000000"/>
                <w:spacing w:val="0"/>
                <w:w w:val="100"/>
                <w:position w:val="0"/>
                <w:sz w:val="20"/>
                <w:szCs w:val="20"/>
              </w:rPr>
              <w:tab/>
            </w:r>
            <w:r>
              <w:rPr>
                <w:b/>
                <w:bCs/>
                <w:color w:val="000000"/>
                <w:spacing w:val="0"/>
                <w:w w:val="100"/>
                <w:position w:val="0"/>
                <w:sz w:val="20"/>
                <w:szCs w:val="20"/>
              </w:rPr>
              <w:t>目</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决算数</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项目</w:t>
            </w: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80"/>
              <w:jc w:val="left"/>
              <w:rPr>
                <w:sz w:val="20"/>
                <w:szCs w:val="20"/>
              </w:rPr>
            </w:pPr>
            <w:r>
              <w:rPr>
                <w:b/>
                <w:bCs/>
                <w:color w:val="000000"/>
                <w:spacing w:val="0"/>
                <w:w w:val="100"/>
                <w:position w:val="0"/>
                <w:sz w:val="20"/>
                <w:szCs w:val="20"/>
              </w:rPr>
              <w:t>决算数</w:t>
            </w:r>
          </w:p>
        </w:tc>
      </w:tr>
      <w:tr>
        <w:tblPrEx>
          <w:tblCellMar>
            <w:top w:w="0" w:type="dxa"/>
            <w:left w:w="10" w:type="dxa"/>
            <w:bottom w:w="0" w:type="dxa"/>
            <w:right w:w="10" w:type="dxa"/>
          </w:tblCellMar>
        </w:tblPrEx>
        <w:trPr>
          <w:trHeight w:val="355" w:hRule="exact"/>
          <w:jc w:val="center"/>
        </w:trPr>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1、一般公共预算财政拨款</w:t>
            </w:r>
          </w:p>
        </w:tc>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220"/>
              <w:jc w:val="both"/>
              <w:rPr>
                <w:sz w:val="20"/>
                <w:szCs w:val="20"/>
              </w:rPr>
            </w:pPr>
            <w:r>
              <w:rPr>
                <w:color w:val="000000"/>
                <w:spacing w:val="0"/>
                <w:w w:val="100"/>
                <w:position w:val="0"/>
                <w:sz w:val="20"/>
                <w:szCs w:val="20"/>
                <w:lang w:val="en-US" w:eastAsia="en-US" w:bidi="en-US"/>
              </w:rPr>
              <w:t>2186.</w:t>
            </w:r>
            <w:r>
              <w:rPr>
                <w:color w:val="000000"/>
                <w:spacing w:val="0"/>
                <w:w w:val="100"/>
                <w:position w:val="0"/>
                <w:sz w:val="20"/>
                <w:szCs w:val="20"/>
              </w:rPr>
              <w:t>86</w:t>
            </w:r>
          </w:p>
        </w:tc>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1、一般公共服务支岀</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5" w:hRule="exact"/>
          <w:jc w:val="center"/>
        </w:trPr>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2、政府性基金预算财政拨款</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2、外交支岀</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5" w:hRule="exact"/>
          <w:jc w:val="center"/>
        </w:trPr>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3、国有资本经营预算财政拨款</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3、国防支岀</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5" w:hRule="exact"/>
          <w:jc w:val="center"/>
        </w:trPr>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4、上级补助收入</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4、公共安全支岀</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5" w:hRule="exact"/>
          <w:jc w:val="center"/>
        </w:trPr>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5、事业收入</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5、教育支岀</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5" w:hRule="exact"/>
          <w:jc w:val="center"/>
        </w:trPr>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6、经营收入</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6、科学技术支岀</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5" w:hRule="exact"/>
          <w:jc w:val="center"/>
        </w:trPr>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7、附属单位上缴收入</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7、文化旅游体育与传媒支岀</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5"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8、其他收入</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lang w:val="en-US" w:eastAsia="en-US" w:bidi="en-US"/>
              </w:rPr>
              <w:t xml:space="preserve">5. </w:t>
            </w:r>
            <w:r>
              <w:rPr>
                <w:color w:val="000000"/>
                <w:spacing w:val="0"/>
                <w:w w:val="100"/>
                <w:position w:val="0"/>
                <w:sz w:val="20"/>
                <w:szCs w:val="20"/>
              </w:rPr>
              <w:t>70</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8、社会保障和就业支岀</w:t>
            </w: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290.44</w:t>
            </w:r>
          </w:p>
        </w:tc>
      </w:tr>
      <w:tr>
        <w:tblPrEx>
          <w:tblCellMar>
            <w:top w:w="0" w:type="dxa"/>
            <w:left w:w="10" w:type="dxa"/>
            <w:bottom w:w="0" w:type="dxa"/>
            <w:right w:w="10" w:type="dxa"/>
          </w:tblCellMar>
        </w:tblPrEx>
        <w:trPr>
          <w:trHeight w:val="350"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9、卫生健康支岀</w:t>
            </w:r>
          </w:p>
        </w:tc>
        <w:tc>
          <w:tcPr>
            <w:tcBorders>
              <w:top w:val="single" w:color="auto" w:sz="4" w:space="0"/>
              <w:left w:val="single" w:color="auto" w:sz="4" w:space="0"/>
              <w:right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1287.52</w:t>
            </w:r>
          </w:p>
        </w:tc>
      </w:tr>
      <w:tr>
        <w:tblPrEx>
          <w:tblCellMar>
            <w:top w:w="0" w:type="dxa"/>
            <w:left w:w="10" w:type="dxa"/>
            <w:bottom w:w="0" w:type="dxa"/>
            <w:right w:w="10" w:type="dxa"/>
          </w:tblCellMar>
        </w:tblPrEx>
        <w:trPr>
          <w:trHeight w:val="355"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10、节能环保支岀</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74"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11、城乡社区支岀</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0"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12、农林水支岀</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13、交通运输支岀</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5"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14、资源勘探信息等支岀</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5"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15、商业服务业等支岀</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5"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16、金融支岀</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5"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17、援助其他地区支岀</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5"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18、自然资源海洋气象等支岀</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84"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19、住房保障支岀</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5"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20、粮油物资储备支岀</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5"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21、灾害防治及应急管理支岀</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5"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22、其他支岀</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51"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本年收入合计</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lang w:val="en-US" w:eastAsia="en-US" w:bidi="en-US"/>
              </w:rPr>
              <w:t>2192.</w:t>
            </w:r>
            <w:r>
              <w:rPr>
                <w:color w:val="000000"/>
                <w:spacing w:val="0"/>
                <w:w w:val="100"/>
                <w:position w:val="0"/>
                <w:sz w:val="20"/>
                <w:szCs w:val="20"/>
              </w:rPr>
              <w:t>57</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本年支出合计</w:t>
            </w: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rPr>
              <w:t>1577.96</w:t>
            </w:r>
          </w:p>
        </w:tc>
      </w:tr>
      <w:tr>
        <w:tblPrEx>
          <w:tblCellMar>
            <w:top w:w="0" w:type="dxa"/>
            <w:left w:w="10" w:type="dxa"/>
            <w:bottom w:w="0" w:type="dxa"/>
            <w:right w:w="10" w:type="dxa"/>
          </w:tblCellMar>
        </w:tblPrEx>
        <w:trPr>
          <w:trHeight w:val="398"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用事业基金弥补收支差额</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结余分配</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08"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年初结转和结余</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lang w:val="en-US" w:eastAsia="en-US" w:bidi="en-US"/>
              </w:rPr>
              <w:t xml:space="preserve">54. </w:t>
            </w:r>
            <w:r>
              <w:rPr>
                <w:color w:val="000000"/>
                <w:spacing w:val="0"/>
                <w:w w:val="100"/>
                <w:position w:val="0"/>
                <w:sz w:val="20"/>
                <w:szCs w:val="20"/>
              </w:rPr>
              <w:t>74</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年末结转和结余</w:t>
            </w: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rPr>
              <w:t>669.34</w:t>
            </w:r>
          </w:p>
        </w:tc>
      </w:tr>
      <w:tr>
        <w:tblPrEx>
          <w:tblCellMar>
            <w:top w:w="0" w:type="dxa"/>
            <w:left w:w="10" w:type="dxa"/>
            <w:bottom w:w="0" w:type="dxa"/>
            <w:right w:w="10" w:type="dxa"/>
          </w:tblCellMar>
        </w:tblPrEx>
        <w:trPr>
          <w:trHeight w:val="432" w:hRule="exact"/>
          <w:jc w:val="center"/>
        </w:trPr>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收入总计</w:t>
            </w:r>
          </w:p>
        </w:tc>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lang w:val="en-US" w:eastAsia="en-US" w:bidi="en-US"/>
              </w:rPr>
              <w:t xml:space="preserve">2247. </w:t>
            </w:r>
            <w:r>
              <w:rPr>
                <w:color w:val="000000"/>
                <w:spacing w:val="0"/>
                <w:w w:val="100"/>
                <w:position w:val="0"/>
                <w:sz w:val="20"/>
                <w:szCs w:val="20"/>
              </w:rPr>
              <w:t>30</w:t>
            </w:r>
          </w:p>
        </w:tc>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rPr>
              <w:t>支出总计</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420"/>
              <w:jc w:val="left"/>
              <w:rPr>
                <w:sz w:val="20"/>
                <w:szCs w:val="20"/>
              </w:rPr>
            </w:pPr>
            <w:r>
              <w:rPr>
                <w:color w:val="000000"/>
                <w:spacing w:val="0"/>
                <w:w w:val="100"/>
                <w:position w:val="0"/>
                <w:sz w:val="20"/>
                <w:szCs w:val="20"/>
              </w:rPr>
              <w:t>2247.30</w:t>
            </w:r>
          </w:p>
        </w:tc>
      </w:tr>
    </w:tbl>
    <w:p>
      <w:pPr>
        <w:pStyle w:val="21"/>
        <w:keepNext w:val="0"/>
        <w:keepLines w:val="0"/>
        <w:widowControl w:val="0"/>
        <w:shd w:val="clear" w:color="auto" w:fill="auto"/>
        <w:bidi w:val="0"/>
        <w:spacing w:before="0" w:after="0"/>
        <w:ind w:left="5" w:right="0" w:firstLine="0"/>
        <w:jc w:val="left"/>
        <w:sectPr>
          <w:footerReference r:id="rId6" w:type="default"/>
          <w:footnotePr>
            <w:numFmt w:val="decimal"/>
          </w:footnotePr>
          <w:type w:val="continuous"/>
          <w:pgSz w:w="11900" w:h="16840"/>
          <w:pgMar w:top="1675" w:right="1295" w:bottom="1708" w:left="1294" w:header="1247" w:footer="3" w:gutter="0"/>
          <w:cols w:space="720" w:num="1"/>
          <w:rtlGutter w:val="0"/>
          <w:docGrid w:linePitch="360" w:charSpace="0"/>
        </w:sectPr>
      </w:pPr>
      <w:r>
        <w:rPr>
          <w:color w:val="000000"/>
          <w:spacing w:val="0"/>
          <w:w w:val="100"/>
          <w:position w:val="0"/>
        </w:rPr>
        <w:t>注：本表反映部门本年度的总收支和年末结转结余情况。本表金额转换为万元时，因四舍五入可 能存在尾差。</w:t>
      </w:r>
    </w:p>
    <w:p>
      <w:pPr>
        <w:pStyle w:val="13"/>
        <w:keepNext/>
        <w:keepLines/>
        <w:widowControl w:val="0"/>
        <w:shd w:val="clear" w:color="auto" w:fill="auto"/>
        <w:bidi w:val="0"/>
        <w:spacing w:before="0" w:after="140" w:line="240" w:lineRule="auto"/>
        <w:ind w:left="0" w:right="0" w:firstLine="0"/>
        <w:jc w:val="center"/>
        <w:rPr>
          <w:sz w:val="32"/>
          <w:szCs w:val="32"/>
        </w:rPr>
      </w:pPr>
      <w:bookmarkStart w:id="52" w:name="bookmark54"/>
      <w:bookmarkStart w:id="53" w:name="bookmark52"/>
      <w:bookmarkStart w:id="54" w:name="bookmark53"/>
      <w:r>
        <w:rPr>
          <w:b/>
          <w:bCs/>
          <w:color w:val="000000"/>
          <w:spacing w:val="0"/>
          <w:w w:val="100"/>
          <w:position w:val="0"/>
          <w:sz w:val="32"/>
          <w:szCs w:val="32"/>
        </w:rPr>
        <w:t>收入决算表</w:t>
      </w:r>
      <w:bookmarkEnd w:id="52"/>
      <w:bookmarkEnd w:id="53"/>
      <w:bookmarkEnd w:id="54"/>
    </w:p>
    <w:p>
      <w:pPr>
        <w:pStyle w:val="21"/>
        <w:keepNext w:val="0"/>
        <w:keepLines w:val="0"/>
        <w:widowControl w:val="0"/>
        <w:shd w:val="clear" w:color="auto" w:fill="auto"/>
        <w:bidi w:val="0"/>
        <w:spacing w:before="0" w:after="0" w:line="240" w:lineRule="auto"/>
        <w:ind w:left="10" w:right="0" w:firstLine="0"/>
        <w:jc w:val="left"/>
      </w:pPr>
      <w:r>
        <w:rPr>
          <w:b/>
          <w:bCs/>
          <w:color w:val="000000"/>
          <w:spacing w:val="0"/>
          <w:w w:val="100"/>
          <w:position w:val="0"/>
        </w:rPr>
        <w:t>公开02表</w:t>
      </w:r>
    </w:p>
    <w:tbl>
      <w:tblPr>
        <w:tblStyle w:val="2"/>
        <w:tblW w:w="0" w:type="auto"/>
        <w:jc w:val="center"/>
        <w:tblLayout w:type="fixed"/>
        <w:tblCellMar>
          <w:top w:w="0" w:type="dxa"/>
          <w:left w:w="10" w:type="dxa"/>
          <w:bottom w:w="0" w:type="dxa"/>
          <w:right w:w="10" w:type="dxa"/>
        </w:tblCellMar>
      </w:tblPr>
      <w:tblGrid>
        <w:gridCol w:w="850"/>
        <w:gridCol w:w="1925"/>
        <w:gridCol w:w="778"/>
        <w:gridCol w:w="955"/>
        <w:gridCol w:w="494"/>
        <w:gridCol w:w="629"/>
        <w:gridCol w:w="1133"/>
        <w:gridCol w:w="878"/>
        <w:gridCol w:w="926"/>
        <w:gridCol w:w="744"/>
      </w:tblGrid>
      <w:tr>
        <w:tblPrEx>
          <w:tblCellMar>
            <w:top w:w="0" w:type="dxa"/>
            <w:left w:w="10" w:type="dxa"/>
            <w:bottom w:w="0" w:type="dxa"/>
            <w:right w:w="10" w:type="dxa"/>
          </w:tblCellMar>
        </w:tblPrEx>
        <w:trPr>
          <w:trHeight w:val="293" w:hRule="exact"/>
          <w:jc w:val="center"/>
        </w:trPr>
        <w:tc>
          <w:tcPr>
            <w:gridSpan w:val="7"/>
            <w:shd w:val="clear" w:color="auto" w:fill="FFFFFF"/>
            <w:vAlign w:val="top"/>
          </w:tcPr>
          <w:p>
            <w:pPr>
              <w:pStyle w:val="17"/>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编制部门：平利县医疗保障局</w:t>
            </w:r>
          </w:p>
        </w:tc>
        <w:tc>
          <w:tcPr>
            <w:gridSpan w:val="3"/>
            <w:shd w:val="clear" w:color="auto" w:fill="FFFFFF"/>
            <w:vAlign w:val="top"/>
          </w:tcPr>
          <w:p>
            <w:pPr>
              <w:pStyle w:val="17"/>
              <w:keepNext w:val="0"/>
              <w:keepLines w:val="0"/>
              <w:widowControl w:val="0"/>
              <w:shd w:val="clear" w:color="auto" w:fill="auto"/>
              <w:bidi w:val="0"/>
              <w:spacing w:before="0" w:after="0" w:line="240" w:lineRule="auto"/>
              <w:ind w:left="0" w:right="0" w:firstLine="620"/>
              <w:jc w:val="left"/>
              <w:rPr>
                <w:sz w:val="20"/>
                <w:szCs w:val="20"/>
              </w:rPr>
            </w:pPr>
            <w:r>
              <w:rPr>
                <w:b/>
                <w:bCs/>
                <w:color w:val="000000"/>
                <w:spacing w:val="0"/>
                <w:w w:val="100"/>
                <w:position w:val="0"/>
                <w:sz w:val="20"/>
                <w:szCs w:val="20"/>
              </w:rPr>
              <w:t>金额单位：万元</w:t>
            </w:r>
          </w:p>
        </w:tc>
      </w:tr>
      <w:tr>
        <w:tblPrEx>
          <w:tblCellMar>
            <w:top w:w="0" w:type="dxa"/>
            <w:left w:w="10" w:type="dxa"/>
            <w:bottom w:w="0" w:type="dxa"/>
            <w:right w:w="10" w:type="dxa"/>
          </w:tblCellMar>
        </w:tblPrEx>
        <w:trPr>
          <w:trHeight w:val="571" w:hRule="exact"/>
          <w:jc w:val="center"/>
        </w:trPr>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项目</w:t>
            </w:r>
          </w:p>
        </w:tc>
        <w:tc>
          <w:tcPr>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12" w:lineRule="exact"/>
              <w:ind w:left="0" w:right="0" w:firstLine="0"/>
              <w:jc w:val="left"/>
              <w:rPr>
                <w:sz w:val="20"/>
                <w:szCs w:val="20"/>
              </w:rPr>
            </w:pPr>
            <w:r>
              <w:rPr>
                <w:b/>
                <w:bCs/>
                <w:color w:val="000000"/>
                <w:spacing w:val="0"/>
                <w:w w:val="100"/>
                <w:position w:val="0"/>
                <w:sz w:val="20"/>
                <w:szCs w:val="20"/>
              </w:rPr>
              <w:t>本年收 入合计</w:t>
            </w:r>
          </w:p>
        </w:tc>
        <w:tc>
          <w:tcPr>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93" w:lineRule="exact"/>
              <w:ind w:left="0" w:right="0" w:firstLine="0"/>
              <w:jc w:val="center"/>
              <w:rPr>
                <w:sz w:val="20"/>
                <w:szCs w:val="20"/>
              </w:rPr>
            </w:pPr>
            <w:r>
              <w:rPr>
                <w:b/>
                <w:bCs/>
                <w:color w:val="000000"/>
                <w:spacing w:val="0"/>
                <w:w w:val="100"/>
                <w:position w:val="0"/>
                <w:sz w:val="20"/>
                <w:szCs w:val="20"/>
              </w:rPr>
              <w:t>财政拨款 收入</w:t>
            </w:r>
          </w:p>
        </w:tc>
        <w:tc>
          <w:tcPr>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05" w:lineRule="exact"/>
              <w:ind w:left="0" w:right="0" w:firstLine="0"/>
              <w:jc w:val="both"/>
              <w:rPr>
                <w:sz w:val="20"/>
                <w:szCs w:val="20"/>
              </w:rPr>
            </w:pPr>
            <w:r>
              <w:rPr>
                <w:b/>
                <w:bCs/>
                <w:color w:val="000000"/>
                <w:spacing w:val="0"/>
                <w:w w:val="100"/>
                <w:position w:val="0"/>
                <w:sz w:val="20"/>
                <w:szCs w:val="20"/>
              </w:rPr>
              <w:t>上级 补助 收入</w:t>
            </w:r>
          </w:p>
        </w:tc>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事业收入</w:t>
            </w:r>
          </w:p>
        </w:tc>
        <w:tc>
          <w:tcPr>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60" w:line="240" w:lineRule="auto"/>
              <w:ind w:left="0" w:right="0" w:firstLine="0"/>
              <w:jc w:val="center"/>
              <w:rPr>
                <w:sz w:val="20"/>
                <w:szCs w:val="20"/>
              </w:rPr>
            </w:pPr>
            <w:r>
              <w:rPr>
                <w:b/>
                <w:bCs/>
                <w:color w:val="000000"/>
                <w:spacing w:val="0"/>
                <w:w w:val="100"/>
                <w:position w:val="0"/>
                <w:sz w:val="20"/>
                <w:szCs w:val="20"/>
              </w:rPr>
              <w:t>经营</w:t>
            </w:r>
          </w:p>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收入</w:t>
            </w:r>
          </w:p>
        </w:tc>
        <w:tc>
          <w:tcPr>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12" w:lineRule="exact"/>
              <w:ind w:left="0" w:right="0" w:firstLine="0"/>
              <w:jc w:val="left"/>
              <w:rPr>
                <w:sz w:val="20"/>
                <w:szCs w:val="20"/>
              </w:rPr>
            </w:pPr>
            <w:r>
              <w:rPr>
                <w:b/>
                <w:bCs/>
                <w:color w:val="000000"/>
                <w:spacing w:val="0"/>
                <w:w w:val="100"/>
                <w:position w:val="0"/>
                <w:sz w:val="20"/>
                <w:szCs w:val="20"/>
              </w:rPr>
              <w:t>附属单位 上缴收入</w:t>
            </w:r>
          </w:p>
        </w:tc>
        <w:tc>
          <w:tcPr>
            <w:vMerge w:val="restart"/>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93" w:lineRule="exact"/>
              <w:ind w:left="140" w:right="0" w:firstLine="0"/>
              <w:jc w:val="left"/>
              <w:rPr>
                <w:sz w:val="20"/>
                <w:szCs w:val="20"/>
              </w:rPr>
            </w:pPr>
            <w:r>
              <w:rPr>
                <w:b/>
                <w:bCs/>
                <w:color w:val="000000"/>
                <w:spacing w:val="0"/>
                <w:w w:val="100"/>
                <w:position w:val="0"/>
                <w:sz w:val="20"/>
                <w:szCs w:val="20"/>
              </w:rPr>
              <w:t>其他 收入</w:t>
            </w:r>
          </w:p>
        </w:tc>
      </w:tr>
      <w:tr>
        <w:tblPrEx>
          <w:tblCellMar>
            <w:top w:w="0" w:type="dxa"/>
            <w:left w:w="10" w:type="dxa"/>
            <w:bottom w:w="0" w:type="dxa"/>
            <w:right w:w="10" w:type="dxa"/>
          </w:tblCellMar>
        </w:tblPrEx>
        <w:trPr>
          <w:trHeight w:val="1214"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14" w:lineRule="exact"/>
              <w:ind w:left="0" w:right="0" w:firstLine="0"/>
              <w:jc w:val="center"/>
              <w:rPr>
                <w:sz w:val="20"/>
                <w:szCs w:val="20"/>
              </w:rPr>
            </w:pPr>
            <w:r>
              <w:rPr>
                <w:b/>
                <w:bCs/>
                <w:color w:val="000000"/>
                <w:spacing w:val="0"/>
                <w:w w:val="100"/>
                <w:position w:val="0"/>
                <w:sz w:val="20"/>
                <w:szCs w:val="20"/>
              </w:rPr>
              <w:t>功能分 类科目 编码</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36" w:lineRule="exact"/>
              <w:ind w:left="740" w:right="0" w:firstLine="0"/>
              <w:jc w:val="left"/>
              <w:rPr>
                <w:sz w:val="20"/>
                <w:szCs w:val="20"/>
              </w:rPr>
            </w:pPr>
            <w:r>
              <w:rPr>
                <w:b/>
                <w:bCs/>
                <w:color w:val="000000"/>
                <w:spacing w:val="0"/>
                <w:w w:val="100"/>
                <w:position w:val="0"/>
                <w:sz w:val="20"/>
                <w:szCs w:val="20"/>
              </w:rPr>
              <w:t>科目 名称</w:t>
            </w: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小计</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12" w:lineRule="exact"/>
              <w:ind w:left="0" w:right="0" w:firstLine="0"/>
              <w:jc w:val="right"/>
              <w:rPr>
                <w:sz w:val="20"/>
                <w:szCs w:val="20"/>
              </w:rPr>
            </w:pPr>
            <w:r>
              <w:rPr>
                <w:b/>
                <w:bCs/>
                <w:color w:val="000000"/>
                <w:spacing w:val="0"/>
                <w:w w:val="100"/>
                <w:position w:val="0"/>
                <w:sz w:val="20"/>
                <w:szCs w:val="20"/>
              </w:rPr>
              <w:t>其中：教育 收费</w:t>
            </w: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523" w:hRule="exact"/>
          <w:jc w:val="center"/>
        </w:trPr>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rPr>
              <w:t>合计</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lang w:val="en-US" w:eastAsia="en-US" w:bidi="en-US"/>
              </w:rPr>
              <w:t xml:space="preserve">2192. </w:t>
            </w:r>
            <w:r>
              <w:rPr>
                <w:color w:val="000000"/>
                <w:spacing w:val="0"/>
                <w:w w:val="100"/>
                <w:position w:val="0"/>
                <w:sz w:val="20"/>
                <w:szCs w:val="20"/>
              </w:rPr>
              <w:t>57</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2186.86</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rPr>
              <w:t>5.70</w:t>
            </w:r>
          </w:p>
        </w:tc>
      </w:tr>
      <w:tr>
        <w:tblPrEx>
          <w:tblCellMar>
            <w:top w:w="0" w:type="dxa"/>
            <w:left w:w="10" w:type="dxa"/>
            <w:bottom w:w="0" w:type="dxa"/>
            <w:right w:w="10" w:type="dxa"/>
          </w:tblCellMar>
        </w:tblPrEx>
        <w:trPr>
          <w:trHeight w:val="571"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208</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社会保障和就业支岀</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lang w:val="en-US" w:eastAsia="en-US" w:bidi="en-US"/>
              </w:rPr>
              <w:t xml:space="preserve">304. </w:t>
            </w:r>
            <w:r>
              <w:rPr>
                <w:color w:val="000000"/>
                <w:spacing w:val="0"/>
                <w:w w:val="100"/>
                <w:position w:val="0"/>
                <w:sz w:val="20"/>
                <w:szCs w:val="20"/>
              </w:rPr>
              <w:t>95</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299.46</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rPr>
              <w:t>5.49</w:t>
            </w:r>
          </w:p>
        </w:tc>
      </w:tr>
      <w:tr>
        <w:tblPrEx>
          <w:tblCellMar>
            <w:top w:w="0" w:type="dxa"/>
            <w:left w:w="10" w:type="dxa"/>
            <w:bottom w:w="0" w:type="dxa"/>
            <w:right w:w="10" w:type="dxa"/>
          </w:tblCellMar>
        </w:tblPrEx>
        <w:trPr>
          <w:trHeight w:val="850"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20801</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17" w:lineRule="exact"/>
              <w:ind w:left="0" w:right="0" w:firstLine="0"/>
              <w:jc w:val="left"/>
              <w:rPr>
                <w:sz w:val="18"/>
                <w:szCs w:val="18"/>
              </w:rPr>
            </w:pPr>
            <w:r>
              <w:rPr>
                <w:color w:val="000000"/>
                <w:spacing w:val="0"/>
                <w:w w:val="100"/>
                <w:position w:val="0"/>
                <w:sz w:val="18"/>
                <w:szCs w:val="18"/>
              </w:rPr>
              <w:t>人力资源和社会保障管 理事务</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lang w:val="en-US" w:eastAsia="en-US" w:bidi="en-US"/>
              </w:rPr>
              <w:t xml:space="preserve">304. </w:t>
            </w:r>
            <w:r>
              <w:rPr>
                <w:color w:val="000000"/>
                <w:spacing w:val="0"/>
                <w:w w:val="100"/>
                <w:position w:val="0"/>
                <w:sz w:val="20"/>
                <w:szCs w:val="20"/>
              </w:rPr>
              <w:t>95</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299.46</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rPr>
              <w:t>5.49</w:t>
            </w:r>
          </w:p>
        </w:tc>
      </w:tr>
      <w:tr>
        <w:tblPrEx>
          <w:tblCellMar>
            <w:top w:w="0" w:type="dxa"/>
            <w:left w:w="10" w:type="dxa"/>
            <w:bottom w:w="0" w:type="dxa"/>
            <w:right w:w="10" w:type="dxa"/>
          </w:tblCellMar>
        </w:tblPrEx>
        <w:trPr>
          <w:trHeight w:val="566"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2080109</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社会保险经办机构</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304.95</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299.46</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rPr>
              <w:t>5.49</w:t>
            </w:r>
          </w:p>
        </w:tc>
      </w:tr>
      <w:tr>
        <w:tblPrEx>
          <w:tblCellMar>
            <w:top w:w="0" w:type="dxa"/>
            <w:left w:w="10" w:type="dxa"/>
            <w:bottom w:w="0" w:type="dxa"/>
            <w:right w:w="10" w:type="dxa"/>
          </w:tblCellMar>
        </w:tblPrEx>
        <w:trPr>
          <w:trHeight w:val="528"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210</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卫生健康支出</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1887.62</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1887.41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rPr>
              <w:t>0.22</w:t>
            </w:r>
          </w:p>
        </w:tc>
      </w:tr>
      <w:tr>
        <w:tblPrEx>
          <w:tblCellMar>
            <w:top w:w="0" w:type="dxa"/>
            <w:left w:w="10" w:type="dxa"/>
            <w:bottom w:w="0" w:type="dxa"/>
            <w:right w:w="10" w:type="dxa"/>
          </w:tblCellMar>
        </w:tblPrEx>
        <w:trPr>
          <w:trHeight w:val="566"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21007</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计划生育事务</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493.45</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493.45</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66"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2100717</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计划生育服务</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493.45</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493.45</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71"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21011</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行政事业单位医疗</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66</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66</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66"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2101101</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行政单位医疗</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66</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66</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66"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21013</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医疗救助</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1131.71</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1131.71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71"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2101301</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城乡医疗救助</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1131.71</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1131.71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66"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21015</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医疗保障管理事务</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196.46</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196.25</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rPr>
              <w:t>0.22</w:t>
            </w:r>
          </w:p>
        </w:tc>
      </w:tr>
      <w:tr>
        <w:tblPrEx>
          <w:tblCellMar>
            <w:top w:w="0" w:type="dxa"/>
            <w:left w:w="10" w:type="dxa"/>
            <w:bottom w:w="0" w:type="dxa"/>
            <w:right w:w="10" w:type="dxa"/>
          </w:tblCellMar>
        </w:tblPrEx>
        <w:trPr>
          <w:trHeight w:val="566"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2101501</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行政运行</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81.72</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81.51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rPr>
              <w:t>0.22</w:t>
            </w:r>
          </w:p>
        </w:tc>
      </w:tr>
      <w:tr>
        <w:tblPrEx>
          <w:tblCellMar>
            <w:top w:w="0" w:type="dxa"/>
            <w:left w:w="10" w:type="dxa"/>
            <w:bottom w:w="0" w:type="dxa"/>
            <w:right w:w="10" w:type="dxa"/>
          </w:tblCellMar>
        </w:tblPrEx>
        <w:trPr>
          <w:trHeight w:val="571"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2101502</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一般行政管理事务</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2.54</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2.54</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10" w:hRule="exact"/>
          <w:jc w:val="center"/>
        </w:trPr>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2101506</w:t>
            </w:r>
          </w:p>
        </w:tc>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医疗保障经办事务</w:t>
            </w:r>
          </w:p>
        </w:tc>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112.20</w:t>
            </w:r>
          </w:p>
        </w:tc>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112.20</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pStyle w:val="21"/>
        <w:keepNext w:val="0"/>
        <w:keepLines w:val="0"/>
        <w:widowControl w:val="0"/>
        <w:shd w:val="clear" w:color="auto" w:fill="auto"/>
        <w:bidi w:val="0"/>
        <w:spacing w:before="0" w:after="0" w:line="317" w:lineRule="exact"/>
        <w:ind w:left="5" w:right="0" w:firstLine="0"/>
        <w:jc w:val="left"/>
      </w:pPr>
      <w:r>
        <w:rPr>
          <w:color w:val="000000"/>
          <w:spacing w:val="0"/>
          <w:w w:val="100"/>
          <w:position w:val="0"/>
        </w:rPr>
        <w:t>注：本表反映部门本年度取得的各项收入情况。本表金额转换为万元时，因四舍五入可能存在尾 差。</w:t>
      </w:r>
      <w:r>
        <w:br w:type="page"/>
      </w:r>
    </w:p>
    <w:p>
      <w:pPr>
        <w:pStyle w:val="13"/>
        <w:keepNext/>
        <w:keepLines/>
        <w:widowControl w:val="0"/>
        <w:shd w:val="clear" w:color="auto" w:fill="auto"/>
        <w:bidi w:val="0"/>
        <w:spacing w:before="0" w:after="160" w:line="240" w:lineRule="auto"/>
        <w:ind w:left="0" w:right="0" w:firstLine="0"/>
        <w:jc w:val="center"/>
        <w:rPr>
          <w:sz w:val="32"/>
          <w:szCs w:val="32"/>
        </w:rPr>
      </w:pPr>
      <w:bookmarkStart w:id="55" w:name="bookmark55"/>
      <w:bookmarkStart w:id="56" w:name="bookmark56"/>
      <w:bookmarkStart w:id="57" w:name="bookmark57"/>
      <w:r>
        <w:rPr>
          <w:b/>
          <w:bCs/>
          <w:color w:val="000000"/>
          <w:spacing w:val="0"/>
          <w:w w:val="100"/>
          <w:position w:val="0"/>
          <w:sz w:val="32"/>
          <w:szCs w:val="32"/>
        </w:rPr>
        <w:t>支出决算表</w:t>
      </w:r>
      <w:bookmarkEnd w:id="55"/>
      <w:bookmarkEnd w:id="56"/>
      <w:bookmarkEnd w:id="57"/>
    </w:p>
    <w:p>
      <w:pPr>
        <w:pStyle w:val="21"/>
        <w:keepNext w:val="0"/>
        <w:keepLines w:val="0"/>
        <w:widowControl w:val="0"/>
        <w:shd w:val="clear" w:color="auto" w:fill="auto"/>
        <w:bidi w:val="0"/>
        <w:spacing w:before="0" w:after="100" w:line="240" w:lineRule="auto"/>
        <w:ind w:left="0" w:right="0" w:firstLine="0"/>
        <w:jc w:val="left"/>
      </w:pPr>
      <w:r>
        <w:rPr>
          <w:b/>
          <w:bCs/>
          <w:color w:val="000000"/>
          <w:spacing w:val="0"/>
          <w:w w:val="100"/>
          <w:position w:val="0"/>
        </w:rPr>
        <w:t>公开03表</w:t>
      </w:r>
    </w:p>
    <w:p>
      <w:pPr>
        <w:pStyle w:val="21"/>
        <w:keepNext w:val="0"/>
        <w:keepLines w:val="0"/>
        <w:widowControl w:val="0"/>
        <w:shd w:val="clear" w:color="auto" w:fill="auto"/>
        <w:tabs>
          <w:tab w:val="left" w:pos="7306"/>
        </w:tabs>
        <w:bidi w:val="0"/>
        <w:spacing w:before="0" w:after="0" w:line="240" w:lineRule="auto"/>
        <w:ind w:left="0" w:right="0" w:firstLine="0"/>
        <w:jc w:val="center"/>
      </w:pPr>
      <w:r>
        <w:rPr>
          <w:b/>
          <w:bCs/>
          <w:color w:val="000000"/>
          <w:spacing w:val="0"/>
          <w:w w:val="100"/>
          <w:position w:val="0"/>
        </w:rPr>
        <w:t>编制部门：平利县医疗保障局</w:t>
      </w:r>
      <w:r>
        <w:rPr>
          <w:b/>
          <w:bCs/>
          <w:color w:val="000000"/>
          <w:spacing w:val="0"/>
          <w:w w:val="100"/>
          <w:position w:val="0"/>
        </w:rPr>
        <w:tab/>
      </w:r>
      <w:r>
        <w:rPr>
          <w:b/>
          <w:bCs/>
          <w:color w:val="000000"/>
          <w:spacing w:val="0"/>
          <w:w w:val="100"/>
          <w:position w:val="0"/>
        </w:rPr>
        <w:t>金额单位：万元</w:t>
      </w:r>
    </w:p>
    <w:tbl>
      <w:tblPr>
        <w:tblStyle w:val="2"/>
        <w:tblW w:w="0" w:type="auto"/>
        <w:jc w:val="center"/>
        <w:tblLayout w:type="fixed"/>
        <w:tblCellMar>
          <w:top w:w="0" w:type="dxa"/>
          <w:left w:w="10" w:type="dxa"/>
          <w:bottom w:w="0" w:type="dxa"/>
          <w:right w:w="10" w:type="dxa"/>
        </w:tblCellMar>
      </w:tblPr>
      <w:tblGrid>
        <w:gridCol w:w="811"/>
        <w:gridCol w:w="144"/>
        <w:gridCol w:w="2107"/>
        <w:gridCol w:w="917"/>
        <w:gridCol w:w="1037"/>
        <w:gridCol w:w="1027"/>
        <w:gridCol w:w="878"/>
        <w:gridCol w:w="946"/>
        <w:gridCol w:w="1181"/>
      </w:tblGrid>
      <w:tr>
        <w:tblPrEx>
          <w:tblCellMar>
            <w:top w:w="0" w:type="dxa"/>
            <w:left w:w="10" w:type="dxa"/>
            <w:bottom w:w="0" w:type="dxa"/>
            <w:right w:w="10" w:type="dxa"/>
          </w:tblCellMar>
        </w:tblPrEx>
        <w:trPr>
          <w:trHeight w:val="614" w:hRule="exact"/>
          <w:jc w:val="center"/>
        </w:trPr>
        <w:tc>
          <w:tcPr>
            <w:gridSpan w:val="3"/>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项目</w:t>
            </w:r>
          </w:p>
        </w:tc>
        <w:tc>
          <w:tcPr>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合计</w:t>
            </w:r>
          </w:p>
        </w:tc>
        <w:tc>
          <w:tcPr>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基本支出</w:t>
            </w:r>
          </w:p>
        </w:tc>
        <w:tc>
          <w:tcPr>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项目支出</w:t>
            </w:r>
          </w:p>
        </w:tc>
        <w:tc>
          <w:tcPr>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17" w:lineRule="exact"/>
              <w:ind w:left="0" w:right="0" w:firstLine="0"/>
              <w:jc w:val="left"/>
              <w:rPr>
                <w:sz w:val="20"/>
                <w:szCs w:val="20"/>
              </w:rPr>
            </w:pPr>
            <w:r>
              <w:rPr>
                <w:b/>
                <w:bCs/>
                <w:color w:val="000000"/>
                <w:spacing w:val="0"/>
                <w:w w:val="100"/>
                <w:position w:val="0"/>
                <w:sz w:val="20"/>
                <w:szCs w:val="20"/>
              </w:rPr>
              <w:t>上缴上 级支出</w:t>
            </w:r>
          </w:p>
        </w:tc>
        <w:tc>
          <w:tcPr>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right"/>
              <w:rPr>
                <w:sz w:val="20"/>
                <w:szCs w:val="20"/>
              </w:rPr>
            </w:pPr>
            <w:r>
              <w:rPr>
                <w:b/>
                <w:bCs/>
                <w:color w:val="000000"/>
                <w:spacing w:val="0"/>
                <w:w w:val="100"/>
                <w:position w:val="0"/>
                <w:sz w:val="20"/>
                <w:szCs w:val="20"/>
              </w:rPr>
              <w:t>经营支出</w:t>
            </w:r>
          </w:p>
        </w:tc>
        <w:tc>
          <w:tcPr>
            <w:vMerge w:val="restart"/>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312" w:lineRule="exact"/>
              <w:ind w:left="0" w:right="0" w:firstLine="0"/>
              <w:jc w:val="center"/>
              <w:rPr>
                <w:sz w:val="20"/>
                <w:szCs w:val="20"/>
              </w:rPr>
            </w:pPr>
            <w:r>
              <w:rPr>
                <w:b/>
                <w:bCs/>
                <w:color w:val="000000"/>
                <w:spacing w:val="0"/>
                <w:w w:val="100"/>
                <w:position w:val="0"/>
                <w:sz w:val="20"/>
                <w:szCs w:val="20"/>
              </w:rPr>
              <w:t>对附属单位 补助支出</w:t>
            </w:r>
          </w:p>
        </w:tc>
      </w:tr>
      <w:tr>
        <w:tblPrEx>
          <w:tblCellMar>
            <w:top w:w="0" w:type="dxa"/>
            <w:left w:w="10" w:type="dxa"/>
            <w:bottom w:w="0" w:type="dxa"/>
            <w:right w:w="10" w:type="dxa"/>
          </w:tblCellMar>
        </w:tblPrEx>
        <w:trPr>
          <w:trHeight w:val="1099"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14" w:lineRule="exact"/>
              <w:ind w:left="0" w:right="0" w:firstLine="0"/>
              <w:jc w:val="center"/>
              <w:rPr>
                <w:sz w:val="20"/>
                <w:szCs w:val="20"/>
              </w:rPr>
            </w:pPr>
            <w:r>
              <w:rPr>
                <w:b/>
                <w:bCs/>
                <w:color w:val="000000"/>
                <w:spacing w:val="0"/>
                <w:w w:val="100"/>
                <w:position w:val="0"/>
                <w:sz w:val="20"/>
                <w:szCs w:val="20"/>
              </w:rPr>
              <w:t>功能分 类科目 编码</w:t>
            </w:r>
          </w:p>
        </w:tc>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科目名称</w:t>
            </w: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605" w:hRule="exact"/>
          <w:jc w:val="center"/>
        </w:trPr>
        <w:tc>
          <w:tcPr>
            <w:gridSpan w:val="3"/>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合计</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lang w:val="en-US" w:eastAsia="en-US" w:bidi="en-US"/>
              </w:rPr>
              <w:t xml:space="preserve">1577. </w:t>
            </w:r>
            <w:r>
              <w:rPr>
                <w:color w:val="000000"/>
                <w:spacing w:val="0"/>
                <w:w w:val="100"/>
                <w:position w:val="0"/>
                <w:sz w:val="20"/>
                <w:szCs w:val="20"/>
              </w:rPr>
              <w:t>96</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lang w:val="en-US" w:eastAsia="en-US" w:bidi="en-US"/>
              </w:rPr>
              <w:t xml:space="preserve">403. </w:t>
            </w:r>
            <w:r>
              <w:rPr>
                <w:color w:val="000000"/>
                <w:spacing w:val="0"/>
                <w:w w:val="100"/>
                <w:position w:val="0"/>
                <w:sz w:val="20"/>
                <w:szCs w:val="20"/>
              </w:rPr>
              <w:t>65</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rPr>
              <w:t>1174.31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10" w:hRule="exact"/>
          <w:jc w:val="center"/>
        </w:trPr>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208</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社会保障和就业支岀</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lang w:val="en-US" w:eastAsia="en-US" w:bidi="en-US"/>
              </w:rPr>
              <w:t>290.44</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lang w:val="en-US" w:eastAsia="en-US" w:bidi="en-US"/>
              </w:rPr>
              <w:t xml:space="preserve">290. </w:t>
            </w:r>
            <w:r>
              <w:rPr>
                <w:color w:val="000000"/>
                <w:spacing w:val="0"/>
                <w:w w:val="100"/>
                <w:position w:val="0"/>
                <w:sz w:val="20"/>
                <w:szCs w:val="20"/>
              </w:rPr>
              <w:t>44</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20" w:hRule="exact"/>
          <w:jc w:val="center"/>
        </w:trPr>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20801</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60" w:line="240" w:lineRule="auto"/>
              <w:ind w:left="0" w:right="0" w:firstLine="0"/>
              <w:jc w:val="left"/>
              <w:rPr>
                <w:sz w:val="20"/>
                <w:szCs w:val="20"/>
              </w:rPr>
            </w:pPr>
            <w:r>
              <w:rPr>
                <w:color w:val="000000"/>
                <w:spacing w:val="0"/>
                <w:w w:val="100"/>
                <w:position w:val="0"/>
                <w:sz w:val="20"/>
                <w:szCs w:val="20"/>
              </w:rPr>
              <w:t>人力资源和社会保障</w:t>
            </w:r>
          </w:p>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管理事务</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lang w:val="en-US" w:eastAsia="en-US" w:bidi="en-US"/>
              </w:rPr>
              <w:t>290.44</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lang w:val="en-US" w:eastAsia="en-US" w:bidi="en-US"/>
              </w:rPr>
              <w:t xml:space="preserve">290. </w:t>
            </w:r>
            <w:r>
              <w:rPr>
                <w:color w:val="000000"/>
                <w:spacing w:val="0"/>
                <w:w w:val="100"/>
                <w:position w:val="0"/>
                <w:sz w:val="20"/>
                <w:szCs w:val="20"/>
              </w:rPr>
              <w:t>44</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05" w:hRule="exact"/>
          <w:jc w:val="center"/>
        </w:trPr>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2080109</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社会保险经办机构</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lang w:val="en-US" w:eastAsia="en-US" w:bidi="en-US"/>
              </w:rPr>
              <w:t xml:space="preserve">290. </w:t>
            </w:r>
            <w:r>
              <w:rPr>
                <w:color w:val="000000"/>
                <w:spacing w:val="0"/>
                <w:w w:val="100"/>
                <w:position w:val="0"/>
                <w:sz w:val="20"/>
                <w:szCs w:val="20"/>
              </w:rPr>
              <w:t>44</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lang w:val="en-US" w:eastAsia="en-US" w:bidi="en-US"/>
              </w:rPr>
              <w:t xml:space="preserve">290. </w:t>
            </w:r>
            <w:r>
              <w:rPr>
                <w:color w:val="000000"/>
                <w:spacing w:val="0"/>
                <w:w w:val="100"/>
                <w:position w:val="0"/>
                <w:sz w:val="20"/>
                <w:szCs w:val="20"/>
              </w:rPr>
              <w:t>44</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10" w:hRule="exact"/>
          <w:jc w:val="center"/>
        </w:trPr>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210</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卫生健康支岀</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1287.52</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113.21</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rPr>
              <w:t>1174.31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10" w:hRule="exact"/>
          <w:jc w:val="center"/>
        </w:trPr>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21007</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计划生育事务</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lang w:val="en-US" w:eastAsia="en-US" w:bidi="en-US"/>
              </w:rPr>
              <w:t xml:space="preserve">493. </w:t>
            </w:r>
            <w:r>
              <w:rPr>
                <w:color w:val="000000"/>
                <w:spacing w:val="0"/>
                <w:w w:val="100"/>
                <w:position w:val="0"/>
                <w:sz w:val="20"/>
                <w:szCs w:val="20"/>
              </w:rPr>
              <w:t>45</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rPr>
              <w:t>493.45</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05" w:hRule="exact"/>
          <w:jc w:val="center"/>
        </w:trPr>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2100717</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计划生育服务</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lang w:val="en-US" w:eastAsia="en-US" w:bidi="en-US"/>
              </w:rPr>
              <w:t xml:space="preserve">493. </w:t>
            </w:r>
            <w:r>
              <w:rPr>
                <w:color w:val="000000"/>
                <w:spacing w:val="0"/>
                <w:w w:val="100"/>
                <w:position w:val="0"/>
                <w:sz w:val="20"/>
                <w:szCs w:val="20"/>
              </w:rPr>
              <w:t>45</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rPr>
              <w:t>493.45</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10" w:hRule="exact"/>
          <w:jc w:val="center"/>
        </w:trPr>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21011</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行政事业单位医疗</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66</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66</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10" w:hRule="exact"/>
          <w:jc w:val="center"/>
        </w:trPr>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2101101</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行政单位医疗</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66</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66</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05" w:hRule="exact"/>
          <w:jc w:val="center"/>
        </w:trPr>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21013</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医疗救助</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577.74</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77.62</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lang w:val="en-US" w:eastAsia="en-US" w:bidi="en-US"/>
              </w:rPr>
              <w:t>500.</w:t>
            </w:r>
            <w:r>
              <w:rPr>
                <w:color w:val="000000"/>
                <w:spacing w:val="0"/>
                <w:w w:val="100"/>
                <w:position w:val="0"/>
                <w:sz w:val="20"/>
                <w:szCs w:val="20"/>
              </w:rPr>
              <w:t>12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10" w:hRule="exact"/>
          <w:jc w:val="center"/>
        </w:trPr>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2101301</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城乡医疗救助</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577.74</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77.62</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lang w:val="en-US" w:eastAsia="en-US" w:bidi="en-US"/>
              </w:rPr>
              <w:t>500.</w:t>
            </w:r>
            <w:r>
              <w:rPr>
                <w:color w:val="000000"/>
                <w:spacing w:val="0"/>
                <w:w w:val="100"/>
                <w:position w:val="0"/>
                <w:sz w:val="20"/>
                <w:szCs w:val="20"/>
              </w:rPr>
              <w:t>12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10" w:hRule="exact"/>
          <w:jc w:val="center"/>
        </w:trPr>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21015</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医疗保障管理事务</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lang w:val="en-US" w:eastAsia="en-US" w:bidi="en-US"/>
              </w:rPr>
              <w:t xml:space="preserve">150. </w:t>
            </w:r>
            <w:r>
              <w:rPr>
                <w:color w:val="000000"/>
                <w:spacing w:val="0"/>
                <w:w w:val="100"/>
                <w:position w:val="0"/>
                <w:sz w:val="20"/>
                <w:szCs w:val="20"/>
              </w:rPr>
              <w:t>33</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lang w:val="en-US" w:eastAsia="en-US" w:bidi="en-US"/>
              </w:rPr>
              <w:t xml:space="preserve">355. </w:t>
            </w:r>
            <w:r>
              <w:rPr>
                <w:color w:val="000000"/>
                <w:spacing w:val="0"/>
                <w:w w:val="100"/>
                <w:position w:val="0"/>
                <w:sz w:val="20"/>
                <w:szCs w:val="20"/>
              </w:rPr>
              <w:t>90</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lang w:val="en-US" w:eastAsia="en-US" w:bidi="en-US"/>
              </w:rPr>
              <w:t xml:space="preserve">1147. </w:t>
            </w:r>
            <w:r>
              <w:rPr>
                <w:color w:val="000000"/>
                <w:spacing w:val="0"/>
                <w:w w:val="100"/>
                <w:position w:val="0"/>
                <w:sz w:val="20"/>
                <w:szCs w:val="20"/>
              </w:rPr>
              <w:t>40</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05" w:hRule="exact"/>
          <w:jc w:val="center"/>
        </w:trPr>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2101501</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行政运行</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lang w:val="en-US" w:eastAsia="en-US" w:bidi="en-US"/>
              </w:rPr>
              <w:t xml:space="preserve">355. </w:t>
            </w:r>
            <w:r>
              <w:rPr>
                <w:color w:val="000000"/>
                <w:spacing w:val="0"/>
                <w:w w:val="100"/>
                <w:position w:val="0"/>
                <w:sz w:val="20"/>
                <w:szCs w:val="20"/>
              </w:rPr>
              <w:t>90</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lang w:val="en-US" w:eastAsia="en-US" w:bidi="en-US"/>
              </w:rPr>
              <w:t xml:space="preserve">355. </w:t>
            </w:r>
            <w:r>
              <w:rPr>
                <w:color w:val="000000"/>
                <w:spacing w:val="0"/>
                <w:w w:val="100"/>
                <w:position w:val="0"/>
                <w:sz w:val="20"/>
                <w:szCs w:val="20"/>
              </w:rPr>
              <w:t>90</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10" w:hRule="exact"/>
          <w:jc w:val="center"/>
        </w:trPr>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2101502</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一般行政管理事务</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2.54</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2.54</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29" w:hRule="exact"/>
          <w:jc w:val="center"/>
        </w:trPr>
        <w:tc>
          <w:tcPr>
            <w:gridSpan w:val="2"/>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2101506</w:t>
            </w:r>
          </w:p>
        </w:tc>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医疗保障经办事务</w:t>
            </w:r>
          </w:p>
        </w:tc>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lang w:val="en-US" w:eastAsia="en-US" w:bidi="en-US"/>
              </w:rPr>
              <w:t xml:space="preserve">112. </w:t>
            </w:r>
            <w:r>
              <w:rPr>
                <w:color w:val="000000"/>
                <w:spacing w:val="0"/>
                <w:w w:val="100"/>
                <w:position w:val="0"/>
                <w:sz w:val="20"/>
                <w:szCs w:val="20"/>
              </w:rPr>
              <w:t>20</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lang w:val="en-US" w:eastAsia="en-US" w:bidi="en-US"/>
              </w:rPr>
              <w:t>112.20</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pStyle w:val="21"/>
        <w:keepNext w:val="0"/>
        <w:keepLines w:val="0"/>
        <w:widowControl w:val="0"/>
        <w:shd w:val="clear" w:color="auto" w:fill="auto"/>
        <w:bidi w:val="0"/>
        <w:spacing w:before="0" w:after="0" w:line="240" w:lineRule="auto"/>
        <w:ind w:left="0" w:right="0" w:firstLine="0"/>
        <w:jc w:val="left"/>
      </w:pPr>
      <w:r>
        <w:rPr>
          <w:color w:val="000000"/>
          <w:spacing w:val="0"/>
          <w:w w:val="100"/>
          <w:position w:val="0"/>
        </w:rPr>
        <w:t>注：本表反映部门本年度各项支岀情况。本表金额转换为万元时，因四舍五入可能存在尾差。</w:t>
      </w:r>
      <w:r>
        <w:br w:type="page"/>
      </w:r>
    </w:p>
    <w:p>
      <w:pPr>
        <w:pStyle w:val="13"/>
        <w:keepNext/>
        <w:keepLines/>
        <w:widowControl w:val="0"/>
        <w:shd w:val="clear" w:color="auto" w:fill="auto"/>
        <w:bidi w:val="0"/>
        <w:spacing w:before="0" w:after="140" w:line="240" w:lineRule="auto"/>
        <w:ind w:left="0" w:right="0" w:firstLine="0"/>
        <w:jc w:val="center"/>
        <w:rPr>
          <w:sz w:val="32"/>
          <w:szCs w:val="32"/>
        </w:rPr>
      </w:pPr>
      <w:bookmarkStart w:id="58" w:name="bookmark58"/>
      <w:bookmarkStart w:id="59" w:name="bookmark59"/>
      <w:bookmarkStart w:id="60" w:name="bookmark60"/>
      <w:r>
        <w:rPr>
          <w:b/>
          <w:bCs/>
          <w:color w:val="000000"/>
          <w:spacing w:val="0"/>
          <w:w w:val="100"/>
          <w:position w:val="0"/>
          <w:sz w:val="32"/>
          <w:szCs w:val="32"/>
        </w:rPr>
        <w:t>财政拨款收入支出决算总表</w:t>
      </w:r>
      <w:bookmarkEnd w:id="58"/>
      <w:bookmarkEnd w:id="59"/>
      <w:bookmarkEnd w:id="60"/>
    </w:p>
    <w:p>
      <w:pPr>
        <w:pStyle w:val="21"/>
        <w:keepNext w:val="0"/>
        <w:keepLines w:val="0"/>
        <w:widowControl w:val="0"/>
        <w:shd w:val="clear" w:color="auto" w:fill="auto"/>
        <w:bidi w:val="0"/>
        <w:spacing w:before="0" w:after="0" w:line="240" w:lineRule="auto"/>
        <w:ind w:left="10" w:right="0" w:firstLine="0"/>
        <w:jc w:val="left"/>
      </w:pPr>
      <w:r>
        <w:rPr>
          <w:b/>
          <w:bCs/>
          <w:color w:val="000000"/>
          <w:spacing w:val="0"/>
          <w:w w:val="100"/>
          <w:position w:val="0"/>
        </w:rPr>
        <w:t>公开04表</w:t>
      </w:r>
    </w:p>
    <w:tbl>
      <w:tblPr>
        <w:tblStyle w:val="2"/>
        <w:tblW w:w="0" w:type="auto"/>
        <w:jc w:val="center"/>
        <w:tblLayout w:type="fixed"/>
        <w:tblCellMar>
          <w:top w:w="0" w:type="dxa"/>
          <w:left w:w="10" w:type="dxa"/>
          <w:bottom w:w="0" w:type="dxa"/>
          <w:right w:w="10" w:type="dxa"/>
        </w:tblCellMar>
      </w:tblPr>
      <w:tblGrid>
        <w:gridCol w:w="1714"/>
        <w:gridCol w:w="1075"/>
        <w:gridCol w:w="2702"/>
        <w:gridCol w:w="1133"/>
        <w:gridCol w:w="1099"/>
        <w:gridCol w:w="994"/>
      </w:tblGrid>
      <w:tr>
        <w:tblPrEx>
          <w:tblCellMar>
            <w:top w:w="0" w:type="dxa"/>
            <w:left w:w="10" w:type="dxa"/>
            <w:bottom w:w="0" w:type="dxa"/>
            <w:right w:w="10" w:type="dxa"/>
          </w:tblCellMar>
        </w:tblPrEx>
        <w:trPr>
          <w:trHeight w:val="293" w:hRule="exact"/>
          <w:jc w:val="center"/>
        </w:trPr>
        <w:tc>
          <w:tcPr>
            <w:gridSpan w:val="2"/>
            <w:shd w:val="clear" w:color="auto" w:fill="FFFFFF"/>
            <w:vAlign w:val="top"/>
          </w:tcPr>
          <w:p>
            <w:pPr>
              <w:pStyle w:val="17"/>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编制部门：平利县医疗保障局</w:t>
            </w:r>
          </w:p>
        </w:tc>
        <w:tc>
          <w:tcPr>
            <w:gridSpan w:val="4"/>
            <w:shd w:val="clear" w:color="auto" w:fill="FFFFFF"/>
            <w:vAlign w:val="top"/>
          </w:tcPr>
          <w:p>
            <w:pPr>
              <w:pStyle w:val="17"/>
              <w:keepNext w:val="0"/>
              <w:keepLines w:val="0"/>
              <w:widowControl w:val="0"/>
              <w:shd w:val="clear" w:color="auto" w:fill="auto"/>
              <w:bidi w:val="0"/>
              <w:spacing w:before="0" w:after="0" w:line="240" w:lineRule="auto"/>
              <w:ind w:left="0" w:right="0" w:firstLine="0"/>
              <w:jc w:val="right"/>
              <w:rPr>
                <w:sz w:val="20"/>
                <w:szCs w:val="20"/>
              </w:rPr>
            </w:pPr>
            <w:r>
              <w:rPr>
                <w:b/>
                <w:bCs/>
                <w:color w:val="000000"/>
                <w:spacing w:val="0"/>
                <w:w w:val="100"/>
                <w:position w:val="0"/>
                <w:sz w:val="20"/>
                <w:szCs w:val="20"/>
              </w:rPr>
              <w:t>金额单位：万元</w:t>
            </w:r>
          </w:p>
        </w:tc>
      </w:tr>
      <w:tr>
        <w:tblPrEx>
          <w:tblCellMar>
            <w:top w:w="0" w:type="dxa"/>
            <w:left w:w="10" w:type="dxa"/>
            <w:bottom w:w="0" w:type="dxa"/>
            <w:right w:w="10" w:type="dxa"/>
          </w:tblCellMar>
        </w:tblPrEx>
        <w:trPr>
          <w:trHeight w:val="408" w:hRule="exact"/>
          <w:jc w:val="center"/>
        </w:trPr>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收入</w:t>
            </w:r>
          </w:p>
        </w:tc>
        <w:tc>
          <w:tcPr>
            <w:gridSpan w:val="4"/>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支出</w:t>
            </w:r>
          </w:p>
        </w:tc>
      </w:tr>
      <w:tr>
        <w:tblPrEx>
          <w:tblCellMar>
            <w:top w:w="0" w:type="dxa"/>
            <w:left w:w="10" w:type="dxa"/>
            <w:bottom w:w="0" w:type="dxa"/>
            <w:right w:w="10" w:type="dxa"/>
          </w:tblCellMar>
        </w:tblPrEx>
        <w:trPr>
          <w:trHeight w:val="1061"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tabs>
                <w:tab w:val="left" w:pos="662"/>
              </w:tabs>
              <w:bidi w:val="0"/>
              <w:spacing w:before="0" w:after="0" w:line="240" w:lineRule="auto"/>
              <w:ind w:left="0" w:right="0" w:firstLine="0"/>
              <w:jc w:val="center"/>
              <w:rPr>
                <w:sz w:val="20"/>
                <w:szCs w:val="20"/>
              </w:rPr>
            </w:pPr>
            <w:r>
              <w:rPr>
                <w:b/>
                <w:bCs/>
                <w:color w:val="000000"/>
                <w:spacing w:val="0"/>
                <w:w w:val="100"/>
                <w:position w:val="0"/>
                <w:sz w:val="20"/>
                <w:szCs w:val="20"/>
              </w:rPr>
              <w:t>项</w:t>
            </w:r>
            <w:r>
              <w:rPr>
                <w:b/>
                <w:bCs/>
                <w:color w:val="000000"/>
                <w:spacing w:val="0"/>
                <w:w w:val="100"/>
                <w:position w:val="0"/>
                <w:sz w:val="20"/>
                <w:szCs w:val="20"/>
              </w:rPr>
              <w:tab/>
            </w:r>
            <w:r>
              <w:rPr>
                <w:b/>
                <w:bCs/>
                <w:color w:val="000000"/>
                <w:spacing w:val="0"/>
                <w:w w:val="100"/>
                <w:position w:val="0"/>
                <w:sz w:val="20"/>
                <w:szCs w:val="20"/>
              </w:rPr>
              <w:t>目</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决算数</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项目</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340"/>
              <w:jc w:val="left"/>
              <w:rPr>
                <w:sz w:val="20"/>
                <w:szCs w:val="20"/>
              </w:rPr>
            </w:pPr>
            <w:r>
              <w:rPr>
                <w:b/>
                <w:bCs/>
                <w:color w:val="000000"/>
                <w:spacing w:val="0"/>
                <w:w w:val="100"/>
                <w:position w:val="0"/>
                <w:sz w:val="20"/>
                <w:szCs w:val="20"/>
              </w:rPr>
              <w:t>合计</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17" w:lineRule="exact"/>
              <w:ind w:left="0" w:right="0" w:firstLine="0"/>
              <w:jc w:val="center"/>
              <w:rPr>
                <w:sz w:val="20"/>
                <w:szCs w:val="20"/>
              </w:rPr>
            </w:pPr>
            <w:r>
              <w:rPr>
                <w:b/>
                <w:bCs/>
                <w:color w:val="000000"/>
                <w:spacing w:val="0"/>
                <w:w w:val="100"/>
                <w:position w:val="0"/>
                <w:sz w:val="20"/>
                <w:szCs w:val="20"/>
              </w:rPr>
              <w:t>一般公共预 算财政拨款</w:t>
            </w: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317" w:lineRule="exact"/>
              <w:ind w:left="0" w:right="0" w:firstLine="0"/>
              <w:jc w:val="center"/>
              <w:rPr>
                <w:sz w:val="20"/>
                <w:szCs w:val="20"/>
              </w:rPr>
            </w:pPr>
            <w:r>
              <w:rPr>
                <w:b/>
                <w:bCs/>
                <w:color w:val="000000"/>
                <w:spacing w:val="0"/>
                <w:w w:val="100"/>
                <w:position w:val="0"/>
                <w:sz w:val="20"/>
                <w:szCs w:val="20"/>
              </w:rPr>
              <w:t>政府性基 金预算财 政拨款</w:t>
            </w:r>
          </w:p>
        </w:tc>
      </w:tr>
      <w:tr>
        <w:tblPrEx>
          <w:tblCellMar>
            <w:top w:w="0" w:type="dxa"/>
            <w:left w:w="10" w:type="dxa"/>
            <w:bottom w:w="0" w:type="dxa"/>
            <w:right w:w="10" w:type="dxa"/>
          </w:tblCellMar>
        </w:tblPrEx>
        <w:trPr>
          <w:trHeight w:val="734"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22" w:lineRule="exact"/>
              <w:ind w:left="0" w:right="0" w:firstLine="0"/>
              <w:jc w:val="left"/>
              <w:rPr>
                <w:sz w:val="20"/>
                <w:szCs w:val="20"/>
              </w:rPr>
            </w:pPr>
            <w:r>
              <w:rPr>
                <w:color w:val="000000"/>
                <w:spacing w:val="0"/>
                <w:w w:val="100"/>
                <w:position w:val="0"/>
                <w:sz w:val="20"/>
                <w:szCs w:val="20"/>
              </w:rPr>
              <w:t>1、一般公共预算 财政拨款</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lang w:val="en-US" w:eastAsia="en-US" w:bidi="en-US"/>
              </w:rPr>
              <w:t xml:space="preserve">2186. </w:t>
            </w:r>
            <w:r>
              <w:rPr>
                <w:color w:val="000000"/>
                <w:spacing w:val="0"/>
                <w:w w:val="100"/>
                <w:position w:val="0"/>
                <w:sz w:val="20"/>
                <w:szCs w:val="20"/>
              </w:rPr>
              <w:t>86</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1、一般公共服务支岀</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30"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12" w:lineRule="exact"/>
              <w:ind w:left="0" w:right="0" w:firstLine="0"/>
              <w:jc w:val="left"/>
              <w:rPr>
                <w:sz w:val="20"/>
                <w:szCs w:val="20"/>
              </w:rPr>
            </w:pPr>
            <w:r>
              <w:rPr>
                <w:color w:val="000000"/>
                <w:spacing w:val="0"/>
                <w:w w:val="100"/>
                <w:position w:val="0"/>
                <w:sz w:val="20"/>
                <w:szCs w:val="20"/>
              </w:rPr>
              <w:t>2、政府性基金预 算财政拨款</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2、外交支岀</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34"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26" w:lineRule="exact"/>
              <w:ind w:left="0" w:right="0" w:firstLine="0"/>
              <w:jc w:val="left"/>
              <w:rPr>
                <w:sz w:val="20"/>
                <w:szCs w:val="20"/>
              </w:rPr>
            </w:pPr>
            <w:r>
              <w:rPr>
                <w:color w:val="000000"/>
                <w:spacing w:val="0"/>
                <w:w w:val="100"/>
                <w:position w:val="0"/>
                <w:sz w:val="20"/>
                <w:szCs w:val="20"/>
              </w:rPr>
              <w:t>3、国有资本经营 预算收入</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3、国防支岀</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08"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4、公共安全支岀</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08"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5、教育支岀</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08"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6、科学技术支岀</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03"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7、文化旅游体育与传媒支岀</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08"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8、社会保障和就业支岀</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279.67</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rPr>
              <w:t>279.67</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08"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9、卫生健康支岀</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lang w:val="en-US" w:eastAsia="en-US" w:bidi="en-US"/>
              </w:rPr>
              <w:t xml:space="preserve">1287. </w:t>
            </w:r>
            <w:r>
              <w:rPr>
                <w:color w:val="000000"/>
                <w:spacing w:val="0"/>
                <w:w w:val="100"/>
                <w:position w:val="0"/>
                <w:sz w:val="20"/>
                <w:szCs w:val="20"/>
              </w:rPr>
              <w:t>30</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rPr>
              <w:t>1287.30</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08"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10、节能环保支岀</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08"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11、城乡社区支岀</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03"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12、农林水支岀</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08"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13、交通运输支岀</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08"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14、资源勘探信息等支岀</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08"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15、商业服务业等支岀</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03"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16、金融支岀</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08"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17、援助其他地区支岀</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08"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18、自然资源海洋气象等支岀</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08"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19、住房保障支岀</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08"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20、粮油物资储备支岀</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03"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21、灾害防治及应急管理支岀</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27" w:hRule="exact"/>
          <w:jc w:val="center"/>
        </w:trPr>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22、其他支岀</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spacing w:line="1" w:lineRule="exact"/>
        <w:rPr>
          <w:sz w:val="2"/>
          <w:szCs w:val="2"/>
        </w:rPr>
      </w:pPr>
      <w:r>
        <w:br w:type="page"/>
      </w:r>
    </w:p>
    <w:p>
      <w:pPr>
        <w:pStyle w:val="13"/>
        <w:keepNext/>
        <w:keepLines/>
        <w:widowControl w:val="0"/>
        <w:shd w:val="clear" w:color="auto" w:fill="auto"/>
        <w:bidi w:val="0"/>
        <w:spacing w:before="0" w:after="140" w:line="240" w:lineRule="auto"/>
        <w:ind w:left="0" w:right="0" w:firstLine="0"/>
        <w:jc w:val="center"/>
        <w:rPr>
          <w:sz w:val="32"/>
          <w:szCs w:val="32"/>
        </w:rPr>
      </w:pPr>
      <w:bookmarkStart w:id="61" w:name="bookmark63"/>
      <w:bookmarkStart w:id="62" w:name="bookmark62"/>
      <w:bookmarkStart w:id="63" w:name="bookmark61"/>
      <w:r>
        <w:rPr>
          <w:b/>
          <w:bCs/>
          <w:color w:val="000000"/>
          <w:spacing w:val="0"/>
          <w:w w:val="100"/>
          <w:position w:val="0"/>
          <w:sz w:val="32"/>
          <w:szCs w:val="32"/>
        </w:rPr>
        <w:t>财政拨款收入支出决算总表</w:t>
      </w:r>
      <w:bookmarkEnd w:id="61"/>
      <w:bookmarkEnd w:id="62"/>
      <w:bookmarkEnd w:id="63"/>
    </w:p>
    <w:p>
      <w:pPr>
        <w:pStyle w:val="21"/>
        <w:keepNext w:val="0"/>
        <w:keepLines w:val="0"/>
        <w:widowControl w:val="0"/>
        <w:shd w:val="clear" w:color="auto" w:fill="auto"/>
        <w:bidi w:val="0"/>
        <w:spacing w:before="0" w:after="80" w:line="240" w:lineRule="auto"/>
        <w:ind w:left="5" w:right="0" w:firstLine="0"/>
        <w:jc w:val="left"/>
      </w:pPr>
      <w:r>
        <w:rPr>
          <w:b/>
          <w:bCs/>
          <w:color w:val="000000"/>
          <w:spacing w:val="0"/>
          <w:w w:val="100"/>
          <w:position w:val="0"/>
        </w:rPr>
        <w:t>公开04表</w:t>
      </w:r>
    </w:p>
    <w:p>
      <w:pPr>
        <w:pStyle w:val="21"/>
        <w:keepNext w:val="0"/>
        <w:keepLines w:val="0"/>
        <w:widowControl w:val="0"/>
        <w:shd w:val="clear" w:color="auto" w:fill="auto"/>
        <w:tabs>
          <w:tab w:val="left" w:pos="7339"/>
        </w:tabs>
        <w:bidi w:val="0"/>
        <w:spacing w:before="0" w:after="0" w:line="240" w:lineRule="auto"/>
        <w:ind w:left="5" w:right="0" w:firstLine="0"/>
        <w:jc w:val="left"/>
      </w:pPr>
      <w:r>
        <w:rPr>
          <w:b/>
          <w:bCs/>
          <w:color w:val="000000"/>
          <w:spacing w:val="0"/>
          <w:w w:val="100"/>
          <w:position w:val="0"/>
        </w:rPr>
        <w:t>编制部门：</w:t>
      </w:r>
      <w:r>
        <w:rPr>
          <w:b/>
          <w:bCs/>
          <w:color w:val="000000"/>
          <w:spacing w:val="0"/>
          <w:w w:val="100"/>
          <w:position w:val="0"/>
        </w:rPr>
        <w:tab/>
      </w:r>
      <w:r>
        <w:rPr>
          <w:b/>
          <w:bCs/>
          <w:color w:val="000000"/>
          <w:spacing w:val="0"/>
          <w:w w:val="100"/>
          <w:position w:val="0"/>
        </w:rPr>
        <w:t>金额单位：万元</w:t>
      </w:r>
    </w:p>
    <w:tbl>
      <w:tblPr>
        <w:tblStyle w:val="2"/>
        <w:tblW w:w="0" w:type="auto"/>
        <w:jc w:val="center"/>
        <w:tblLayout w:type="fixed"/>
        <w:tblCellMar>
          <w:top w:w="0" w:type="dxa"/>
          <w:left w:w="10" w:type="dxa"/>
          <w:bottom w:w="0" w:type="dxa"/>
          <w:right w:w="10" w:type="dxa"/>
        </w:tblCellMar>
      </w:tblPr>
      <w:tblGrid>
        <w:gridCol w:w="2477"/>
        <w:gridCol w:w="1090"/>
        <w:gridCol w:w="1814"/>
        <w:gridCol w:w="1229"/>
        <w:gridCol w:w="1061"/>
        <w:gridCol w:w="1205"/>
      </w:tblGrid>
      <w:tr>
        <w:tblPrEx>
          <w:tblCellMar>
            <w:top w:w="0" w:type="dxa"/>
            <w:left w:w="10" w:type="dxa"/>
            <w:bottom w:w="0" w:type="dxa"/>
            <w:right w:w="10" w:type="dxa"/>
          </w:tblCellMar>
        </w:tblPrEx>
        <w:trPr>
          <w:trHeight w:val="859" w:hRule="exact"/>
          <w:jc w:val="center"/>
        </w:trPr>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收入</w:t>
            </w:r>
          </w:p>
        </w:tc>
        <w:tc>
          <w:tcPr>
            <w:gridSpan w:val="4"/>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支出</w:t>
            </w:r>
          </w:p>
        </w:tc>
      </w:tr>
      <w:tr>
        <w:tblPrEx>
          <w:tblCellMar>
            <w:top w:w="0" w:type="dxa"/>
            <w:left w:w="10" w:type="dxa"/>
            <w:bottom w:w="0" w:type="dxa"/>
            <w:right w:w="10" w:type="dxa"/>
          </w:tblCellMar>
        </w:tblPrEx>
        <w:trPr>
          <w:trHeight w:val="1406"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tabs>
                <w:tab w:val="left" w:pos="667"/>
              </w:tabs>
              <w:bidi w:val="0"/>
              <w:spacing w:before="0" w:after="0" w:line="240" w:lineRule="auto"/>
              <w:ind w:left="0" w:right="0" w:firstLine="0"/>
              <w:jc w:val="center"/>
              <w:rPr>
                <w:sz w:val="20"/>
                <w:szCs w:val="20"/>
              </w:rPr>
            </w:pPr>
            <w:r>
              <w:rPr>
                <w:b/>
                <w:bCs/>
                <w:color w:val="000000"/>
                <w:spacing w:val="0"/>
                <w:w w:val="100"/>
                <w:position w:val="0"/>
                <w:sz w:val="20"/>
                <w:szCs w:val="20"/>
              </w:rPr>
              <w:t>项</w:t>
            </w:r>
            <w:r>
              <w:rPr>
                <w:b/>
                <w:bCs/>
                <w:color w:val="000000"/>
                <w:spacing w:val="0"/>
                <w:w w:val="100"/>
                <w:position w:val="0"/>
                <w:sz w:val="20"/>
                <w:szCs w:val="20"/>
              </w:rPr>
              <w:tab/>
            </w:r>
            <w:r>
              <w:rPr>
                <w:b/>
                <w:bCs/>
                <w:color w:val="000000"/>
                <w:spacing w:val="0"/>
                <w:w w:val="100"/>
                <w:position w:val="0"/>
                <w:sz w:val="20"/>
                <w:szCs w:val="20"/>
              </w:rPr>
              <w:t>目</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决算数</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项目</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合计</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17" w:lineRule="exact"/>
              <w:ind w:left="0" w:right="0" w:firstLine="0"/>
              <w:jc w:val="center"/>
              <w:rPr>
                <w:sz w:val="20"/>
                <w:szCs w:val="20"/>
              </w:rPr>
            </w:pPr>
            <w:r>
              <w:rPr>
                <w:b/>
                <w:bCs/>
                <w:color w:val="000000"/>
                <w:spacing w:val="0"/>
                <w:w w:val="100"/>
                <w:position w:val="0"/>
                <w:sz w:val="20"/>
                <w:szCs w:val="20"/>
              </w:rPr>
              <w:t>一般公共 预算财政 拨款</w:t>
            </w: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314" w:lineRule="exact"/>
              <w:ind w:left="0" w:right="0" w:firstLine="0"/>
              <w:jc w:val="center"/>
              <w:rPr>
                <w:sz w:val="20"/>
                <w:szCs w:val="20"/>
              </w:rPr>
            </w:pPr>
            <w:r>
              <w:rPr>
                <w:b/>
                <w:bCs/>
                <w:color w:val="000000"/>
                <w:spacing w:val="0"/>
                <w:w w:val="100"/>
                <w:position w:val="0"/>
                <w:sz w:val="20"/>
                <w:szCs w:val="20"/>
              </w:rPr>
              <w:t>政府性基金 预算财政拨 款</w:t>
            </w:r>
          </w:p>
        </w:tc>
      </w:tr>
      <w:tr>
        <w:tblPrEx>
          <w:tblCellMar>
            <w:top w:w="0" w:type="dxa"/>
            <w:left w:w="10" w:type="dxa"/>
            <w:bottom w:w="0" w:type="dxa"/>
            <w:right w:w="10" w:type="dxa"/>
          </w:tblCellMar>
        </w:tblPrEx>
        <w:trPr>
          <w:trHeight w:val="1104"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本年收入合计</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lang w:val="en-US" w:eastAsia="en-US" w:bidi="en-US"/>
              </w:rPr>
              <w:t>2186.</w:t>
            </w:r>
            <w:r>
              <w:rPr>
                <w:color w:val="000000"/>
                <w:spacing w:val="0"/>
                <w:w w:val="100"/>
                <w:position w:val="0"/>
                <w:sz w:val="20"/>
                <w:szCs w:val="20"/>
              </w:rPr>
              <w:t>86</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本年支出合计</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lang w:val="en-US" w:eastAsia="en-US" w:bidi="en-US"/>
              </w:rPr>
              <w:t>1566.97</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lang w:val="en-US" w:eastAsia="en-US" w:bidi="en-US"/>
              </w:rPr>
              <w:t>1566.97</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104"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年初财政拨款结转和结余</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12" w:lineRule="exact"/>
              <w:ind w:left="0" w:right="0" w:firstLine="0"/>
              <w:jc w:val="center"/>
              <w:rPr>
                <w:sz w:val="20"/>
                <w:szCs w:val="20"/>
              </w:rPr>
            </w:pPr>
            <w:r>
              <w:rPr>
                <w:color w:val="000000"/>
                <w:spacing w:val="0"/>
                <w:w w:val="100"/>
                <w:position w:val="0"/>
                <w:sz w:val="20"/>
                <w:szCs w:val="20"/>
              </w:rPr>
              <w:t>年末财政拨款 结转和结余</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lang w:val="en-US" w:eastAsia="en-US" w:bidi="en-US"/>
              </w:rPr>
              <w:t xml:space="preserve">619. </w:t>
            </w:r>
            <w:r>
              <w:rPr>
                <w:b/>
                <w:bCs/>
                <w:color w:val="000000"/>
                <w:spacing w:val="0"/>
                <w:w w:val="100"/>
                <w:position w:val="0"/>
                <w:sz w:val="20"/>
                <w:szCs w:val="20"/>
              </w:rPr>
              <w:t>89</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lang w:val="en-US" w:eastAsia="en-US" w:bidi="en-US"/>
              </w:rPr>
              <w:t xml:space="preserve">619. </w:t>
            </w:r>
            <w:r>
              <w:rPr>
                <w:b/>
                <w:bCs/>
                <w:color w:val="000000"/>
                <w:spacing w:val="0"/>
                <w:w w:val="100"/>
                <w:position w:val="0"/>
                <w:sz w:val="20"/>
                <w:szCs w:val="20"/>
              </w:rPr>
              <w:t>89</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104"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17" w:lineRule="exact"/>
              <w:ind w:left="440" w:right="0" w:hanging="440"/>
              <w:jc w:val="left"/>
              <w:rPr>
                <w:sz w:val="20"/>
                <w:szCs w:val="20"/>
              </w:rPr>
            </w:pPr>
            <w:r>
              <w:rPr>
                <w:color w:val="000000"/>
                <w:spacing w:val="0"/>
                <w:w w:val="100"/>
                <w:position w:val="0"/>
                <w:sz w:val="20"/>
                <w:szCs w:val="20"/>
              </w:rPr>
              <w:t>一、一般公共预 算财政拨款</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104"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02" w:lineRule="exact"/>
              <w:ind w:left="440" w:right="0" w:hanging="440"/>
              <w:jc w:val="left"/>
              <w:rPr>
                <w:sz w:val="20"/>
                <w:szCs w:val="20"/>
              </w:rPr>
            </w:pPr>
            <w:r>
              <w:rPr>
                <w:color w:val="000000"/>
                <w:spacing w:val="0"/>
                <w:w w:val="100"/>
                <w:position w:val="0"/>
                <w:sz w:val="20"/>
                <w:szCs w:val="20"/>
              </w:rPr>
              <w:t>二、政府性基金预 算财政拨款</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854" w:hRule="exact"/>
          <w:jc w:val="center"/>
        </w:trPr>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收入总计</w:t>
            </w:r>
          </w:p>
        </w:tc>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320"/>
              <w:jc w:val="left"/>
              <w:rPr>
                <w:sz w:val="20"/>
                <w:szCs w:val="20"/>
              </w:rPr>
            </w:pPr>
            <w:r>
              <w:rPr>
                <w:b/>
                <w:bCs/>
                <w:color w:val="000000"/>
                <w:spacing w:val="0"/>
                <w:w w:val="100"/>
                <w:position w:val="0"/>
                <w:sz w:val="20"/>
                <w:szCs w:val="20"/>
                <w:lang w:val="en-US" w:eastAsia="en-US" w:bidi="en-US"/>
              </w:rPr>
              <w:t>2186.86</w:t>
            </w:r>
          </w:p>
        </w:tc>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支出总计</w:t>
            </w:r>
          </w:p>
        </w:tc>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lang w:val="en-US" w:eastAsia="en-US" w:bidi="en-US"/>
              </w:rPr>
              <w:t>2186.86</w:t>
            </w:r>
          </w:p>
        </w:tc>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lang w:val="en-US" w:eastAsia="en-US" w:bidi="en-US"/>
              </w:rPr>
              <w:t>2186.86</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widowControl w:val="0"/>
        <w:spacing w:after="259" w:line="1" w:lineRule="exact"/>
      </w:pPr>
    </w:p>
    <w:p>
      <w:pPr>
        <w:pStyle w:val="23"/>
        <w:keepNext w:val="0"/>
        <w:keepLines w:val="0"/>
        <w:widowControl w:val="0"/>
        <w:shd w:val="clear" w:color="auto" w:fill="auto"/>
        <w:bidi w:val="0"/>
        <w:spacing w:before="0"/>
        <w:ind w:left="0" w:right="0" w:firstLine="0"/>
        <w:jc w:val="both"/>
        <w:sectPr>
          <w:footerReference r:id="rId7" w:type="default"/>
          <w:footnotePr>
            <w:numFmt w:val="decimal"/>
          </w:footnotePr>
          <w:pgSz w:w="11900" w:h="16840"/>
          <w:pgMar w:top="1675" w:right="1295" w:bottom="1708" w:left="1294" w:header="1247" w:footer="3" w:gutter="0"/>
          <w:cols w:space="720" w:num="1"/>
          <w:rtlGutter w:val="0"/>
          <w:docGrid w:linePitch="360" w:charSpace="0"/>
        </w:sectPr>
      </w:pPr>
      <w:r>
        <w:rPr>
          <w:color w:val="000000"/>
          <w:spacing w:val="0"/>
          <w:w w:val="100"/>
          <w:position w:val="0"/>
        </w:rPr>
        <w:t>注：本表反映部门本年度一般公共预算财政拨款和政府性基金预算财政拨款的总收支和年末结转 结余情况。本表金额转换为万元时，因四舍五入可能存在尾差。</w:t>
      </w:r>
    </w:p>
    <w:p>
      <w:pPr>
        <w:pStyle w:val="13"/>
        <w:keepNext/>
        <w:keepLines/>
        <w:widowControl w:val="0"/>
        <w:shd w:val="clear" w:color="auto" w:fill="auto"/>
        <w:bidi w:val="0"/>
        <w:spacing w:before="0" w:after="140" w:line="240" w:lineRule="auto"/>
        <w:ind w:left="0" w:right="0" w:firstLine="0"/>
        <w:jc w:val="center"/>
        <w:rPr>
          <w:sz w:val="32"/>
          <w:szCs w:val="32"/>
        </w:rPr>
      </w:pPr>
      <w:bookmarkStart w:id="64" w:name="bookmark64"/>
      <w:bookmarkStart w:id="65" w:name="bookmark66"/>
      <w:bookmarkStart w:id="66" w:name="bookmark65"/>
      <w:r>
        <w:rPr>
          <w:b/>
          <w:bCs/>
          <w:color w:val="000000"/>
          <w:spacing w:val="0"/>
          <w:w w:val="100"/>
          <w:position w:val="0"/>
          <w:sz w:val="32"/>
          <w:szCs w:val="32"/>
        </w:rPr>
        <w:t>一般公共预算财政拨款支出决算表（按功能分类科目）</w:t>
      </w:r>
      <w:bookmarkEnd w:id="64"/>
      <w:bookmarkEnd w:id="65"/>
      <w:bookmarkEnd w:id="66"/>
    </w:p>
    <w:p>
      <w:pPr>
        <w:pStyle w:val="21"/>
        <w:keepNext w:val="0"/>
        <w:keepLines w:val="0"/>
        <w:widowControl w:val="0"/>
        <w:shd w:val="clear" w:color="auto" w:fill="auto"/>
        <w:bidi w:val="0"/>
        <w:spacing w:before="0" w:after="0" w:line="240" w:lineRule="auto"/>
        <w:ind w:left="10" w:right="0" w:firstLine="0"/>
        <w:jc w:val="left"/>
      </w:pPr>
      <w:r>
        <w:rPr>
          <w:b/>
          <w:bCs/>
          <w:color w:val="000000"/>
          <w:spacing w:val="0"/>
          <w:w w:val="100"/>
          <w:position w:val="0"/>
        </w:rPr>
        <w:t>公开05表</w:t>
      </w:r>
    </w:p>
    <w:tbl>
      <w:tblPr>
        <w:tblStyle w:val="2"/>
        <w:tblW w:w="0" w:type="auto"/>
        <w:jc w:val="center"/>
        <w:tblLayout w:type="fixed"/>
        <w:tblCellMar>
          <w:top w:w="0" w:type="dxa"/>
          <w:left w:w="10" w:type="dxa"/>
          <w:bottom w:w="0" w:type="dxa"/>
          <w:right w:w="10" w:type="dxa"/>
        </w:tblCellMar>
      </w:tblPr>
      <w:tblGrid>
        <w:gridCol w:w="1334"/>
        <w:gridCol w:w="1459"/>
        <w:gridCol w:w="946"/>
        <w:gridCol w:w="1003"/>
        <w:gridCol w:w="936"/>
        <w:gridCol w:w="1109"/>
        <w:gridCol w:w="950"/>
        <w:gridCol w:w="1032"/>
      </w:tblGrid>
      <w:tr>
        <w:tblPrEx>
          <w:tblCellMar>
            <w:top w:w="0" w:type="dxa"/>
            <w:left w:w="10" w:type="dxa"/>
            <w:bottom w:w="0" w:type="dxa"/>
            <w:right w:w="10" w:type="dxa"/>
          </w:tblCellMar>
        </w:tblPrEx>
        <w:trPr>
          <w:trHeight w:val="293" w:hRule="exact"/>
          <w:jc w:val="center"/>
        </w:trPr>
        <w:tc>
          <w:tcPr>
            <w:gridSpan w:val="8"/>
            <w:shd w:val="clear" w:color="auto" w:fill="FFFFFF"/>
            <w:vAlign w:val="top"/>
          </w:tcPr>
          <w:p>
            <w:pPr>
              <w:pStyle w:val="17"/>
              <w:keepNext w:val="0"/>
              <w:keepLines w:val="0"/>
              <w:widowControl w:val="0"/>
              <w:shd w:val="clear" w:color="auto" w:fill="auto"/>
              <w:tabs>
                <w:tab w:val="left" w:pos="7224"/>
              </w:tabs>
              <w:bidi w:val="0"/>
              <w:spacing w:before="0" w:after="0" w:line="240" w:lineRule="auto"/>
              <w:ind w:left="0" w:right="0" w:firstLine="0"/>
              <w:jc w:val="center"/>
              <w:rPr>
                <w:sz w:val="20"/>
                <w:szCs w:val="20"/>
              </w:rPr>
            </w:pPr>
            <w:r>
              <w:rPr>
                <w:b/>
                <w:bCs/>
                <w:color w:val="000000"/>
                <w:spacing w:val="0"/>
                <w:w w:val="100"/>
                <w:position w:val="0"/>
                <w:sz w:val="20"/>
                <w:szCs w:val="20"/>
              </w:rPr>
              <w:t>编制部门：</w:t>
            </w:r>
            <w:r>
              <w:rPr>
                <w:b/>
                <w:bCs/>
                <w:color w:val="000000"/>
                <w:spacing w:val="0"/>
                <w:w w:val="100"/>
                <w:position w:val="0"/>
                <w:sz w:val="20"/>
                <w:szCs w:val="20"/>
              </w:rPr>
              <w:tab/>
            </w:r>
            <w:r>
              <w:rPr>
                <w:b/>
                <w:bCs/>
                <w:color w:val="000000"/>
                <w:spacing w:val="0"/>
                <w:w w:val="100"/>
                <w:position w:val="0"/>
                <w:sz w:val="20"/>
                <w:szCs w:val="20"/>
              </w:rPr>
              <w:t>金额单位：万元</w:t>
            </w:r>
          </w:p>
        </w:tc>
      </w:tr>
      <w:tr>
        <w:tblPrEx>
          <w:tblCellMar>
            <w:top w:w="0" w:type="dxa"/>
            <w:left w:w="10" w:type="dxa"/>
            <w:bottom w:w="0" w:type="dxa"/>
            <w:right w:w="10" w:type="dxa"/>
          </w:tblCellMar>
        </w:tblPrEx>
        <w:trPr>
          <w:trHeight w:val="446" w:hRule="exact"/>
          <w:jc w:val="center"/>
        </w:trPr>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tabs>
                <w:tab w:val="left" w:pos="667"/>
              </w:tabs>
              <w:bidi w:val="0"/>
              <w:spacing w:before="0" w:after="0" w:line="240" w:lineRule="auto"/>
              <w:ind w:left="0" w:right="0" w:firstLine="0"/>
              <w:jc w:val="center"/>
              <w:rPr>
                <w:sz w:val="20"/>
                <w:szCs w:val="20"/>
              </w:rPr>
            </w:pPr>
            <w:r>
              <w:rPr>
                <w:b/>
                <w:bCs/>
                <w:color w:val="000000"/>
                <w:spacing w:val="0"/>
                <w:w w:val="100"/>
                <w:position w:val="0"/>
                <w:sz w:val="20"/>
                <w:szCs w:val="20"/>
              </w:rPr>
              <w:t>项</w:t>
            </w:r>
            <w:r>
              <w:rPr>
                <w:b/>
                <w:bCs/>
                <w:color w:val="000000"/>
                <w:spacing w:val="0"/>
                <w:w w:val="100"/>
                <w:position w:val="0"/>
                <w:sz w:val="20"/>
                <w:szCs w:val="20"/>
              </w:rPr>
              <w:tab/>
            </w:r>
            <w:r>
              <w:rPr>
                <w:b/>
                <w:bCs/>
                <w:color w:val="000000"/>
                <w:spacing w:val="0"/>
                <w:w w:val="100"/>
                <w:position w:val="0"/>
                <w:sz w:val="20"/>
                <w:szCs w:val="20"/>
              </w:rPr>
              <w:t>目</w:t>
            </w: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3"/>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基本支出</w:t>
            </w:r>
          </w:p>
        </w:tc>
        <w:tc>
          <w:tcPr>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项目支出</w:t>
            </w:r>
          </w:p>
        </w:tc>
        <w:tc>
          <w:tcPr>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340" w:firstLine="0"/>
              <w:jc w:val="right"/>
              <w:rPr>
                <w:sz w:val="20"/>
                <w:szCs w:val="20"/>
              </w:rPr>
            </w:pPr>
            <w:r>
              <w:rPr>
                <w:b/>
                <w:bCs/>
                <w:color w:val="000000"/>
                <w:spacing w:val="0"/>
                <w:w w:val="100"/>
                <w:position w:val="0"/>
                <w:sz w:val="20"/>
                <w:szCs w:val="20"/>
              </w:rPr>
              <w:t>备注</w:t>
            </w:r>
          </w:p>
        </w:tc>
      </w:tr>
      <w:tr>
        <w:tblPrEx>
          <w:tblCellMar>
            <w:top w:w="0" w:type="dxa"/>
            <w:left w:w="10" w:type="dxa"/>
            <w:bottom w:w="0" w:type="dxa"/>
            <w:right w:w="10" w:type="dxa"/>
          </w:tblCellMar>
        </w:tblPrEx>
        <w:trPr>
          <w:trHeight w:val="830"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17" w:lineRule="exact"/>
              <w:ind w:left="0" w:right="0" w:firstLine="0"/>
              <w:jc w:val="center"/>
              <w:rPr>
                <w:sz w:val="20"/>
                <w:szCs w:val="20"/>
              </w:rPr>
            </w:pPr>
            <w:r>
              <w:rPr>
                <w:b/>
                <w:bCs/>
                <w:color w:val="000000"/>
                <w:spacing w:val="0"/>
                <w:w w:val="100"/>
                <w:position w:val="0"/>
                <w:sz w:val="20"/>
                <w:szCs w:val="20"/>
              </w:rPr>
              <w:t>功能分类科目 编码</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科目名称</w:t>
            </w:r>
          </w:p>
        </w:tc>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312" w:lineRule="exact"/>
              <w:ind w:left="0" w:right="0" w:firstLine="0"/>
              <w:jc w:val="center"/>
              <w:rPr>
                <w:sz w:val="20"/>
                <w:szCs w:val="20"/>
              </w:rPr>
            </w:pPr>
            <w:r>
              <w:rPr>
                <w:b/>
                <w:bCs/>
                <w:color w:val="000000"/>
                <w:spacing w:val="0"/>
                <w:w w:val="100"/>
                <w:position w:val="0"/>
                <w:sz w:val="20"/>
                <w:szCs w:val="20"/>
              </w:rPr>
              <w:t>本年支出 合计</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小计</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人员经费</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公用经费</w:t>
            </w: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r>
      <w:tr>
        <w:tblPrEx>
          <w:tblCellMar>
            <w:top w:w="0" w:type="dxa"/>
            <w:left w:w="10" w:type="dxa"/>
            <w:bottom w:w="0" w:type="dxa"/>
            <w:right w:w="10" w:type="dxa"/>
          </w:tblCellMar>
        </w:tblPrEx>
        <w:trPr>
          <w:trHeight w:val="456" w:hRule="exact"/>
          <w:jc w:val="center"/>
        </w:trPr>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合计</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lang w:val="en-US" w:eastAsia="en-US" w:bidi="en-US"/>
              </w:rPr>
              <w:t xml:space="preserve">1566. </w:t>
            </w:r>
            <w:r>
              <w:rPr>
                <w:color w:val="000000"/>
                <w:spacing w:val="0"/>
                <w:w w:val="100"/>
                <w:position w:val="0"/>
                <w:sz w:val="20"/>
                <w:szCs w:val="20"/>
              </w:rPr>
              <w:t>97</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392.66</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rPr>
              <w:t>314.60</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78.06</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rPr>
              <w:t>1174.31</w:t>
            </w: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821"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208</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07" w:lineRule="exact"/>
              <w:ind w:left="0" w:right="0" w:firstLine="0"/>
              <w:jc w:val="center"/>
              <w:rPr>
                <w:sz w:val="20"/>
                <w:szCs w:val="20"/>
              </w:rPr>
            </w:pPr>
            <w:r>
              <w:rPr>
                <w:color w:val="000000"/>
                <w:spacing w:val="0"/>
                <w:w w:val="100"/>
                <w:position w:val="0"/>
                <w:sz w:val="20"/>
                <w:szCs w:val="20"/>
              </w:rPr>
              <w:t>社会保障和就 业支岀</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lang w:val="en-US" w:eastAsia="en-US" w:bidi="en-US"/>
              </w:rPr>
              <w:t>279.67</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279.67</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rPr>
              <w:t>261.31</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18.36</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984"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20801</w:t>
            </w:r>
          </w:p>
        </w:tc>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314" w:lineRule="exact"/>
              <w:ind w:left="0" w:right="0" w:firstLine="0"/>
              <w:jc w:val="center"/>
              <w:rPr>
                <w:sz w:val="20"/>
                <w:szCs w:val="20"/>
              </w:rPr>
            </w:pPr>
            <w:r>
              <w:rPr>
                <w:color w:val="000000"/>
                <w:spacing w:val="0"/>
                <w:w w:val="100"/>
                <w:position w:val="0"/>
                <w:sz w:val="20"/>
                <w:szCs w:val="20"/>
              </w:rPr>
              <w:t>人力资源和社 会保障管理事 务</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279.67</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279.67</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rPr>
              <w:t>261.31</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18.36</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821"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2080109</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22" w:lineRule="exact"/>
              <w:ind w:left="0" w:right="0" w:firstLine="0"/>
              <w:jc w:val="center"/>
              <w:rPr>
                <w:sz w:val="20"/>
                <w:szCs w:val="20"/>
              </w:rPr>
            </w:pPr>
            <w:r>
              <w:rPr>
                <w:color w:val="000000"/>
                <w:spacing w:val="0"/>
                <w:w w:val="100"/>
                <w:position w:val="0"/>
                <w:sz w:val="20"/>
                <w:szCs w:val="20"/>
              </w:rPr>
              <w:t>社会保险经办 机构</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279.67</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279.67</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rPr>
              <w:t>261.31</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18.36</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56"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210</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卫生健康支岀</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1287.31</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113.00</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rPr>
              <w:t>53.29</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59.71</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rPr>
              <w:t>1174.31</w:t>
            </w: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51"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21007</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计划生育事务</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lang w:val="en-US" w:eastAsia="en-US" w:bidi="en-US"/>
              </w:rPr>
              <w:t>493.45</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493.45</w:t>
            </w: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56"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2100717</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计划生育服务</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lang w:val="en-US" w:eastAsia="en-US" w:bidi="en-US"/>
              </w:rPr>
              <w:t>493.45</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493.45</w:t>
            </w: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67"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21011</w:t>
            </w:r>
          </w:p>
        </w:tc>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326" w:lineRule="exact"/>
              <w:ind w:left="0" w:right="0" w:firstLine="0"/>
              <w:jc w:val="both"/>
              <w:rPr>
                <w:sz w:val="20"/>
                <w:szCs w:val="20"/>
              </w:rPr>
            </w:pPr>
            <w:r>
              <w:rPr>
                <w:color w:val="000000"/>
                <w:spacing w:val="0"/>
                <w:w w:val="100"/>
                <w:position w:val="0"/>
                <w:sz w:val="20"/>
                <w:szCs w:val="20"/>
              </w:rPr>
              <w:t>行政事业单位 医疗</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66</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66</w:t>
            </w: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95"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2101101</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行政单位医疗</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66</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66</w:t>
            </w: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10"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21013</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医疗救助</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577.74</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77.62</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rPr>
              <w:t>48.59</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29.03</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500.12</w:t>
            </w: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38"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2101301</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城乡医疗就助</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577.74</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77.62</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rPr>
              <w:t>48.59</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29.03</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500.12</w:t>
            </w: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72"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21015</w:t>
            </w:r>
          </w:p>
        </w:tc>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317" w:lineRule="exact"/>
              <w:ind w:left="0" w:right="0" w:firstLine="0"/>
              <w:jc w:val="both"/>
              <w:rPr>
                <w:sz w:val="20"/>
                <w:szCs w:val="20"/>
              </w:rPr>
            </w:pPr>
            <w:r>
              <w:rPr>
                <w:color w:val="000000"/>
                <w:spacing w:val="0"/>
                <w:w w:val="100"/>
                <w:position w:val="0"/>
                <w:sz w:val="20"/>
                <w:szCs w:val="20"/>
              </w:rPr>
              <w:t>医疗保障管理 事务</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150.12</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35.38</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4.7</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30.68</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114.74</w:t>
            </w: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19"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2101501</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行政运行</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35.38</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35.38</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4.7</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30.68</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72"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2101502</w:t>
            </w:r>
          </w:p>
        </w:tc>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98" w:lineRule="exact"/>
              <w:ind w:left="0" w:right="0" w:firstLine="0"/>
              <w:jc w:val="both"/>
              <w:rPr>
                <w:sz w:val="20"/>
                <w:szCs w:val="20"/>
              </w:rPr>
            </w:pPr>
            <w:r>
              <w:rPr>
                <w:color w:val="000000"/>
                <w:spacing w:val="0"/>
                <w:w w:val="100"/>
                <w:position w:val="0"/>
                <w:sz w:val="20"/>
                <w:szCs w:val="20"/>
              </w:rPr>
              <w:t>一般行政管理 事务</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2.54</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2.54</w:t>
            </w: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77" w:hRule="exact"/>
          <w:jc w:val="center"/>
        </w:trPr>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2101506</w:t>
            </w:r>
          </w:p>
        </w:tc>
        <w:tc>
          <w:tcPr>
            <w:tcBorders>
              <w:top w:val="single" w:color="auto" w:sz="4" w:space="0"/>
              <w:left w:val="single" w:color="auto" w:sz="4" w:space="0"/>
              <w:bottom w:val="single" w:color="auto" w:sz="4" w:space="0"/>
            </w:tcBorders>
            <w:shd w:val="clear" w:color="auto" w:fill="FFFFFF"/>
            <w:vAlign w:val="top"/>
          </w:tcPr>
          <w:p>
            <w:pPr>
              <w:pStyle w:val="17"/>
              <w:keepNext w:val="0"/>
              <w:keepLines w:val="0"/>
              <w:widowControl w:val="0"/>
              <w:shd w:val="clear" w:color="auto" w:fill="auto"/>
              <w:bidi w:val="0"/>
              <w:spacing w:before="0" w:after="0" w:line="317" w:lineRule="exact"/>
              <w:ind w:left="0" w:right="0" w:firstLine="0"/>
              <w:jc w:val="both"/>
              <w:rPr>
                <w:sz w:val="20"/>
                <w:szCs w:val="20"/>
              </w:rPr>
            </w:pPr>
            <w:r>
              <w:rPr>
                <w:color w:val="000000"/>
                <w:spacing w:val="0"/>
                <w:w w:val="100"/>
                <w:position w:val="0"/>
                <w:sz w:val="20"/>
                <w:szCs w:val="20"/>
              </w:rPr>
              <w:t>医疗保障经办 事务</w:t>
            </w:r>
          </w:p>
        </w:tc>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112.20</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112.20</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r>
    </w:tbl>
    <w:p>
      <w:pPr>
        <w:pStyle w:val="21"/>
        <w:keepNext w:val="0"/>
        <w:keepLines w:val="0"/>
        <w:widowControl w:val="0"/>
        <w:shd w:val="clear" w:color="auto" w:fill="auto"/>
        <w:bidi w:val="0"/>
        <w:spacing w:before="0" w:after="0" w:line="312" w:lineRule="exact"/>
        <w:ind w:left="5" w:right="0" w:firstLine="0"/>
        <w:jc w:val="left"/>
      </w:pPr>
      <w:r>
        <w:rPr>
          <w:color w:val="000000"/>
          <w:spacing w:val="0"/>
          <w:w w:val="100"/>
          <w:position w:val="0"/>
        </w:rPr>
        <w:t>注：本表反映部门本年度一般公共预算财政拨款实际支岀情况。本表金额转换为万元时，因四舍 五入可能存在尾差。</w:t>
      </w:r>
      <w:r>
        <w:br w:type="page"/>
      </w:r>
    </w:p>
    <w:p>
      <w:pPr>
        <w:pStyle w:val="13"/>
        <w:keepNext/>
        <w:keepLines/>
        <w:widowControl w:val="0"/>
        <w:shd w:val="clear" w:color="auto" w:fill="auto"/>
        <w:bidi w:val="0"/>
        <w:spacing w:before="0" w:after="140" w:line="240" w:lineRule="auto"/>
        <w:ind w:left="0" w:right="0" w:firstLine="260"/>
        <w:jc w:val="both"/>
        <w:rPr>
          <w:sz w:val="32"/>
          <w:szCs w:val="32"/>
        </w:rPr>
      </w:pPr>
      <w:bookmarkStart w:id="67" w:name="bookmark67"/>
      <w:bookmarkStart w:id="68" w:name="bookmark68"/>
      <w:bookmarkStart w:id="69" w:name="bookmark69"/>
      <w:r>
        <w:rPr>
          <w:b/>
          <w:bCs/>
          <w:color w:val="000000"/>
          <w:spacing w:val="0"/>
          <w:w w:val="100"/>
          <w:position w:val="0"/>
          <w:sz w:val="32"/>
          <w:szCs w:val="32"/>
        </w:rPr>
        <w:t>一般公共预算财政拨款基本支出决算表（按经济分类科目）</w:t>
      </w:r>
      <w:bookmarkEnd w:id="67"/>
      <w:bookmarkEnd w:id="68"/>
      <w:bookmarkEnd w:id="69"/>
    </w:p>
    <w:p>
      <w:pPr>
        <w:pStyle w:val="21"/>
        <w:keepNext w:val="0"/>
        <w:keepLines w:val="0"/>
        <w:widowControl w:val="0"/>
        <w:shd w:val="clear" w:color="auto" w:fill="auto"/>
        <w:bidi w:val="0"/>
        <w:spacing w:before="0" w:after="0" w:line="240" w:lineRule="auto"/>
        <w:ind w:left="10" w:right="0" w:firstLine="0"/>
        <w:jc w:val="left"/>
      </w:pPr>
      <w:r>
        <w:rPr>
          <w:b/>
          <w:bCs/>
          <w:color w:val="000000"/>
          <w:spacing w:val="0"/>
          <w:w w:val="100"/>
          <w:position w:val="0"/>
        </w:rPr>
        <w:t>公开06表</w:t>
      </w:r>
    </w:p>
    <w:tbl>
      <w:tblPr>
        <w:tblStyle w:val="2"/>
        <w:tblW w:w="0" w:type="auto"/>
        <w:jc w:val="center"/>
        <w:tblLayout w:type="fixed"/>
        <w:tblCellMar>
          <w:top w:w="0" w:type="dxa"/>
          <w:left w:w="10" w:type="dxa"/>
          <w:bottom w:w="0" w:type="dxa"/>
          <w:right w:w="10" w:type="dxa"/>
        </w:tblCellMar>
      </w:tblPr>
      <w:tblGrid>
        <w:gridCol w:w="1200"/>
        <w:gridCol w:w="2746"/>
        <w:gridCol w:w="1070"/>
        <w:gridCol w:w="1478"/>
        <w:gridCol w:w="1416"/>
        <w:gridCol w:w="1186"/>
      </w:tblGrid>
      <w:tr>
        <w:tblPrEx>
          <w:tblCellMar>
            <w:top w:w="0" w:type="dxa"/>
            <w:left w:w="10" w:type="dxa"/>
            <w:bottom w:w="0" w:type="dxa"/>
            <w:right w:w="10" w:type="dxa"/>
          </w:tblCellMar>
        </w:tblPrEx>
        <w:trPr>
          <w:trHeight w:val="293" w:hRule="exact"/>
          <w:jc w:val="center"/>
        </w:trPr>
        <w:tc>
          <w:tcPr>
            <w:gridSpan w:val="4"/>
            <w:shd w:val="clear" w:color="auto" w:fill="FFFFFF"/>
            <w:vAlign w:val="top"/>
          </w:tcPr>
          <w:p>
            <w:pPr>
              <w:pStyle w:val="17"/>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编制部门：</w:t>
            </w:r>
          </w:p>
        </w:tc>
        <w:tc>
          <w:tcPr>
            <w:gridSpan w:val="2"/>
            <w:shd w:val="clear" w:color="auto" w:fill="FFFFFF"/>
            <w:vAlign w:val="top"/>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金额单位：万元</w:t>
            </w:r>
          </w:p>
        </w:tc>
      </w:tr>
      <w:tr>
        <w:tblPrEx>
          <w:tblCellMar>
            <w:top w:w="0" w:type="dxa"/>
            <w:left w:w="10" w:type="dxa"/>
            <w:bottom w:w="0" w:type="dxa"/>
            <w:right w:w="10" w:type="dxa"/>
          </w:tblCellMar>
        </w:tblPrEx>
        <w:trPr>
          <w:trHeight w:val="528" w:hRule="exact"/>
          <w:jc w:val="center"/>
        </w:trPr>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tabs>
                <w:tab w:val="left" w:pos="667"/>
              </w:tabs>
              <w:bidi w:val="0"/>
              <w:spacing w:before="0" w:after="0" w:line="240" w:lineRule="auto"/>
              <w:ind w:left="0" w:right="0" w:firstLine="0"/>
              <w:jc w:val="center"/>
              <w:rPr>
                <w:sz w:val="20"/>
                <w:szCs w:val="20"/>
              </w:rPr>
            </w:pPr>
            <w:r>
              <w:rPr>
                <w:b/>
                <w:bCs/>
                <w:color w:val="000000"/>
                <w:spacing w:val="0"/>
                <w:w w:val="100"/>
                <w:position w:val="0"/>
                <w:sz w:val="20"/>
                <w:szCs w:val="20"/>
              </w:rPr>
              <w:t>项</w:t>
            </w:r>
            <w:r>
              <w:rPr>
                <w:b/>
                <w:bCs/>
                <w:color w:val="000000"/>
                <w:spacing w:val="0"/>
                <w:w w:val="100"/>
                <w:position w:val="0"/>
                <w:sz w:val="20"/>
                <w:szCs w:val="20"/>
              </w:rPr>
              <w:tab/>
            </w:r>
            <w:r>
              <w:rPr>
                <w:b/>
                <w:bCs/>
                <w:color w:val="000000"/>
                <w:spacing w:val="0"/>
                <w:w w:val="100"/>
                <w:position w:val="0"/>
                <w:sz w:val="20"/>
                <w:szCs w:val="20"/>
              </w:rPr>
              <w:t>目</w:t>
            </w:r>
          </w:p>
        </w:tc>
        <w:tc>
          <w:tcPr>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98" w:lineRule="exact"/>
              <w:ind w:left="0" w:right="0" w:firstLine="0"/>
              <w:jc w:val="center"/>
              <w:rPr>
                <w:sz w:val="20"/>
                <w:szCs w:val="20"/>
              </w:rPr>
            </w:pPr>
            <w:r>
              <w:rPr>
                <w:b/>
                <w:bCs/>
                <w:color w:val="000000"/>
                <w:spacing w:val="0"/>
                <w:w w:val="100"/>
                <w:position w:val="0"/>
                <w:sz w:val="20"/>
                <w:szCs w:val="20"/>
              </w:rPr>
              <w:t>本年支出 合计</w:t>
            </w:r>
          </w:p>
        </w:tc>
        <w:tc>
          <w:tcPr>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人员经费</w:t>
            </w:r>
          </w:p>
        </w:tc>
        <w:tc>
          <w:tcPr>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公用经费</w:t>
            </w:r>
          </w:p>
        </w:tc>
        <w:tc>
          <w:tcPr>
            <w:vMerge w:val="restart"/>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备注</w:t>
            </w:r>
          </w:p>
        </w:tc>
      </w:tr>
      <w:tr>
        <w:tblPrEx>
          <w:tblCellMar>
            <w:top w:w="0" w:type="dxa"/>
            <w:left w:w="10" w:type="dxa"/>
            <w:bottom w:w="0" w:type="dxa"/>
            <w:right w:w="10" w:type="dxa"/>
          </w:tblCellMar>
        </w:tblPrEx>
        <w:trPr>
          <w:trHeight w:val="965"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12" w:lineRule="exact"/>
              <w:ind w:left="0" w:right="0" w:firstLine="0"/>
              <w:jc w:val="center"/>
              <w:rPr>
                <w:sz w:val="20"/>
                <w:szCs w:val="20"/>
              </w:rPr>
            </w:pPr>
            <w:r>
              <w:rPr>
                <w:b/>
                <w:bCs/>
                <w:color w:val="000000"/>
                <w:spacing w:val="0"/>
                <w:w w:val="100"/>
                <w:position w:val="0"/>
                <w:sz w:val="20"/>
                <w:szCs w:val="20"/>
              </w:rPr>
              <w:t>经济分类科 目编码</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科目名称</w:t>
            </w: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528" w:hRule="exact"/>
          <w:jc w:val="center"/>
        </w:trPr>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合计</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lang w:val="en-US" w:eastAsia="en-US" w:bidi="en-US"/>
              </w:rPr>
              <w:t>392.</w:t>
            </w:r>
            <w:r>
              <w:rPr>
                <w:b/>
                <w:bCs/>
                <w:color w:val="000000"/>
                <w:spacing w:val="0"/>
                <w:w w:val="100"/>
                <w:position w:val="0"/>
                <w:sz w:val="20"/>
                <w:szCs w:val="20"/>
              </w:rPr>
              <w:t>66</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lang w:val="en-US" w:eastAsia="en-US" w:bidi="en-US"/>
              </w:rPr>
              <w:t>314.</w:t>
            </w:r>
            <w:r>
              <w:rPr>
                <w:b/>
                <w:bCs/>
                <w:color w:val="000000"/>
                <w:spacing w:val="0"/>
                <w:w w:val="100"/>
                <w:position w:val="0"/>
                <w:sz w:val="20"/>
                <w:szCs w:val="20"/>
              </w:rPr>
              <w:t>60</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lang w:val="en-US" w:eastAsia="en-US" w:bidi="en-US"/>
              </w:rPr>
              <w:t xml:space="preserve">78. </w:t>
            </w:r>
            <w:r>
              <w:rPr>
                <w:b/>
                <w:bCs/>
                <w:color w:val="000000"/>
                <w:spacing w:val="0"/>
                <w:w w:val="100"/>
                <w:position w:val="0"/>
                <w:sz w:val="20"/>
                <w:szCs w:val="20"/>
              </w:rPr>
              <w:t>06</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28"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301</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工资福利支岀</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lang w:val="en-US" w:eastAsia="en-US" w:bidi="en-US"/>
              </w:rPr>
              <w:t xml:space="preserve">275. </w:t>
            </w:r>
            <w:r>
              <w:rPr>
                <w:color w:val="000000"/>
                <w:spacing w:val="0"/>
                <w:w w:val="100"/>
                <w:position w:val="0"/>
                <w:sz w:val="20"/>
                <w:szCs w:val="20"/>
              </w:rPr>
              <w:t>74</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275.74</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28"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20"/>
              <w:jc w:val="both"/>
              <w:rPr>
                <w:sz w:val="20"/>
                <w:szCs w:val="20"/>
              </w:rPr>
            </w:pPr>
            <w:r>
              <w:rPr>
                <w:color w:val="000000"/>
                <w:spacing w:val="0"/>
                <w:w w:val="100"/>
                <w:position w:val="0"/>
                <w:sz w:val="20"/>
                <w:szCs w:val="20"/>
              </w:rPr>
              <w:t>30101</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基本工资</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lang w:val="en-US" w:eastAsia="en-US" w:bidi="en-US"/>
              </w:rPr>
              <w:t xml:space="preserve">96. </w:t>
            </w:r>
            <w:r>
              <w:rPr>
                <w:color w:val="000000"/>
                <w:spacing w:val="0"/>
                <w:w w:val="100"/>
                <w:position w:val="0"/>
                <w:sz w:val="20"/>
                <w:szCs w:val="20"/>
              </w:rPr>
              <w:t>32</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lang w:val="en-US" w:eastAsia="en-US" w:bidi="en-US"/>
              </w:rPr>
              <w:t xml:space="preserve">96. </w:t>
            </w:r>
            <w:r>
              <w:rPr>
                <w:color w:val="000000"/>
                <w:spacing w:val="0"/>
                <w:w w:val="100"/>
                <w:position w:val="0"/>
                <w:sz w:val="20"/>
                <w:szCs w:val="20"/>
              </w:rPr>
              <w:t>32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28"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20"/>
              <w:jc w:val="both"/>
              <w:rPr>
                <w:sz w:val="20"/>
                <w:szCs w:val="20"/>
              </w:rPr>
            </w:pPr>
            <w:r>
              <w:rPr>
                <w:color w:val="000000"/>
                <w:spacing w:val="0"/>
                <w:w w:val="100"/>
                <w:position w:val="0"/>
                <w:sz w:val="20"/>
                <w:szCs w:val="20"/>
              </w:rPr>
              <w:t>30102</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津贴补贴</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lang w:val="en-US" w:eastAsia="en-US" w:bidi="en-US"/>
              </w:rPr>
              <w:t xml:space="preserve">57. </w:t>
            </w:r>
            <w:r>
              <w:rPr>
                <w:color w:val="000000"/>
                <w:spacing w:val="0"/>
                <w:w w:val="100"/>
                <w:position w:val="0"/>
                <w:sz w:val="20"/>
                <w:szCs w:val="20"/>
              </w:rPr>
              <w:t>15</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57.15</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28"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20"/>
              <w:jc w:val="both"/>
              <w:rPr>
                <w:sz w:val="20"/>
                <w:szCs w:val="20"/>
              </w:rPr>
            </w:pPr>
            <w:r>
              <w:rPr>
                <w:color w:val="000000"/>
                <w:spacing w:val="0"/>
                <w:w w:val="100"/>
                <w:position w:val="0"/>
                <w:sz w:val="20"/>
                <w:szCs w:val="20"/>
              </w:rPr>
              <w:t>30103</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奖金</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lang w:val="en-US" w:eastAsia="en-US" w:bidi="en-US"/>
              </w:rPr>
              <w:t xml:space="preserve">13. </w:t>
            </w:r>
            <w:r>
              <w:rPr>
                <w:color w:val="000000"/>
                <w:spacing w:val="0"/>
                <w:w w:val="100"/>
                <w:position w:val="0"/>
                <w:sz w:val="20"/>
                <w:szCs w:val="20"/>
              </w:rPr>
              <w:t>81</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13.81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28"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20"/>
              <w:jc w:val="both"/>
              <w:rPr>
                <w:sz w:val="20"/>
                <w:szCs w:val="20"/>
              </w:rPr>
            </w:pPr>
            <w:r>
              <w:rPr>
                <w:color w:val="000000"/>
                <w:spacing w:val="0"/>
                <w:w w:val="100"/>
                <w:position w:val="0"/>
                <w:sz w:val="20"/>
                <w:szCs w:val="20"/>
              </w:rPr>
              <w:t>30107</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绩效工资</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24.53</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24.53</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960"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20"/>
              <w:jc w:val="both"/>
              <w:rPr>
                <w:sz w:val="20"/>
                <w:szCs w:val="20"/>
              </w:rPr>
            </w:pPr>
            <w:r>
              <w:rPr>
                <w:color w:val="000000"/>
                <w:spacing w:val="0"/>
                <w:w w:val="100"/>
                <w:position w:val="0"/>
                <w:sz w:val="20"/>
                <w:szCs w:val="20"/>
              </w:rPr>
              <w:t>30108</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17" w:lineRule="exact"/>
              <w:ind w:left="0" w:right="0" w:firstLine="0"/>
              <w:jc w:val="left"/>
              <w:rPr>
                <w:sz w:val="20"/>
                <w:szCs w:val="20"/>
              </w:rPr>
            </w:pPr>
            <w:r>
              <w:rPr>
                <w:color w:val="000000"/>
                <w:spacing w:val="0"/>
                <w:w w:val="100"/>
                <w:position w:val="0"/>
                <w:sz w:val="20"/>
                <w:szCs w:val="20"/>
              </w:rPr>
              <w:t>机关事业单位基本养老保险 缴费</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28.71</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28.71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28"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20"/>
              <w:jc w:val="both"/>
              <w:rPr>
                <w:sz w:val="20"/>
                <w:szCs w:val="20"/>
              </w:rPr>
            </w:pPr>
            <w:r>
              <w:rPr>
                <w:color w:val="000000"/>
                <w:spacing w:val="0"/>
                <w:w w:val="100"/>
                <w:position w:val="0"/>
                <w:sz w:val="20"/>
                <w:szCs w:val="20"/>
              </w:rPr>
              <w:t>30109</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职业年金缴费</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13.23</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13.23</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63"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20"/>
              <w:jc w:val="both"/>
              <w:rPr>
                <w:sz w:val="20"/>
                <w:szCs w:val="20"/>
              </w:rPr>
            </w:pPr>
            <w:r>
              <w:rPr>
                <w:color w:val="000000"/>
                <w:spacing w:val="0"/>
                <w:w w:val="100"/>
                <w:position w:val="0"/>
                <w:sz w:val="20"/>
                <w:szCs w:val="20"/>
              </w:rPr>
              <w:t>30110</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职工基本医疗保险缴费</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8.48</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8.48</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28"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20"/>
              <w:jc w:val="both"/>
              <w:rPr>
                <w:sz w:val="20"/>
                <w:szCs w:val="20"/>
              </w:rPr>
            </w:pPr>
            <w:r>
              <w:rPr>
                <w:color w:val="000000"/>
                <w:spacing w:val="0"/>
                <w:w w:val="100"/>
                <w:position w:val="0"/>
                <w:sz w:val="20"/>
                <w:szCs w:val="20"/>
              </w:rPr>
              <w:t>30111</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公务员医疗补助缴费</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lang w:val="en-US" w:eastAsia="en-US" w:bidi="en-US"/>
              </w:rPr>
              <w:t xml:space="preserve">3. </w:t>
            </w:r>
            <w:r>
              <w:rPr>
                <w:color w:val="000000"/>
                <w:spacing w:val="0"/>
                <w:w w:val="100"/>
                <w:position w:val="0"/>
                <w:sz w:val="20"/>
                <w:szCs w:val="20"/>
              </w:rPr>
              <w:t>05</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lang w:val="en-US" w:eastAsia="en-US" w:bidi="en-US"/>
              </w:rPr>
              <w:t xml:space="preserve">3. </w:t>
            </w:r>
            <w:r>
              <w:rPr>
                <w:color w:val="000000"/>
                <w:spacing w:val="0"/>
                <w:w w:val="100"/>
                <w:position w:val="0"/>
                <w:sz w:val="20"/>
                <w:szCs w:val="20"/>
              </w:rPr>
              <w:t>05</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28"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20"/>
              <w:jc w:val="both"/>
              <w:rPr>
                <w:sz w:val="20"/>
                <w:szCs w:val="20"/>
              </w:rPr>
            </w:pPr>
            <w:r>
              <w:rPr>
                <w:color w:val="000000"/>
                <w:spacing w:val="0"/>
                <w:w w:val="100"/>
                <w:position w:val="0"/>
                <w:sz w:val="20"/>
                <w:szCs w:val="20"/>
              </w:rPr>
              <w:t>30112</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其他社会保障缴费</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1.14</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1.14</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28"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20"/>
              <w:jc w:val="both"/>
              <w:rPr>
                <w:sz w:val="20"/>
                <w:szCs w:val="20"/>
              </w:rPr>
            </w:pPr>
            <w:r>
              <w:rPr>
                <w:color w:val="000000"/>
                <w:spacing w:val="0"/>
                <w:w w:val="100"/>
                <w:position w:val="0"/>
                <w:sz w:val="20"/>
                <w:szCs w:val="20"/>
              </w:rPr>
              <w:t>30113</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住房公积金</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19.32</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19.32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28"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20"/>
              <w:jc w:val="both"/>
              <w:rPr>
                <w:sz w:val="20"/>
                <w:szCs w:val="20"/>
              </w:rPr>
            </w:pPr>
            <w:r>
              <w:rPr>
                <w:color w:val="000000"/>
                <w:spacing w:val="0"/>
                <w:w w:val="100"/>
                <w:position w:val="0"/>
                <w:sz w:val="20"/>
                <w:szCs w:val="20"/>
              </w:rPr>
              <w:t>30114</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医疗费</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lang w:val="en-US" w:eastAsia="en-US" w:bidi="en-US"/>
              </w:rPr>
              <w:t xml:space="preserve">0. </w:t>
            </w:r>
            <w:r>
              <w:rPr>
                <w:color w:val="000000"/>
                <w:spacing w:val="0"/>
                <w:w w:val="100"/>
                <w:position w:val="0"/>
                <w:sz w:val="20"/>
                <w:szCs w:val="20"/>
              </w:rPr>
              <w:t>27</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0.27</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28"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20"/>
              <w:jc w:val="both"/>
              <w:rPr>
                <w:sz w:val="20"/>
                <w:szCs w:val="20"/>
              </w:rPr>
            </w:pPr>
            <w:r>
              <w:rPr>
                <w:color w:val="000000"/>
                <w:spacing w:val="0"/>
                <w:w w:val="100"/>
                <w:position w:val="0"/>
                <w:sz w:val="20"/>
                <w:szCs w:val="20"/>
              </w:rPr>
              <w:t>30199</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其他工资福利支岀</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9.73</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9.73</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28"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302</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商品和服务支岀</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lang w:val="en-US" w:eastAsia="en-US" w:bidi="en-US"/>
              </w:rPr>
              <w:t xml:space="preserve">78. </w:t>
            </w:r>
            <w:r>
              <w:rPr>
                <w:color w:val="000000"/>
                <w:spacing w:val="0"/>
                <w:w w:val="100"/>
                <w:position w:val="0"/>
                <w:sz w:val="20"/>
                <w:szCs w:val="20"/>
              </w:rPr>
              <w:t>06</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lang w:val="en-US" w:eastAsia="en-US" w:bidi="en-US"/>
              </w:rPr>
              <w:t xml:space="preserve">78. </w:t>
            </w:r>
            <w:r>
              <w:rPr>
                <w:color w:val="000000"/>
                <w:spacing w:val="0"/>
                <w:w w:val="100"/>
                <w:position w:val="0"/>
                <w:sz w:val="20"/>
                <w:szCs w:val="20"/>
              </w:rPr>
              <w:t>06</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28"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20"/>
              <w:jc w:val="both"/>
              <w:rPr>
                <w:sz w:val="20"/>
                <w:szCs w:val="20"/>
              </w:rPr>
            </w:pPr>
            <w:r>
              <w:rPr>
                <w:color w:val="000000"/>
                <w:spacing w:val="0"/>
                <w:w w:val="100"/>
                <w:position w:val="0"/>
                <w:sz w:val="20"/>
                <w:szCs w:val="20"/>
              </w:rPr>
              <w:t>30201</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办公费</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11.45</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11.45</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28"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20"/>
              <w:jc w:val="both"/>
              <w:rPr>
                <w:sz w:val="20"/>
                <w:szCs w:val="20"/>
              </w:rPr>
            </w:pPr>
            <w:r>
              <w:rPr>
                <w:color w:val="000000"/>
                <w:spacing w:val="0"/>
                <w:w w:val="100"/>
                <w:position w:val="0"/>
                <w:sz w:val="20"/>
                <w:szCs w:val="20"/>
              </w:rPr>
              <w:t>30202</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印刷费</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2.44</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2.44</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33" w:hRule="exact"/>
          <w:jc w:val="center"/>
        </w:trPr>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20"/>
              <w:jc w:val="both"/>
              <w:rPr>
                <w:sz w:val="20"/>
                <w:szCs w:val="20"/>
              </w:rPr>
            </w:pPr>
            <w:r>
              <w:rPr>
                <w:color w:val="000000"/>
                <w:spacing w:val="0"/>
                <w:w w:val="100"/>
                <w:position w:val="0"/>
                <w:sz w:val="20"/>
                <w:szCs w:val="20"/>
              </w:rPr>
              <w:t>30204</w:t>
            </w:r>
          </w:p>
        </w:tc>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手续费</w:t>
            </w:r>
          </w:p>
        </w:tc>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lang w:val="en-US" w:eastAsia="en-US" w:bidi="en-US"/>
              </w:rPr>
              <w:t xml:space="preserve">0. </w:t>
            </w:r>
            <w:r>
              <w:rPr>
                <w:color w:val="000000"/>
                <w:spacing w:val="0"/>
                <w:w w:val="100"/>
                <w:position w:val="0"/>
                <w:sz w:val="20"/>
                <w:szCs w:val="20"/>
              </w:rPr>
              <w:t>24</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0.24</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spacing w:line="1" w:lineRule="exact"/>
        <w:rPr>
          <w:sz w:val="2"/>
          <w:szCs w:val="2"/>
        </w:rPr>
      </w:pPr>
      <w:r>
        <w:br w:type="page"/>
      </w:r>
    </w:p>
    <w:tbl>
      <w:tblPr>
        <w:tblStyle w:val="2"/>
        <w:tblW w:w="0" w:type="auto"/>
        <w:jc w:val="center"/>
        <w:tblLayout w:type="fixed"/>
        <w:tblCellMar>
          <w:top w:w="0" w:type="dxa"/>
          <w:left w:w="10" w:type="dxa"/>
          <w:bottom w:w="0" w:type="dxa"/>
          <w:right w:w="10" w:type="dxa"/>
        </w:tblCellMar>
      </w:tblPr>
      <w:tblGrid>
        <w:gridCol w:w="1200"/>
        <w:gridCol w:w="2746"/>
        <w:gridCol w:w="1070"/>
        <w:gridCol w:w="1478"/>
        <w:gridCol w:w="1406"/>
        <w:gridCol w:w="1195"/>
      </w:tblGrid>
      <w:tr>
        <w:tblPrEx>
          <w:tblCellMar>
            <w:top w:w="0" w:type="dxa"/>
            <w:left w:w="10" w:type="dxa"/>
            <w:bottom w:w="0" w:type="dxa"/>
            <w:right w:w="10" w:type="dxa"/>
          </w:tblCellMar>
        </w:tblPrEx>
        <w:trPr>
          <w:trHeight w:val="538"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30205</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水费</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lang w:val="en-US" w:eastAsia="en-US" w:bidi="en-US"/>
              </w:rPr>
              <w:t xml:space="preserve">0. </w:t>
            </w:r>
            <w:r>
              <w:rPr>
                <w:color w:val="000000"/>
                <w:spacing w:val="0"/>
                <w:w w:val="100"/>
                <w:position w:val="0"/>
                <w:sz w:val="20"/>
                <w:szCs w:val="20"/>
              </w:rPr>
              <w:t>31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0.31</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28"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rPr>
              <w:t>30206</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电费</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lang w:val="en-US" w:eastAsia="en-US" w:bidi="en-US"/>
              </w:rPr>
              <w:t xml:space="preserve">2. </w:t>
            </w:r>
            <w:r>
              <w:rPr>
                <w:color w:val="000000"/>
                <w:spacing w:val="0"/>
                <w:w w:val="100"/>
                <w:position w:val="0"/>
                <w:sz w:val="20"/>
                <w:szCs w:val="20"/>
              </w:rPr>
              <w:t>86</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2.86</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28"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rPr>
              <w:t>30207</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邮电费</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3.51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3.51</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28"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rPr>
              <w:t>30209</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物业管理费</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0.40</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0.40</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28"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rPr>
              <w:t>30211</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差旅费</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4.08</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4.08</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28"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rPr>
              <w:t>30213</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维修（护）费</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13.02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13.02</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28"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rPr>
              <w:t>30214</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租赁费</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1.83</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1.83</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28"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rPr>
              <w:t>30216</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培训费</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3.75</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3.75</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28"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rPr>
              <w:t>30217</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公务接待费</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1.31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1.31</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28"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rPr>
              <w:t>30226</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劳务费</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1.13</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1.13</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28"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rPr>
              <w:t>30227</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委托业务费</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5.02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5.02</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28"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rPr>
              <w:t>30228</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工会经费</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2.83</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2.83</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28"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rPr>
              <w:t>30229</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福利费</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3.13</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3.13</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28"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rPr>
              <w:t>30239</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其他交通费用</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20.75</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20.75</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28"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303</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对个人和家庭的补助</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38.86</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38.86</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28"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rPr>
              <w:t>30305</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生活补助</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2.51</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2.51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28"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rPr>
              <w:t>30309</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奖励金</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34.92</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34.92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979" w:hRule="exact"/>
          <w:jc w:val="center"/>
        </w:trPr>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rPr>
              <w:t>30399</w:t>
            </w:r>
          </w:p>
        </w:tc>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其他对个人和家庭的补助</w:t>
            </w:r>
          </w:p>
        </w:tc>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1.43</w:t>
            </w:r>
          </w:p>
        </w:tc>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1.43</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pStyle w:val="21"/>
        <w:keepNext w:val="0"/>
        <w:keepLines w:val="0"/>
        <w:widowControl w:val="0"/>
        <w:shd w:val="clear" w:color="auto" w:fill="auto"/>
        <w:bidi w:val="0"/>
        <w:spacing w:before="0" w:after="0" w:line="240" w:lineRule="auto"/>
        <w:ind w:left="5" w:right="0" w:firstLine="0"/>
        <w:jc w:val="left"/>
      </w:pPr>
      <w:r>
        <w:rPr>
          <w:color w:val="000000"/>
          <w:spacing w:val="0"/>
          <w:w w:val="100"/>
          <w:position w:val="0"/>
        </w:rPr>
        <w:t>注：本表反映部门本年度一般公共预算财政拨款基本支岀明细情况。本表金额转换为万元时，因</w:t>
      </w:r>
    </w:p>
    <w:p>
      <w:pPr>
        <w:widowControl w:val="0"/>
        <w:spacing w:after="59" w:line="1" w:lineRule="exact"/>
      </w:pPr>
    </w:p>
    <w:p>
      <w:pPr>
        <w:pStyle w:val="23"/>
        <w:keepNext w:val="0"/>
        <w:keepLines w:val="0"/>
        <w:widowControl w:val="0"/>
        <w:shd w:val="clear" w:color="auto" w:fill="auto"/>
        <w:bidi w:val="0"/>
        <w:spacing w:before="0" w:after="0" w:line="240" w:lineRule="auto"/>
        <w:ind w:left="0" w:right="0" w:firstLine="0"/>
        <w:jc w:val="left"/>
        <w:sectPr>
          <w:footerReference r:id="rId8" w:type="default"/>
          <w:footnotePr>
            <w:numFmt w:val="decimal"/>
          </w:footnotePr>
          <w:pgSz w:w="11900" w:h="16840"/>
          <w:pgMar w:top="1903" w:right="1396" w:bottom="1940" w:left="1409" w:header="1475" w:footer="3" w:gutter="0"/>
          <w:cols w:space="720" w:num="1"/>
          <w:rtlGutter w:val="0"/>
          <w:docGrid w:linePitch="360" w:charSpace="0"/>
        </w:sectPr>
      </w:pPr>
      <w:r>
        <w:rPr>
          <w:color w:val="000000"/>
          <w:spacing w:val="0"/>
          <w:w w:val="100"/>
          <w:position w:val="0"/>
        </w:rPr>
        <w:t>四舍五入可能存在尾差。</w:t>
      </w:r>
    </w:p>
    <w:p>
      <w:pPr>
        <w:pStyle w:val="13"/>
        <w:keepNext/>
        <w:keepLines/>
        <w:widowControl w:val="0"/>
        <w:shd w:val="clear" w:color="auto" w:fill="auto"/>
        <w:bidi w:val="0"/>
        <w:spacing w:before="0" w:after="80" w:line="619" w:lineRule="exact"/>
        <w:ind w:left="0" w:right="0" w:firstLine="0"/>
        <w:jc w:val="center"/>
        <w:rPr>
          <w:sz w:val="32"/>
          <w:szCs w:val="32"/>
        </w:rPr>
      </w:pPr>
      <w:bookmarkStart w:id="70" w:name="bookmark71"/>
      <w:bookmarkStart w:id="71" w:name="bookmark70"/>
      <w:bookmarkStart w:id="72" w:name="bookmark72"/>
      <w:r>
        <w:rPr>
          <w:b/>
          <w:bCs/>
          <w:color w:val="000000"/>
          <w:spacing w:val="0"/>
          <w:w w:val="100"/>
          <w:position w:val="0"/>
          <w:sz w:val="32"/>
          <w:szCs w:val="32"/>
        </w:rPr>
        <w:t>一般公共预算财政拨款</w:t>
      </w:r>
      <w:r>
        <w:rPr>
          <w:b/>
          <w:bCs/>
          <w:color w:val="000000"/>
          <w:spacing w:val="0"/>
          <w:w w:val="100"/>
          <w:position w:val="0"/>
          <w:sz w:val="32"/>
          <w:szCs w:val="32"/>
          <w:lang w:val="zh-CN" w:eastAsia="zh-CN" w:bidi="zh-CN"/>
        </w:rPr>
        <w:t>“三</w:t>
      </w:r>
      <w:r>
        <w:rPr>
          <w:b/>
          <w:bCs/>
          <w:color w:val="000000"/>
          <w:spacing w:val="0"/>
          <w:w w:val="100"/>
          <w:position w:val="0"/>
          <w:sz w:val="32"/>
          <w:szCs w:val="32"/>
        </w:rPr>
        <w:t>公”经费</w:t>
      </w:r>
      <w:r>
        <w:rPr>
          <w:b/>
          <w:bCs/>
          <w:color w:val="000000"/>
          <w:spacing w:val="0"/>
          <w:w w:val="100"/>
          <w:position w:val="0"/>
          <w:sz w:val="32"/>
          <w:szCs w:val="32"/>
        </w:rPr>
        <w:br w:type="textWrapping"/>
      </w:r>
      <w:r>
        <w:rPr>
          <w:b/>
          <w:bCs/>
          <w:color w:val="000000"/>
          <w:spacing w:val="0"/>
          <w:w w:val="100"/>
          <w:position w:val="0"/>
          <w:sz w:val="32"/>
          <w:szCs w:val="32"/>
        </w:rPr>
        <w:t>及会议费、培训费支出决算表</w:t>
      </w:r>
      <w:bookmarkEnd w:id="70"/>
      <w:bookmarkEnd w:id="71"/>
      <w:bookmarkEnd w:id="72"/>
    </w:p>
    <w:p>
      <w:pPr>
        <w:pStyle w:val="21"/>
        <w:keepNext w:val="0"/>
        <w:keepLines w:val="0"/>
        <w:widowControl w:val="0"/>
        <w:shd w:val="clear" w:color="auto" w:fill="auto"/>
        <w:bidi w:val="0"/>
        <w:spacing w:before="0" w:after="80" w:line="240" w:lineRule="auto"/>
        <w:ind w:left="0" w:right="0" w:firstLine="0"/>
        <w:jc w:val="left"/>
      </w:pPr>
      <w:r>
        <w:rPr>
          <w:b/>
          <w:bCs/>
          <w:color w:val="000000"/>
          <w:spacing w:val="0"/>
          <w:w w:val="100"/>
          <w:position w:val="0"/>
        </w:rPr>
        <w:t>公开07表</w:t>
      </w:r>
    </w:p>
    <w:p>
      <w:pPr>
        <w:pStyle w:val="21"/>
        <w:keepNext w:val="0"/>
        <w:keepLines w:val="0"/>
        <w:widowControl w:val="0"/>
        <w:shd w:val="clear" w:color="auto" w:fill="auto"/>
        <w:tabs>
          <w:tab w:val="left" w:pos="7368"/>
        </w:tabs>
        <w:bidi w:val="0"/>
        <w:spacing w:before="0" w:after="0" w:line="240" w:lineRule="auto"/>
        <w:ind w:left="0" w:right="0" w:firstLine="0"/>
        <w:jc w:val="center"/>
      </w:pPr>
      <w:r>
        <w:rPr>
          <w:b/>
          <w:bCs/>
          <w:color w:val="000000"/>
          <w:spacing w:val="0"/>
          <w:w w:val="100"/>
          <w:position w:val="0"/>
        </w:rPr>
        <w:t>编制部门：</w:t>
      </w:r>
      <w:r>
        <w:rPr>
          <w:b/>
          <w:bCs/>
          <w:color w:val="000000"/>
          <w:spacing w:val="0"/>
          <w:w w:val="100"/>
          <w:position w:val="0"/>
        </w:rPr>
        <w:tab/>
      </w:r>
      <w:r>
        <w:rPr>
          <w:b/>
          <w:bCs/>
          <w:color w:val="000000"/>
          <w:spacing w:val="0"/>
          <w:w w:val="100"/>
          <w:position w:val="0"/>
        </w:rPr>
        <w:t>金额单位：万元</w:t>
      </w:r>
    </w:p>
    <w:tbl>
      <w:tblPr>
        <w:tblStyle w:val="2"/>
        <w:tblW w:w="0" w:type="auto"/>
        <w:jc w:val="center"/>
        <w:tblLayout w:type="fixed"/>
        <w:tblCellMar>
          <w:top w:w="0" w:type="dxa"/>
          <w:left w:w="10" w:type="dxa"/>
          <w:bottom w:w="0" w:type="dxa"/>
          <w:right w:w="10" w:type="dxa"/>
        </w:tblCellMar>
      </w:tblPr>
      <w:tblGrid>
        <w:gridCol w:w="1094"/>
        <w:gridCol w:w="994"/>
        <w:gridCol w:w="1128"/>
        <w:gridCol w:w="888"/>
        <w:gridCol w:w="888"/>
        <w:gridCol w:w="1008"/>
        <w:gridCol w:w="1210"/>
        <w:gridCol w:w="782"/>
        <w:gridCol w:w="974"/>
      </w:tblGrid>
      <w:tr>
        <w:tblPrEx>
          <w:tblCellMar>
            <w:top w:w="0" w:type="dxa"/>
            <w:left w:w="10" w:type="dxa"/>
            <w:bottom w:w="0" w:type="dxa"/>
            <w:right w:w="10" w:type="dxa"/>
          </w:tblCellMar>
        </w:tblPrEx>
        <w:trPr>
          <w:trHeight w:val="1138" w:hRule="exact"/>
          <w:jc w:val="center"/>
        </w:trPr>
        <w:tc>
          <w:tcPr>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项目</w:t>
            </w:r>
          </w:p>
        </w:tc>
        <w:tc>
          <w:tcPr>
            <w:gridSpan w:val="6"/>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一般公共预算财政拨款安排的</w:t>
            </w:r>
            <w:r>
              <w:rPr>
                <w:b/>
                <w:bCs/>
                <w:color w:val="000000"/>
                <w:spacing w:val="0"/>
                <w:w w:val="100"/>
                <w:position w:val="0"/>
                <w:sz w:val="20"/>
                <w:szCs w:val="20"/>
                <w:lang w:val="zh-CN" w:eastAsia="zh-CN" w:bidi="zh-CN"/>
              </w:rPr>
              <w:t>“三</w:t>
            </w:r>
            <w:r>
              <w:rPr>
                <w:b/>
                <w:bCs/>
                <w:color w:val="000000"/>
                <w:spacing w:val="0"/>
                <w:w w:val="100"/>
                <w:position w:val="0"/>
                <w:sz w:val="20"/>
                <w:szCs w:val="20"/>
              </w:rPr>
              <w:t>公”经费</w:t>
            </w:r>
          </w:p>
        </w:tc>
        <w:tc>
          <w:tcPr>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会议费</w:t>
            </w:r>
          </w:p>
        </w:tc>
        <w:tc>
          <w:tcPr>
            <w:vMerge w:val="restart"/>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培训费</w:t>
            </w:r>
          </w:p>
        </w:tc>
      </w:tr>
      <w:tr>
        <w:tblPrEx>
          <w:tblCellMar>
            <w:top w:w="0" w:type="dxa"/>
            <w:left w:w="10" w:type="dxa"/>
            <w:bottom w:w="0" w:type="dxa"/>
            <w:right w:w="10" w:type="dxa"/>
          </w:tblCellMar>
        </w:tblPrEx>
        <w:trPr>
          <w:trHeight w:val="1133" w:hRule="exact"/>
          <w:jc w:val="center"/>
        </w:trPr>
        <w:tc>
          <w:tcPr>
            <w:vMerge w:val="continue"/>
            <w:tcBorders>
              <w:left w:val="single" w:color="auto" w:sz="4" w:space="0"/>
            </w:tcBorders>
            <w:shd w:val="clear" w:color="auto" w:fill="FFFFFF"/>
            <w:vAlign w:val="center"/>
          </w:tcPr>
          <w:p/>
        </w:tc>
        <w:tc>
          <w:tcPr>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小计</w:t>
            </w:r>
          </w:p>
        </w:tc>
        <w:tc>
          <w:tcPr>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17" w:lineRule="exact"/>
              <w:ind w:left="0" w:right="0" w:firstLine="0"/>
              <w:jc w:val="center"/>
              <w:rPr>
                <w:sz w:val="20"/>
                <w:szCs w:val="20"/>
              </w:rPr>
            </w:pPr>
            <w:r>
              <w:rPr>
                <w:b/>
                <w:bCs/>
                <w:color w:val="000000"/>
                <w:spacing w:val="0"/>
                <w:w w:val="100"/>
                <w:position w:val="0"/>
                <w:sz w:val="20"/>
                <w:szCs w:val="20"/>
              </w:rPr>
              <w:t>因公出国 （境）费用</w:t>
            </w:r>
          </w:p>
        </w:tc>
        <w:tc>
          <w:tcPr>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17" w:lineRule="exact"/>
              <w:ind w:left="0" w:right="0" w:firstLine="0"/>
              <w:jc w:val="center"/>
              <w:rPr>
                <w:sz w:val="20"/>
                <w:szCs w:val="20"/>
              </w:rPr>
            </w:pPr>
            <w:r>
              <w:rPr>
                <w:b/>
                <w:bCs/>
                <w:color w:val="000000"/>
                <w:spacing w:val="0"/>
                <w:w w:val="100"/>
                <w:position w:val="0"/>
                <w:sz w:val="20"/>
                <w:szCs w:val="20"/>
              </w:rPr>
              <w:t>公务接待 费</w:t>
            </w:r>
          </w:p>
        </w:tc>
        <w:tc>
          <w:tcPr>
            <w:gridSpan w:val="3"/>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公务用车购置及运行维护费</w:t>
            </w: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1166"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小计</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17" w:lineRule="exact"/>
              <w:ind w:left="0" w:right="0" w:firstLine="0"/>
              <w:jc w:val="center"/>
              <w:rPr>
                <w:sz w:val="20"/>
                <w:szCs w:val="20"/>
              </w:rPr>
            </w:pPr>
            <w:r>
              <w:rPr>
                <w:b/>
                <w:bCs/>
                <w:color w:val="000000"/>
                <w:spacing w:val="0"/>
                <w:w w:val="100"/>
                <w:position w:val="0"/>
                <w:sz w:val="20"/>
                <w:szCs w:val="20"/>
              </w:rPr>
              <w:t>公务用车 购置费</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17" w:lineRule="exact"/>
              <w:ind w:left="0" w:right="0" w:firstLine="0"/>
              <w:jc w:val="center"/>
              <w:rPr>
                <w:sz w:val="20"/>
                <w:szCs w:val="20"/>
              </w:rPr>
            </w:pPr>
            <w:r>
              <w:rPr>
                <w:b/>
                <w:bCs/>
                <w:color w:val="000000"/>
                <w:spacing w:val="0"/>
                <w:w w:val="100"/>
                <w:position w:val="0"/>
                <w:sz w:val="20"/>
                <w:szCs w:val="20"/>
              </w:rPr>
              <w:t>公务用车运 行维护费</w:t>
            </w: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1133"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rPr>
              <w:t>3</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4</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5</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6</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7</w:t>
            </w: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420"/>
              <w:jc w:val="left"/>
              <w:rPr>
                <w:sz w:val="20"/>
                <w:szCs w:val="20"/>
              </w:rPr>
            </w:pPr>
            <w:r>
              <w:rPr>
                <w:color w:val="000000"/>
                <w:spacing w:val="0"/>
                <w:w w:val="100"/>
                <w:position w:val="0"/>
                <w:sz w:val="20"/>
                <w:szCs w:val="20"/>
              </w:rPr>
              <w:t>8</w:t>
            </w:r>
          </w:p>
        </w:tc>
      </w:tr>
      <w:tr>
        <w:tblPrEx>
          <w:tblCellMar>
            <w:top w:w="0" w:type="dxa"/>
            <w:left w:w="10" w:type="dxa"/>
            <w:bottom w:w="0" w:type="dxa"/>
            <w:right w:w="10" w:type="dxa"/>
          </w:tblCellMar>
        </w:tblPrEx>
        <w:trPr>
          <w:trHeight w:val="1133"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20"/>
              <w:jc w:val="left"/>
              <w:rPr>
                <w:sz w:val="20"/>
                <w:szCs w:val="20"/>
              </w:rPr>
            </w:pPr>
            <w:r>
              <w:rPr>
                <w:b/>
                <w:bCs/>
                <w:color w:val="000000"/>
                <w:spacing w:val="0"/>
                <w:w w:val="100"/>
                <w:position w:val="0"/>
                <w:sz w:val="20"/>
                <w:szCs w:val="20"/>
              </w:rPr>
              <w:t>预算数</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6</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lang w:val="en-US" w:eastAsia="en-US" w:bidi="en-US"/>
              </w:rPr>
              <w:t>1.50</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lang w:val="en-US" w:eastAsia="en-US" w:bidi="en-US"/>
              </w:rPr>
              <w:t xml:space="preserve">4. </w:t>
            </w:r>
            <w:r>
              <w:rPr>
                <w:b/>
                <w:bCs/>
                <w:color w:val="000000"/>
                <w:spacing w:val="0"/>
                <w:w w:val="100"/>
                <w:position w:val="0"/>
                <w:sz w:val="20"/>
                <w:szCs w:val="20"/>
              </w:rPr>
              <w:t>50</w:t>
            </w:r>
          </w:p>
        </w:tc>
      </w:tr>
      <w:tr>
        <w:tblPrEx>
          <w:tblCellMar>
            <w:top w:w="0" w:type="dxa"/>
            <w:left w:w="10" w:type="dxa"/>
            <w:bottom w:w="0" w:type="dxa"/>
            <w:right w:w="10" w:type="dxa"/>
          </w:tblCellMar>
        </w:tblPrEx>
        <w:trPr>
          <w:trHeight w:val="1147"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20"/>
              <w:jc w:val="left"/>
              <w:rPr>
                <w:sz w:val="20"/>
                <w:szCs w:val="20"/>
              </w:rPr>
            </w:pPr>
            <w:r>
              <w:rPr>
                <w:b/>
                <w:bCs/>
                <w:color w:val="000000"/>
                <w:spacing w:val="0"/>
                <w:w w:val="100"/>
                <w:position w:val="0"/>
                <w:sz w:val="20"/>
                <w:szCs w:val="20"/>
              </w:rPr>
              <w:t>决算数</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lang w:val="en-US" w:eastAsia="en-US" w:bidi="en-US"/>
              </w:rPr>
              <w:t xml:space="preserve">5. </w:t>
            </w:r>
            <w:r>
              <w:rPr>
                <w:b/>
                <w:bCs/>
                <w:color w:val="000000"/>
                <w:spacing w:val="0"/>
                <w:w w:val="100"/>
                <w:position w:val="0"/>
                <w:sz w:val="20"/>
                <w:szCs w:val="20"/>
              </w:rPr>
              <w:t>06</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lang w:val="en-US" w:eastAsia="en-US" w:bidi="en-US"/>
              </w:rPr>
              <w:t>1.31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lang w:val="en-US" w:eastAsia="en-US" w:bidi="en-US"/>
              </w:rPr>
              <w:t xml:space="preserve">3. </w:t>
            </w:r>
            <w:r>
              <w:rPr>
                <w:b/>
                <w:bCs/>
                <w:color w:val="000000"/>
                <w:spacing w:val="0"/>
                <w:w w:val="100"/>
                <w:position w:val="0"/>
                <w:sz w:val="20"/>
                <w:szCs w:val="20"/>
              </w:rPr>
              <w:t>75</w:t>
            </w:r>
          </w:p>
        </w:tc>
      </w:tr>
      <w:tr>
        <w:tblPrEx>
          <w:tblCellMar>
            <w:top w:w="0" w:type="dxa"/>
            <w:left w:w="10" w:type="dxa"/>
            <w:bottom w:w="0" w:type="dxa"/>
            <w:right w:w="10" w:type="dxa"/>
          </w:tblCellMar>
        </w:tblPrEx>
        <w:trPr>
          <w:trHeight w:val="1147"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上年决算数</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0</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420"/>
              <w:jc w:val="left"/>
              <w:rPr>
                <w:sz w:val="20"/>
                <w:szCs w:val="20"/>
              </w:rPr>
            </w:pPr>
            <w:r>
              <w:rPr>
                <w:b/>
                <w:bCs/>
                <w:color w:val="000000"/>
                <w:spacing w:val="0"/>
                <w:w w:val="100"/>
                <w:position w:val="0"/>
                <w:sz w:val="20"/>
                <w:szCs w:val="20"/>
              </w:rPr>
              <w:t>0</w:t>
            </w:r>
          </w:p>
        </w:tc>
      </w:tr>
      <w:tr>
        <w:tblPrEx>
          <w:tblCellMar>
            <w:top w:w="0" w:type="dxa"/>
            <w:left w:w="10" w:type="dxa"/>
            <w:bottom w:w="0" w:type="dxa"/>
            <w:right w:w="10" w:type="dxa"/>
          </w:tblCellMar>
        </w:tblPrEx>
        <w:trPr>
          <w:trHeight w:val="1147"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20"/>
              <w:jc w:val="left"/>
              <w:rPr>
                <w:sz w:val="20"/>
                <w:szCs w:val="20"/>
              </w:rPr>
            </w:pPr>
            <w:r>
              <w:rPr>
                <w:b/>
                <w:bCs/>
                <w:color w:val="000000"/>
                <w:spacing w:val="0"/>
                <w:w w:val="100"/>
                <w:position w:val="0"/>
                <w:sz w:val="20"/>
                <w:szCs w:val="20"/>
              </w:rPr>
              <w:t>增减额</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0</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420"/>
              <w:jc w:val="left"/>
              <w:rPr>
                <w:sz w:val="20"/>
                <w:szCs w:val="20"/>
              </w:rPr>
            </w:pPr>
            <w:r>
              <w:rPr>
                <w:b/>
                <w:bCs/>
                <w:color w:val="000000"/>
                <w:spacing w:val="0"/>
                <w:w w:val="100"/>
                <w:position w:val="0"/>
                <w:sz w:val="20"/>
                <w:szCs w:val="20"/>
              </w:rPr>
              <w:t>0</w:t>
            </w:r>
          </w:p>
        </w:tc>
      </w:tr>
      <w:tr>
        <w:tblPrEx>
          <w:tblCellMar>
            <w:top w:w="0" w:type="dxa"/>
            <w:left w:w="10" w:type="dxa"/>
            <w:bottom w:w="0" w:type="dxa"/>
            <w:right w:w="10" w:type="dxa"/>
          </w:tblCellMar>
        </w:tblPrEx>
        <w:trPr>
          <w:trHeight w:val="1195" w:hRule="exact"/>
          <w:jc w:val="center"/>
        </w:trPr>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20"/>
              <w:jc w:val="left"/>
              <w:rPr>
                <w:sz w:val="20"/>
                <w:szCs w:val="20"/>
              </w:rPr>
            </w:pPr>
            <w:r>
              <w:rPr>
                <w:b/>
                <w:bCs/>
                <w:color w:val="000000"/>
                <w:spacing w:val="0"/>
                <w:w w:val="100"/>
                <w:position w:val="0"/>
                <w:sz w:val="20"/>
                <w:szCs w:val="20"/>
              </w:rPr>
              <w:t>增减率</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0</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420"/>
              <w:jc w:val="left"/>
              <w:rPr>
                <w:sz w:val="20"/>
                <w:szCs w:val="20"/>
              </w:rPr>
            </w:pPr>
            <w:r>
              <w:rPr>
                <w:b/>
                <w:bCs/>
                <w:color w:val="000000"/>
                <w:spacing w:val="0"/>
                <w:w w:val="100"/>
                <w:position w:val="0"/>
                <w:sz w:val="20"/>
                <w:szCs w:val="20"/>
              </w:rPr>
              <w:t>0</w:t>
            </w:r>
          </w:p>
        </w:tc>
      </w:tr>
    </w:tbl>
    <w:p>
      <w:pPr>
        <w:pStyle w:val="21"/>
        <w:keepNext w:val="0"/>
        <w:keepLines w:val="0"/>
        <w:widowControl w:val="0"/>
        <w:shd w:val="clear" w:color="auto" w:fill="auto"/>
        <w:bidi w:val="0"/>
        <w:spacing w:before="0" w:after="0" w:line="314" w:lineRule="exact"/>
        <w:ind w:left="0" w:right="0" w:firstLine="0"/>
        <w:jc w:val="distribute"/>
        <w:sectPr>
          <w:footnotePr>
            <w:numFmt w:val="decimal"/>
          </w:footnotePr>
          <w:pgSz w:w="11900" w:h="16840"/>
          <w:pgMar w:top="1691" w:right="1139" w:bottom="1730" w:left="1167" w:header="1263" w:footer="3" w:gutter="0"/>
          <w:cols w:space="720" w:num="1"/>
          <w:rtlGutter w:val="0"/>
          <w:docGrid w:linePitch="360" w:charSpace="0"/>
        </w:sectPr>
      </w:pPr>
      <w:r>
        <w:rPr>
          <w:color w:val="000000"/>
          <w:spacing w:val="0"/>
          <w:w w:val="100"/>
          <w:position w:val="0"/>
        </w:rPr>
        <w:t>注：本表反映部门本年度一般公共预算财政拨款</w:t>
      </w:r>
      <w:r>
        <w:rPr>
          <w:color w:val="000000"/>
          <w:spacing w:val="0"/>
          <w:w w:val="100"/>
          <w:position w:val="0"/>
          <w:lang w:val="zh-CN" w:eastAsia="zh-CN" w:bidi="zh-CN"/>
        </w:rPr>
        <w:t>“三</w:t>
      </w:r>
      <w:r>
        <w:rPr>
          <w:color w:val="000000"/>
          <w:spacing w:val="0"/>
          <w:w w:val="100"/>
          <w:position w:val="0"/>
        </w:rPr>
        <w:t>公”经费、会议费、培训费的预算数和实际 支岀以及本年决算与上年决算对比情况。预算数为调整预算数。本表金额转换为万元时，因四舍 五入可能存在尾差。</w:t>
      </w:r>
    </w:p>
    <w:p>
      <w:pPr>
        <w:pStyle w:val="5"/>
        <w:keepNext/>
        <w:keepLines/>
        <w:widowControl w:val="0"/>
        <w:shd w:val="clear" w:color="auto" w:fill="auto"/>
        <w:bidi w:val="0"/>
        <w:spacing w:before="0" w:after="140" w:line="240" w:lineRule="auto"/>
        <w:ind w:left="2100" w:right="0" w:firstLine="0"/>
        <w:jc w:val="left"/>
        <w:rPr>
          <w:sz w:val="32"/>
          <w:szCs w:val="32"/>
        </w:rPr>
      </w:pPr>
      <w:bookmarkStart w:id="73" w:name="bookmark73"/>
      <w:bookmarkStart w:id="74" w:name="bookmark74"/>
      <w:bookmarkStart w:id="75" w:name="bookmark75"/>
      <w:r>
        <w:rPr>
          <w:color w:val="000000"/>
          <w:spacing w:val="0"/>
          <w:w w:val="100"/>
          <w:position w:val="0"/>
          <w:sz w:val="32"/>
          <w:szCs w:val="32"/>
        </w:rPr>
        <w:t>政府性基金预算财政拨款收入支出决算表</w:t>
      </w:r>
      <w:bookmarkEnd w:id="73"/>
      <w:bookmarkEnd w:id="74"/>
      <w:bookmarkEnd w:id="75"/>
    </w:p>
    <w:p>
      <w:pPr>
        <w:pStyle w:val="21"/>
        <w:keepNext w:val="0"/>
        <w:keepLines w:val="0"/>
        <w:widowControl w:val="0"/>
        <w:shd w:val="clear" w:color="auto" w:fill="auto"/>
        <w:bidi w:val="0"/>
        <w:spacing w:before="0" w:after="0" w:line="240" w:lineRule="auto"/>
        <w:ind w:left="10" w:right="0" w:firstLine="0"/>
        <w:jc w:val="left"/>
      </w:pPr>
      <w:r>
        <w:rPr>
          <w:b/>
          <w:bCs/>
          <w:color w:val="000000"/>
          <w:spacing w:val="0"/>
          <w:w w:val="100"/>
          <w:position w:val="0"/>
        </w:rPr>
        <w:t>公开08表</w:t>
      </w:r>
    </w:p>
    <w:tbl>
      <w:tblPr>
        <w:tblStyle w:val="2"/>
        <w:tblW w:w="0" w:type="auto"/>
        <w:jc w:val="center"/>
        <w:tblLayout w:type="fixed"/>
        <w:tblCellMar>
          <w:top w:w="0" w:type="dxa"/>
          <w:left w:w="10" w:type="dxa"/>
          <w:bottom w:w="0" w:type="dxa"/>
          <w:right w:w="10" w:type="dxa"/>
        </w:tblCellMar>
      </w:tblPr>
      <w:tblGrid>
        <w:gridCol w:w="1032"/>
        <w:gridCol w:w="1339"/>
        <w:gridCol w:w="1051"/>
        <w:gridCol w:w="989"/>
        <w:gridCol w:w="931"/>
        <w:gridCol w:w="1051"/>
        <w:gridCol w:w="1022"/>
        <w:gridCol w:w="1478"/>
      </w:tblGrid>
      <w:tr>
        <w:tblPrEx>
          <w:tblCellMar>
            <w:top w:w="0" w:type="dxa"/>
            <w:left w:w="10" w:type="dxa"/>
            <w:bottom w:w="0" w:type="dxa"/>
            <w:right w:w="10" w:type="dxa"/>
          </w:tblCellMar>
        </w:tblPrEx>
        <w:trPr>
          <w:trHeight w:val="293" w:hRule="exact"/>
          <w:jc w:val="center"/>
        </w:trPr>
        <w:tc>
          <w:tcPr>
            <w:gridSpan w:val="8"/>
            <w:shd w:val="clear" w:color="auto" w:fill="FFFFFF"/>
            <w:vAlign w:val="top"/>
          </w:tcPr>
          <w:p>
            <w:pPr>
              <w:pStyle w:val="17"/>
              <w:keepNext w:val="0"/>
              <w:keepLines w:val="0"/>
              <w:widowControl w:val="0"/>
              <w:shd w:val="clear" w:color="auto" w:fill="auto"/>
              <w:tabs>
                <w:tab w:val="left" w:pos="7291"/>
              </w:tabs>
              <w:bidi w:val="0"/>
              <w:spacing w:before="0" w:after="0" w:line="240" w:lineRule="auto"/>
              <w:ind w:left="0" w:right="0" w:firstLine="0"/>
              <w:jc w:val="left"/>
              <w:rPr>
                <w:sz w:val="20"/>
                <w:szCs w:val="20"/>
              </w:rPr>
            </w:pPr>
            <w:r>
              <w:rPr>
                <w:b/>
                <w:bCs/>
                <w:color w:val="000000"/>
                <w:spacing w:val="0"/>
                <w:w w:val="100"/>
                <w:position w:val="0"/>
                <w:sz w:val="20"/>
                <w:szCs w:val="20"/>
              </w:rPr>
              <w:t>编制部门：</w:t>
            </w:r>
            <w:r>
              <w:rPr>
                <w:b/>
                <w:bCs/>
                <w:color w:val="000000"/>
                <w:spacing w:val="0"/>
                <w:w w:val="100"/>
                <w:position w:val="0"/>
                <w:sz w:val="20"/>
                <w:szCs w:val="20"/>
              </w:rPr>
              <w:tab/>
            </w:r>
            <w:r>
              <w:rPr>
                <w:b/>
                <w:bCs/>
                <w:color w:val="000000"/>
                <w:spacing w:val="0"/>
                <w:w w:val="100"/>
                <w:position w:val="0"/>
                <w:sz w:val="20"/>
                <w:szCs w:val="20"/>
              </w:rPr>
              <w:t>金额单位：万元</w:t>
            </w:r>
          </w:p>
        </w:tc>
      </w:tr>
      <w:tr>
        <w:tblPrEx>
          <w:tblCellMar>
            <w:top w:w="0" w:type="dxa"/>
            <w:left w:w="10" w:type="dxa"/>
            <w:bottom w:w="0" w:type="dxa"/>
            <w:right w:w="10" w:type="dxa"/>
          </w:tblCellMar>
        </w:tblPrEx>
        <w:trPr>
          <w:trHeight w:val="533" w:hRule="exact"/>
          <w:jc w:val="center"/>
        </w:trPr>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tabs>
                <w:tab w:val="left" w:pos="667"/>
              </w:tabs>
              <w:bidi w:val="0"/>
              <w:spacing w:before="0" w:after="0" w:line="240" w:lineRule="auto"/>
              <w:ind w:left="0" w:right="0" w:firstLine="0"/>
              <w:jc w:val="center"/>
              <w:rPr>
                <w:sz w:val="20"/>
                <w:szCs w:val="20"/>
              </w:rPr>
            </w:pPr>
            <w:r>
              <w:rPr>
                <w:b/>
                <w:bCs/>
                <w:color w:val="000000"/>
                <w:spacing w:val="0"/>
                <w:w w:val="100"/>
                <w:position w:val="0"/>
                <w:sz w:val="20"/>
                <w:szCs w:val="20"/>
              </w:rPr>
              <w:t>项</w:t>
            </w:r>
            <w:r>
              <w:rPr>
                <w:b/>
                <w:bCs/>
                <w:color w:val="000000"/>
                <w:spacing w:val="0"/>
                <w:w w:val="100"/>
                <w:position w:val="0"/>
                <w:sz w:val="20"/>
                <w:szCs w:val="20"/>
              </w:rPr>
              <w:tab/>
            </w:r>
            <w:r>
              <w:rPr>
                <w:b/>
                <w:bCs/>
                <w:color w:val="000000"/>
                <w:spacing w:val="0"/>
                <w:w w:val="100"/>
                <w:position w:val="0"/>
                <w:sz w:val="20"/>
                <w:szCs w:val="20"/>
              </w:rPr>
              <w:t>目</w:t>
            </w:r>
          </w:p>
        </w:tc>
        <w:tc>
          <w:tcPr>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93" w:lineRule="exact"/>
              <w:ind w:left="0" w:right="0" w:firstLine="0"/>
              <w:jc w:val="center"/>
              <w:rPr>
                <w:sz w:val="20"/>
                <w:szCs w:val="20"/>
              </w:rPr>
            </w:pPr>
            <w:r>
              <w:rPr>
                <w:b/>
                <w:bCs/>
                <w:color w:val="000000"/>
                <w:spacing w:val="0"/>
                <w:w w:val="100"/>
                <w:position w:val="0"/>
                <w:sz w:val="20"/>
                <w:szCs w:val="20"/>
              </w:rPr>
              <w:t>年初结转 和结余</w:t>
            </w:r>
          </w:p>
        </w:tc>
        <w:tc>
          <w:tcPr>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本年收入</w:t>
            </w:r>
          </w:p>
        </w:tc>
        <w:tc>
          <w:tcPr>
            <w:gridSpan w:val="3"/>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本年支出</w:t>
            </w:r>
          </w:p>
        </w:tc>
        <w:tc>
          <w:tcPr>
            <w:vMerge w:val="restart"/>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322" w:lineRule="exact"/>
              <w:ind w:left="0" w:right="0" w:firstLine="0"/>
              <w:jc w:val="center"/>
              <w:rPr>
                <w:sz w:val="20"/>
                <w:szCs w:val="20"/>
              </w:rPr>
            </w:pPr>
            <w:r>
              <w:rPr>
                <w:b/>
                <w:bCs/>
                <w:color w:val="000000"/>
                <w:spacing w:val="0"/>
                <w:w w:val="100"/>
                <w:position w:val="0"/>
                <w:sz w:val="20"/>
                <w:szCs w:val="20"/>
              </w:rPr>
              <w:t>年末结转和结 余</w:t>
            </w:r>
          </w:p>
        </w:tc>
      </w:tr>
      <w:tr>
        <w:tblPrEx>
          <w:tblCellMar>
            <w:top w:w="0" w:type="dxa"/>
            <w:left w:w="10" w:type="dxa"/>
            <w:bottom w:w="0" w:type="dxa"/>
            <w:right w:w="10" w:type="dxa"/>
          </w:tblCellMar>
        </w:tblPrEx>
        <w:trPr>
          <w:trHeight w:val="931"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12" w:lineRule="exact"/>
              <w:ind w:left="0" w:right="0" w:firstLine="0"/>
              <w:jc w:val="center"/>
              <w:rPr>
                <w:sz w:val="20"/>
                <w:szCs w:val="20"/>
              </w:rPr>
            </w:pPr>
            <w:r>
              <w:rPr>
                <w:b/>
                <w:bCs/>
                <w:color w:val="000000"/>
                <w:spacing w:val="0"/>
                <w:w w:val="100"/>
                <w:position w:val="0"/>
                <w:sz w:val="20"/>
                <w:szCs w:val="20"/>
              </w:rPr>
              <w:t>功能分类 科目编码</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科目名称</w:t>
            </w: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小计</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基本支出</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项目支出</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528" w:hRule="exact"/>
          <w:jc w:val="center"/>
        </w:trPr>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合计</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0</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0</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0</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0</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0</w:t>
            </w: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0</w:t>
            </w:r>
          </w:p>
        </w:tc>
      </w:tr>
      <w:tr>
        <w:tblPrEx>
          <w:tblCellMar>
            <w:top w:w="0" w:type="dxa"/>
            <w:left w:w="10" w:type="dxa"/>
            <w:bottom w:w="0" w:type="dxa"/>
            <w:right w:w="10" w:type="dxa"/>
          </w:tblCellMar>
        </w:tblPrEx>
        <w:trPr>
          <w:trHeight w:val="533"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28"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33"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33"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28"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33"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33"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28"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33"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28"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33"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33"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28"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33"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33"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57" w:hRule="exact"/>
          <w:jc w:val="center"/>
        </w:trPr>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pStyle w:val="21"/>
        <w:keepNext w:val="0"/>
        <w:keepLines w:val="0"/>
        <w:widowControl w:val="0"/>
        <w:shd w:val="clear" w:color="auto" w:fill="auto"/>
        <w:bidi w:val="0"/>
        <w:spacing w:before="0" w:after="0" w:line="317" w:lineRule="exact"/>
        <w:ind w:left="5" w:right="0" w:firstLine="0"/>
        <w:jc w:val="left"/>
      </w:pPr>
      <w:r>
        <w:rPr>
          <w:color w:val="000000"/>
          <w:spacing w:val="0"/>
          <w:w w:val="100"/>
          <w:position w:val="0"/>
        </w:rPr>
        <w:t>注：本表反映部门本年度政府性基金预算财政拨款收入支岀及结转和结余情况。本表金额转换为 万元时，因四舍五入可能存在尾差。</w:t>
      </w:r>
    </w:p>
    <w:p>
      <w:pPr>
        <w:pStyle w:val="13"/>
        <w:keepNext/>
        <w:keepLines/>
        <w:widowControl w:val="0"/>
        <w:shd w:val="clear" w:color="auto" w:fill="auto"/>
        <w:bidi w:val="0"/>
        <w:spacing w:before="0" w:after="620" w:line="240" w:lineRule="auto"/>
        <w:ind w:left="0" w:right="0" w:firstLine="0"/>
        <w:jc w:val="center"/>
      </w:pPr>
      <w:bookmarkStart w:id="76" w:name="bookmark76"/>
      <w:bookmarkStart w:id="77" w:name="bookmark77"/>
      <w:bookmarkStart w:id="78" w:name="bookmark78"/>
      <w:r>
        <w:rPr>
          <w:color w:val="000000"/>
          <w:spacing w:val="0"/>
          <w:w w:val="100"/>
          <w:position w:val="0"/>
        </w:rPr>
        <w:t>第三部分</w:t>
      </w:r>
      <w:r>
        <w:rPr>
          <w:rFonts w:ascii="Times New Roman" w:hAnsi="Times New Roman" w:eastAsia="Times New Roman" w:cs="Times New Roman"/>
          <w:color w:val="000000"/>
          <w:spacing w:val="0"/>
          <w:w w:val="100"/>
          <w:position w:val="0"/>
          <w:sz w:val="42"/>
          <w:szCs w:val="42"/>
        </w:rPr>
        <w:t>2019</w:t>
      </w:r>
      <w:r>
        <w:rPr>
          <w:color w:val="000000"/>
          <w:spacing w:val="0"/>
          <w:w w:val="100"/>
          <w:position w:val="0"/>
        </w:rPr>
        <w:t>年部门决算情况说明</w:t>
      </w:r>
      <w:bookmarkEnd w:id="76"/>
      <w:bookmarkEnd w:id="77"/>
      <w:bookmarkEnd w:id="78"/>
    </w:p>
    <w:p>
      <w:pPr>
        <w:pStyle w:val="9"/>
        <w:keepNext w:val="0"/>
        <w:keepLines w:val="0"/>
        <w:widowControl w:val="0"/>
        <w:shd w:val="clear" w:color="auto" w:fill="auto"/>
        <w:bidi w:val="0"/>
        <w:spacing w:before="0" w:after="100" w:line="559" w:lineRule="exact"/>
        <w:ind w:left="0" w:right="0" w:firstLine="620"/>
        <w:jc w:val="both"/>
        <w:rPr>
          <w:sz w:val="32"/>
          <w:szCs w:val="32"/>
        </w:rPr>
      </w:pPr>
      <w:bookmarkStart w:id="79" w:name="bookmark79"/>
      <w:r>
        <w:rPr>
          <w:color w:val="000000"/>
          <w:spacing w:val="0"/>
          <w:w w:val="100"/>
          <w:position w:val="0"/>
          <w:sz w:val="32"/>
          <w:szCs w:val="32"/>
        </w:rPr>
        <w:t>一</w:t>
      </w:r>
      <w:bookmarkEnd w:id="79"/>
      <w:r>
        <w:rPr>
          <w:color w:val="000000"/>
          <w:spacing w:val="0"/>
          <w:w w:val="100"/>
          <w:position w:val="0"/>
          <w:sz w:val="32"/>
          <w:szCs w:val="32"/>
        </w:rPr>
        <w:t>、收入支出决算总体情况说明</w:t>
      </w:r>
    </w:p>
    <w:p>
      <w:pPr>
        <w:pStyle w:val="9"/>
        <w:keepNext w:val="0"/>
        <w:keepLines w:val="0"/>
        <w:widowControl w:val="0"/>
        <w:shd w:val="clear" w:color="auto" w:fill="auto"/>
        <w:tabs>
          <w:tab w:val="left" w:pos="1118"/>
        </w:tabs>
        <w:bidi w:val="0"/>
        <w:spacing w:before="0" w:after="0" w:line="559" w:lineRule="exact"/>
        <w:ind w:left="0" w:right="0" w:firstLine="620"/>
        <w:jc w:val="both"/>
      </w:pPr>
      <w:bookmarkStart w:id="80" w:name="bookmark80"/>
      <w:r>
        <w:rPr>
          <w:rFonts w:ascii="Times New Roman" w:hAnsi="Times New Roman" w:eastAsia="Times New Roman" w:cs="Times New Roman"/>
          <w:color w:val="000000"/>
          <w:spacing w:val="0"/>
          <w:w w:val="100"/>
          <w:position w:val="0"/>
          <w:sz w:val="32"/>
          <w:szCs w:val="32"/>
        </w:rPr>
        <w:t>1</w:t>
      </w:r>
      <w:bookmarkEnd w:id="80"/>
      <w:r>
        <w:rPr>
          <w:color w:val="000000"/>
          <w:spacing w:val="0"/>
          <w:w w:val="100"/>
          <w:position w:val="0"/>
        </w:rPr>
        <w:t>、</w:t>
      </w:r>
      <w:r>
        <w:rPr>
          <w:color w:val="000000"/>
          <w:spacing w:val="0"/>
          <w:w w:val="100"/>
          <w:position w:val="0"/>
        </w:rPr>
        <w:tab/>
      </w:r>
      <w:r>
        <w:rPr>
          <w:rFonts w:ascii="Times New Roman" w:hAnsi="Times New Roman" w:eastAsia="Times New Roman" w:cs="Times New Roman"/>
          <w:color w:val="000000"/>
          <w:spacing w:val="0"/>
          <w:w w:val="100"/>
          <w:position w:val="0"/>
          <w:sz w:val="32"/>
          <w:szCs w:val="32"/>
        </w:rPr>
        <w:t>2019</w:t>
      </w:r>
      <w:r>
        <w:rPr>
          <w:color w:val="000000"/>
          <w:spacing w:val="0"/>
          <w:w w:val="100"/>
          <w:position w:val="0"/>
        </w:rPr>
        <w:t>年度本部门决算收入总计</w:t>
      </w:r>
      <w:r>
        <w:rPr>
          <w:rFonts w:ascii="Times New Roman" w:hAnsi="Times New Roman" w:eastAsia="Times New Roman" w:cs="Times New Roman"/>
          <w:color w:val="000000"/>
          <w:spacing w:val="0"/>
          <w:w w:val="100"/>
          <w:position w:val="0"/>
          <w:sz w:val="32"/>
          <w:szCs w:val="32"/>
          <w:lang w:val="en-US" w:eastAsia="en-US" w:bidi="en-US"/>
        </w:rPr>
        <w:t>2192.57</w:t>
      </w:r>
      <w:r>
        <w:rPr>
          <w:color w:val="000000"/>
          <w:spacing w:val="0"/>
          <w:w w:val="100"/>
          <w:position w:val="0"/>
        </w:rPr>
        <w:t>万元，较上年收 入总计增加（减少）</w:t>
      </w:r>
      <w:r>
        <w:rPr>
          <w:rFonts w:ascii="Times New Roman" w:hAnsi="Times New Roman" w:eastAsia="Times New Roman" w:cs="Times New Roman"/>
          <w:color w:val="000000"/>
          <w:spacing w:val="0"/>
          <w:w w:val="100"/>
          <w:position w:val="0"/>
          <w:sz w:val="32"/>
          <w:szCs w:val="32"/>
        </w:rPr>
        <w:t>0</w:t>
      </w:r>
      <w:r>
        <w:rPr>
          <w:color w:val="000000"/>
          <w:spacing w:val="0"/>
          <w:w w:val="100"/>
          <w:position w:val="0"/>
        </w:rPr>
        <w:t>万元，增长（下降）</w:t>
      </w:r>
      <w:r>
        <w:rPr>
          <w:rFonts w:ascii="Times New Roman" w:hAnsi="Times New Roman" w:eastAsia="Times New Roman" w:cs="Times New Roman"/>
          <w:color w:val="000000"/>
          <w:spacing w:val="0"/>
          <w:w w:val="100"/>
          <w:position w:val="0"/>
          <w:sz w:val="32"/>
          <w:szCs w:val="32"/>
        </w:rPr>
        <w:t>0%,</w:t>
      </w:r>
      <w:r>
        <w:rPr>
          <w:color w:val="000000"/>
          <w:spacing w:val="0"/>
          <w:w w:val="100"/>
          <w:position w:val="0"/>
        </w:rPr>
        <w:t>本部门决算收入 无增长（下降）的主要原因是本部门是</w:t>
      </w:r>
      <w:r>
        <w:rPr>
          <w:rFonts w:ascii="Times New Roman" w:hAnsi="Times New Roman" w:eastAsia="Times New Roman" w:cs="Times New Roman"/>
          <w:color w:val="000000"/>
          <w:spacing w:val="0"/>
          <w:w w:val="100"/>
          <w:position w:val="0"/>
          <w:sz w:val="32"/>
          <w:szCs w:val="32"/>
        </w:rPr>
        <w:t>2019</w:t>
      </w:r>
      <w:r>
        <w:rPr>
          <w:color w:val="000000"/>
          <w:spacing w:val="0"/>
          <w:w w:val="100"/>
          <w:position w:val="0"/>
        </w:rPr>
        <w:t>年新组建单位，无 上年决算收入数据。</w:t>
      </w:r>
      <w:r>
        <w:rPr>
          <w:rFonts w:ascii="Times New Roman" w:hAnsi="Times New Roman" w:eastAsia="Times New Roman" w:cs="Times New Roman"/>
          <w:color w:val="000000"/>
          <w:spacing w:val="0"/>
          <w:w w:val="100"/>
          <w:position w:val="0"/>
          <w:sz w:val="32"/>
          <w:szCs w:val="32"/>
        </w:rPr>
        <w:t>2019</w:t>
      </w:r>
      <w:r>
        <w:rPr>
          <w:color w:val="000000"/>
          <w:spacing w:val="0"/>
          <w:w w:val="100"/>
          <w:position w:val="0"/>
        </w:rPr>
        <w:t>年度本部门决算支出总计</w:t>
      </w:r>
      <w:r>
        <w:rPr>
          <w:rFonts w:ascii="Times New Roman" w:hAnsi="Times New Roman" w:eastAsia="Times New Roman" w:cs="Times New Roman"/>
          <w:color w:val="000000"/>
          <w:spacing w:val="0"/>
          <w:w w:val="100"/>
          <w:position w:val="0"/>
          <w:sz w:val="32"/>
          <w:szCs w:val="32"/>
          <w:lang w:val="en-US" w:eastAsia="en-US" w:bidi="en-US"/>
        </w:rPr>
        <w:t>1577.96</w:t>
      </w:r>
      <w:r>
        <w:rPr>
          <w:color w:val="000000"/>
          <w:spacing w:val="0"/>
          <w:w w:val="100"/>
          <w:position w:val="0"/>
        </w:rPr>
        <w:t>万 元，较上年支出总计增加（减少）</w:t>
      </w:r>
      <w:r>
        <w:rPr>
          <w:rFonts w:ascii="Times New Roman" w:hAnsi="Times New Roman" w:eastAsia="Times New Roman" w:cs="Times New Roman"/>
          <w:color w:val="000000"/>
          <w:spacing w:val="0"/>
          <w:w w:val="100"/>
          <w:position w:val="0"/>
          <w:sz w:val="32"/>
          <w:szCs w:val="32"/>
        </w:rPr>
        <w:t>0</w:t>
      </w:r>
      <w:r>
        <w:rPr>
          <w:color w:val="000000"/>
          <w:spacing w:val="0"/>
          <w:w w:val="100"/>
          <w:position w:val="0"/>
        </w:rPr>
        <w:t>万元，增长（下降）</w:t>
      </w:r>
      <w:r>
        <w:rPr>
          <w:rFonts w:ascii="Times New Roman" w:hAnsi="Times New Roman" w:eastAsia="Times New Roman" w:cs="Times New Roman"/>
          <w:color w:val="000000"/>
          <w:spacing w:val="0"/>
          <w:w w:val="100"/>
          <w:position w:val="0"/>
          <w:sz w:val="32"/>
          <w:szCs w:val="32"/>
        </w:rPr>
        <w:t>0%,</w:t>
      </w:r>
      <w:r>
        <w:rPr>
          <w:color w:val="000000"/>
          <w:spacing w:val="0"/>
          <w:w w:val="100"/>
          <w:position w:val="0"/>
        </w:rPr>
        <w:t>本 部门决算支出无增长（下降）的主要原因是本部门是</w:t>
      </w:r>
      <w:r>
        <w:rPr>
          <w:rFonts w:ascii="Times New Roman" w:hAnsi="Times New Roman" w:eastAsia="Times New Roman" w:cs="Times New Roman"/>
          <w:color w:val="000000"/>
          <w:spacing w:val="0"/>
          <w:w w:val="100"/>
          <w:position w:val="0"/>
          <w:sz w:val="32"/>
          <w:szCs w:val="32"/>
        </w:rPr>
        <w:t>2019</w:t>
      </w:r>
      <w:r>
        <w:rPr>
          <w:color w:val="000000"/>
          <w:spacing w:val="0"/>
          <w:w w:val="100"/>
          <w:position w:val="0"/>
        </w:rPr>
        <w:t>年新 组建单位，无上年决算支出数据。</w:t>
      </w:r>
    </w:p>
    <w:p>
      <w:pPr>
        <w:pStyle w:val="9"/>
        <w:keepNext w:val="0"/>
        <w:keepLines w:val="0"/>
        <w:widowControl w:val="0"/>
        <w:shd w:val="clear" w:color="auto" w:fill="auto"/>
        <w:tabs>
          <w:tab w:val="left" w:pos="1118"/>
        </w:tabs>
        <w:bidi w:val="0"/>
        <w:spacing w:before="0" w:after="100" w:line="559" w:lineRule="exact"/>
        <w:ind w:left="0" w:right="0" w:firstLine="620"/>
        <w:jc w:val="both"/>
      </w:pPr>
      <w:bookmarkStart w:id="81" w:name="bookmark81"/>
      <w:r>
        <w:rPr>
          <w:rFonts w:ascii="Times New Roman" w:hAnsi="Times New Roman" w:eastAsia="Times New Roman" w:cs="Times New Roman"/>
          <w:color w:val="000000"/>
          <w:spacing w:val="0"/>
          <w:w w:val="100"/>
          <w:position w:val="0"/>
          <w:sz w:val="32"/>
          <w:szCs w:val="32"/>
        </w:rPr>
        <w:t>2</w:t>
      </w:r>
      <w:bookmarkEnd w:id="81"/>
      <w:r>
        <w:rPr>
          <w:color w:val="000000"/>
          <w:spacing w:val="0"/>
          <w:w w:val="100"/>
          <w:position w:val="0"/>
        </w:rPr>
        <w:t>、</w:t>
      </w:r>
      <w:r>
        <w:rPr>
          <w:color w:val="000000"/>
          <w:spacing w:val="0"/>
          <w:w w:val="100"/>
          <w:position w:val="0"/>
        </w:rPr>
        <w:tab/>
      </w:r>
      <w:r>
        <w:rPr>
          <w:rFonts w:ascii="Times New Roman" w:hAnsi="Times New Roman" w:eastAsia="Times New Roman" w:cs="Times New Roman"/>
          <w:color w:val="000000"/>
          <w:spacing w:val="0"/>
          <w:w w:val="100"/>
          <w:position w:val="0"/>
          <w:sz w:val="32"/>
          <w:szCs w:val="32"/>
        </w:rPr>
        <w:t>2019</w:t>
      </w:r>
      <w:r>
        <w:rPr>
          <w:color w:val="000000"/>
          <w:spacing w:val="0"/>
          <w:w w:val="100"/>
          <w:position w:val="0"/>
        </w:rPr>
        <w:t>年度本部门决算收入合计</w:t>
      </w:r>
      <w:r>
        <w:rPr>
          <w:rFonts w:ascii="Times New Roman" w:hAnsi="Times New Roman" w:eastAsia="Times New Roman" w:cs="Times New Roman"/>
          <w:color w:val="000000"/>
          <w:spacing w:val="0"/>
          <w:w w:val="100"/>
          <w:position w:val="0"/>
          <w:sz w:val="32"/>
          <w:szCs w:val="32"/>
          <w:lang w:val="en-US" w:eastAsia="en-US" w:bidi="en-US"/>
        </w:rPr>
        <w:t xml:space="preserve">2192. </w:t>
      </w:r>
      <w:r>
        <w:rPr>
          <w:rFonts w:ascii="Times New Roman" w:hAnsi="Times New Roman" w:eastAsia="Times New Roman" w:cs="Times New Roman"/>
          <w:color w:val="000000"/>
          <w:spacing w:val="0"/>
          <w:w w:val="100"/>
          <w:position w:val="0"/>
          <w:sz w:val="32"/>
          <w:szCs w:val="32"/>
        </w:rPr>
        <w:t>57</w:t>
      </w:r>
      <w:r>
        <w:rPr>
          <w:color w:val="000000"/>
          <w:spacing w:val="0"/>
          <w:w w:val="100"/>
          <w:position w:val="0"/>
        </w:rPr>
        <w:t>万元，其中财政 拨款收入</w:t>
      </w:r>
      <w:r>
        <w:rPr>
          <w:rFonts w:ascii="Times New Roman" w:hAnsi="Times New Roman" w:eastAsia="Times New Roman" w:cs="Times New Roman"/>
          <w:color w:val="000000"/>
          <w:spacing w:val="0"/>
          <w:w w:val="100"/>
          <w:position w:val="0"/>
          <w:sz w:val="32"/>
          <w:szCs w:val="32"/>
        </w:rPr>
        <w:t>2</w:t>
      </w:r>
      <w:r>
        <w:rPr>
          <w:rFonts w:ascii="Times New Roman" w:hAnsi="Times New Roman" w:eastAsia="Times New Roman" w:cs="Times New Roman"/>
          <w:color w:val="000000"/>
          <w:spacing w:val="0"/>
          <w:w w:val="100"/>
          <w:position w:val="0"/>
          <w:sz w:val="32"/>
          <w:szCs w:val="32"/>
          <w:lang w:val="en-US" w:eastAsia="en-US" w:bidi="en-US"/>
        </w:rPr>
        <w:t>186.86</w:t>
      </w:r>
      <w:r>
        <w:rPr>
          <w:color w:val="000000"/>
          <w:spacing w:val="0"/>
          <w:w w:val="100"/>
          <w:position w:val="0"/>
        </w:rPr>
        <w:t>万元，占总收入的</w:t>
      </w:r>
      <w:r>
        <w:rPr>
          <w:rFonts w:ascii="Times New Roman" w:hAnsi="Times New Roman" w:eastAsia="Times New Roman" w:cs="Times New Roman"/>
          <w:color w:val="000000"/>
          <w:spacing w:val="0"/>
          <w:w w:val="100"/>
          <w:position w:val="0"/>
          <w:sz w:val="32"/>
          <w:szCs w:val="32"/>
        </w:rPr>
        <w:t>99.74%</w:t>
      </w:r>
      <w:r>
        <w:rPr>
          <w:color w:val="000000"/>
          <w:spacing w:val="0"/>
          <w:w w:val="100"/>
          <w:position w:val="0"/>
          <w:sz w:val="32"/>
          <w:szCs w:val="32"/>
        </w:rPr>
        <w:t>；</w:t>
      </w:r>
      <w:r>
        <w:rPr>
          <w:color w:val="000000"/>
          <w:spacing w:val="0"/>
          <w:w w:val="100"/>
          <w:position w:val="0"/>
        </w:rPr>
        <w:t>上级补助收入</w:t>
      </w:r>
      <w:r>
        <w:rPr>
          <w:rFonts w:ascii="Times New Roman" w:hAnsi="Times New Roman" w:eastAsia="Times New Roman" w:cs="Times New Roman"/>
          <w:color w:val="000000"/>
          <w:spacing w:val="0"/>
          <w:w w:val="100"/>
          <w:position w:val="0"/>
          <w:sz w:val="32"/>
          <w:szCs w:val="32"/>
        </w:rPr>
        <w:t xml:space="preserve">0 </w:t>
      </w:r>
      <w:r>
        <w:rPr>
          <w:color w:val="000000"/>
          <w:spacing w:val="0"/>
          <w:w w:val="100"/>
          <w:position w:val="0"/>
        </w:rPr>
        <w:t>万元，占总收入的</w:t>
      </w:r>
      <w:r>
        <w:rPr>
          <w:rFonts w:ascii="Times New Roman" w:hAnsi="Times New Roman" w:eastAsia="Times New Roman" w:cs="Times New Roman"/>
          <w:color w:val="000000"/>
          <w:spacing w:val="0"/>
          <w:w w:val="100"/>
          <w:position w:val="0"/>
          <w:sz w:val="32"/>
          <w:szCs w:val="32"/>
        </w:rPr>
        <w:t>0%</w:t>
      </w:r>
      <w:r>
        <w:rPr>
          <w:color w:val="000000"/>
          <w:spacing w:val="0"/>
          <w:w w:val="100"/>
          <w:position w:val="0"/>
          <w:sz w:val="32"/>
          <w:szCs w:val="32"/>
        </w:rPr>
        <w:t>；</w:t>
      </w:r>
      <w:r>
        <w:rPr>
          <w:color w:val="000000"/>
          <w:spacing w:val="0"/>
          <w:w w:val="100"/>
          <w:position w:val="0"/>
        </w:rPr>
        <w:t>其他收入</w:t>
      </w:r>
      <w:r>
        <w:rPr>
          <w:rFonts w:ascii="Times New Roman" w:hAnsi="Times New Roman" w:eastAsia="Times New Roman" w:cs="Times New Roman"/>
          <w:color w:val="000000"/>
          <w:spacing w:val="0"/>
          <w:w w:val="100"/>
          <w:position w:val="0"/>
          <w:sz w:val="32"/>
          <w:szCs w:val="32"/>
          <w:lang w:val="en-US" w:eastAsia="en-US" w:bidi="en-US"/>
        </w:rPr>
        <w:t>5.70</w:t>
      </w:r>
      <w:r>
        <w:rPr>
          <w:color w:val="000000"/>
          <w:spacing w:val="0"/>
          <w:w w:val="100"/>
          <w:position w:val="0"/>
        </w:rPr>
        <w:t>万元，占总收入的</w:t>
      </w:r>
      <w:r>
        <w:rPr>
          <w:rFonts w:ascii="Times New Roman" w:hAnsi="Times New Roman" w:eastAsia="Times New Roman" w:cs="Times New Roman"/>
          <w:color w:val="000000"/>
          <w:spacing w:val="0"/>
          <w:w w:val="100"/>
          <w:position w:val="0"/>
          <w:sz w:val="32"/>
          <w:szCs w:val="32"/>
        </w:rPr>
        <w:t>0.26%</w:t>
      </w:r>
      <w:r>
        <w:rPr>
          <w:color w:val="000000"/>
          <w:spacing w:val="0"/>
          <w:w w:val="100"/>
          <w:position w:val="0"/>
        </w:rPr>
        <w:t>。</w:t>
      </w:r>
    </w:p>
    <w:p>
      <w:pPr>
        <w:widowControl w:val="0"/>
        <w:jc w:val="center"/>
        <w:rPr>
          <w:sz w:val="2"/>
          <w:szCs w:val="2"/>
        </w:rPr>
      </w:pPr>
      <w:r>
        <w:drawing>
          <wp:inline distT="0" distB="0" distL="114300" distR="114300">
            <wp:extent cx="4956175" cy="3498850"/>
            <wp:effectExtent l="0" t="0" r="12065" b="6350"/>
            <wp:docPr id="10" name="Picutre 10"/>
            <wp:cNvGraphicFramePr/>
            <a:graphic xmlns:a="http://schemas.openxmlformats.org/drawingml/2006/main">
              <a:graphicData uri="http://schemas.openxmlformats.org/drawingml/2006/picture">
                <pic:pic xmlns:pic="http://schemas.openxmlformats.org/drawingml/2006/picture">
                  <pic:nvPicPr>
                    <pic:cNvPr id="10" name="Picutre 10"/>
                    <pic:cNvPicPr/>
                  </pic:nvPicPr>
                  <pic:blipFill>
                    <a:blip r:embed="rId18"/>
                    <a:stretch>
                      <a:fillRect/>
                    </a:stretch>
                  </pic:blipFill>
                  <pic:spPr>
                    <a:xfrm>
                      <a:off x="0" y="0"/>
                      <a:ext cx="4956175" cy="3498850"/>
                    </a:xfrm>
                    <a:prstGeom prst="rect">
                      <a:avLst/>
                    </a:prstGeom>
                  </pic:spPr>
                </pic:pic>
              </a:graphicData>
            </a:graphic>
          </wp:inline>
        </w:drawing>
      </w:r>
      <w:r>
        <w:br w:type="page"/>
      </w:r>
    </w:p>
    <w:p>
      <w:pPr>
        <w:pStyle w:val="9"/>
        <w:keepNext w:val="0"/>
        <w:keepLines w:val="0"/>
        <w:widowControl w:val="0"/>
        <w:shd w:val="clear" w:color="auto" w:fill="auto"/>
        <w:bidi w:val="0"/>
        <w:spacing w:before="0" w:after="0" w:line="634" w:lineRule="exact"/>
        <w:ind w:left="0" w:right="0" w:firstLine="640"/>
        <w:jc w:val="left"/>
        <w:rPr>
          <w:sz w:val="32"/>
          <w:szCs w:val="32"/>
        </w:rPr>
      </w:pPr>
      <w:bookmarkStart w:id="82" w:name="bookmark82"/>
      <w:r>
        <w:rPr>
          <w:color w:val="000000"/>
          <w:spacing w:val="0"/>
          <w:w w:val="100"/>
          <w:position w:val="0"/>
          <w:sz w:val="32"/>
          <w:szCs w:val="32"/>
        </w:rPr>
        <w:t>二</w:t>
      </w:r>
      <w:bookmarkEnd w:id="82"/>
      <w:r>
        <w:rPr>
          <w:color w:val="000000"/>
          <w:spacing w:val="0"/>
          <w:w w:val="100"/>
          <w:position w:val="0"/>
          <w:sz w:val="32"/>
          <w:szCs w:val="32"/>
        </w:rPr>
        <w:t>、收入决算情况说明</w:t>
      </w:r>
    </w:p>
    <w:p>
      <w:pPr>
        <w:pStyle w:val="9"/>
        <w:keepNext w:val="0"/>
        <w:keepLines w:val="0"/>
        <w:widowControl w:val="0"/>
        <w:shd w:val="clear" w:color="auto" w:fill="auto"/>
        <w:bidi w:val="0"/>
        <w:spacing w:before="0" w:after="120" w:line="634" w:lineRule="exact"/>
        <w:ind w:left="0" w:right="0" w:firstLine="640"/>
        <w:jc w:val="left"/>
      </w:pPr>
      <w:r>
        <w:rPr>
          <w:rFonts w:ascii="Times New Roman" w:hAnsi="Times New Roman" w:eastAsia="Times New Roman" w:cs="Times New Roman"/>
          <w:color w:val="000000"/>
          <w:spacing w:val="0"/>
          <w:w w:val="100"/>
          <w:position w:val="0"/>
          <w:sz w:val="32"/>
          <w:szCs w:val="32"/>
        </w:rPr>
        <w:t>2019</w:t>
      </w:r>
      <w:r>
        <w:rPr>
          <w:color w:val="000000"/>
          <w:spacing w:val="0"/>
          <w:w w:val="100"/>
          <w:position w:val="0"/>
        </w:rPr>
        <w:t>年收入合计</w:t>
      </w:r>
      <w:r>
        <w:rPr>
          <w:rFonts w:ascii="Times New Roman" w:hAnsi="Times New Roman" w:eastAsia="Times New Roman" w:cs="Times New Roman"/>
          <w:color w:val="000000"/>
          <w:spacing w:val="0"/>
          <w:w w:val="100"/>
          <w:position w:val="0"/>
          <w:sz w:val="32"/>
          <w:szCs w:val="32"/>
          <w:lang w:val="en-US" w:eastAsia="en-US" w:bidi="en-US"/>
        </w:rPr>
        <w:t xml:space="preserve">2192. </w:t>
      </w:r>
      <w:r>
        <w:rPr>
          <w:rFonts w:ascii="Times New Roman" w:hAnsi="Times New Roman" w:eastAsia="Times New Roman" w:cs="Times New Roman"/>
          <w:color w:val="000000"/>
          <w:spacing w:val="0"/>
          <w:w w:val="100"/>
          <w:position w:val="0"/>
          <w:sz w:val="32"/>
          <w:szCs w:val="32"/>
        </w:rPr>
        <w:t>57</w:t>
      </w:r>
      <w:r>
        <w:rPr>
          <w:color w:val="000000"/>
          <w:spacing w:val="0"/>
          <w:w w:val="100"/>
          <w:position w:val="0"/>
        </w:rPr>
        <w:t>万元，其中：财政拨款收入</w:t>
      </w:r>
      <w:r>
        <w:rPr>
          <w:rFonts w:ascii="Times New Roman" w:hAnsi="Times New Roman" w:eastAsia="Times New Roman" w:cs="Times New Roman"/>
          <w:color w:val="000000"/>
          <w:spacing w:val="0"/>
          <w:w w:val="100"/>
          <w:position w:val="0"/>
          <w:sz w:val="32"/>
          <w:szCs w:val="32"/>
          <w:lang w:val="en-US" w:eastAsia="en-US" w:bidi="en-US"/>
        </w:rPr>
        <w:t xml:space="preserve">2186. </w:t>
      </w:r>
      <w:r>
        <w:rPr>
          <w:rFonts w:ascii="Times New Roman" w:hAnsi="Times New Roman" w:eastAsia="Times New Roman" w:cs="Times New Roman"/>
          <w:color w:val="000000"/>
          <w:spacing w:val="0"/>
          <w:w w:val="100"/>
          <w:position w:val="0"/>
          <w:sz w:val="32"/>
          <w:szCs w:val="32"/>
        </w:rPr>
        <w:t xml:space="preserve">86 </w:t>
      </w:r>
      <w:r>
        <w:rPr>
          <w:color w:val="000000"/>
          <w:spacing w:val="0"/>
          <w:w w:val="100"/>
          <w:position w:val="0"/>
        </w:rPr>
        <w:t>万元，占</w:t>
      </w:r>
      <w:r>
        <w:rPr>
          <w:rFonts w:ascii="Times New Roman" w:hAnsi="Times New Roman" w:eastAsia="Times New Roman" w:cs="Times New Roman"/>
          <w:color w:val="000000"/>
          <w:spacing w:val="0"/>
          <w:w w:val="100"/>
          <w:position w:val="0"/>
          <w:sz w:val="32"/>
          <w:szCs w:val="32"/>
          <w:lang w:val="en-US" w:eastAsia="en-US" w:bidi="en-US"/>
        </w:rPr>
        <w:t xml:space="preserve">99. </w:t>
      </w:r>
      <w:r>
        <w:rPr>
          <w:rFonts w:ascii="Times New Roman" w:hAnsi="Times New Roman" w:eastAsia="Times New Roman" w:cs="Times New Roman"/>
          <w:color w:val="000000"/>
          <w:spacing w:val="0"/>
          <w:w w:val="100"/>
          <w:position w:val="0"/>
          <w:sz w:val="32"/>
          <w:szCs w:val="32"/>
        </w:rPr>
        <w:t>74%</w:t>
      </w:r>
      <w:r>
        <w:rPr>
          <w:color w:val="000000"/>
          <w:spacing w:val="0"/>
          <w:w w:val="100"/>
          <w:position w:val="0"/>
          <w:sz w:val="32"/>
          <w:szCs w:val="32"/>
        </w:rPr>
        <w:t>；</w:t>
      </w:r>
      <w:r>
        <w:rPr>
          <w:color w:val="000000"/>
          <w:spacing w:val="0"/>
          <w:w w:val="100"/>
          <w:position w:val="0"/>
        </w:rPr>
        <w:t>事业收入</w:t>
      </w:r>
      <w:r>
        <w:rPr>
          <w:rFonts w:ascii="Times New Roman" w:hAnsi="Times New Roman" w:eastAsia="Times New Roman" w:cs="Times New Roman"/>
          <w:color w:val="000000"/>
          <w:spacing w:val="0"/>
          <w:w w:val="100"/>
          <w:position w:val="0"/>
          <w:sz w:val="32"/>
          <w:szCs w:val="32"/>
        </w:rPr>
        <w:t>0</w:t>
      </w:r>
      <w:r>
        <w:rPr>
          <w:color w:val="000000"/>
          <w:spacing w:val="0"/>
          <w:w w:val="100"/>
          <w:position w:val="0"/>
        </w:rPr>
        <w:t>万元，占</w:t>
      </w:r>
      <w:r>
        <w:rPr>
          <w:rFonts w:ascii="Times New Roman" w:hAnsi="Times New Roman" w:eastAsia="Times New Roman" w:cs="Times New Roman"/>
          <w:color w:val="000000"/>
          <w:spacing w:val="0"/>
          <w:w w:val="100"/>
          <w:position w:val="0"/>
          <w:sz w:val="32"/>
          <w:szCs w:val="32"/>
        </w:rPr>
        <w:t>0%</w:t>
      </w:r>
      <w:r>
        <w:rPr>
          <w:color w:val="000000"/>
          <w:spacing w:val="0"/>
          <w:w w:val="100"/>
          <w:position w:val="0"/>
          <w:sz w:val="32"/>
          <w:szCs w:val="32"/>
        </w:rPr>
        <w:t>；</w:t>
      </w:r>
      <w:r>
        <w:rPr>
          <w:color w:val="000000"/>
          <w:spacing w:val="0"/>
          <w:w w:val="100"/>
          <w:position w:val="0"/>
        </w:rPr>
        <w:t>经营收入</w:t>
      </w:r>
      <w:r>
        <w:rPr>
          <w:rFonts w:ascii="Times New Roman" w:hAnsi="Times New Roman" w:eastAsia="Times New Roman" w:cs="Times New Roman"/>
          <w:color w:val="000000"/>
          <w:spacing w:val="0"/>
          <w:w w:val="100"/>
          <w:position w:val="0"/>
          <w:sz w:val="32"/>
          <w:szCs w:val="32"/>
        </w:rPr>
        <w:t>0</w:t>
      </w:r>
      <w:r>
        <w:rPr>
          <w:color w:val="000000"/>
          <w:spacing w:val="0"/>
          <w:w w:val="100"/>
          <w:position w:val="0"/>
        </w:rPr>
        <w:t>万元， 占</w:t>
      </w:r>
      <w:r>
        <w:rPr>
          <w:rFonts w:ascii="Times New Roman" w:hAnsi="Times New Roman" w:eastAsia="Times New Roman" w:cs="Times New Roman"/>
          <w:color w:val="000000"/>
          <w:spacing w:val="0"/>
          <w:w w:val="100"/>
          <w:position w:val="0"/>
          <w:sz w:val="32"/>
          <w:szCs w:val="32"/>
        </w:rPr>
        <w:t>0%</w:t>
      </w:r>
      <w:r>
        <w:rPr>
          <w:color w:val="000000"/>
          <w:spacing w:val="0"/>
          <w:w w:val="100"/>
          <w:position w:val="0"/>
          <w:sz w:val="32"/>
          <w:szCs w:val="32"/>
        </w:rPr>
        <w:t>；</w:t>
      </w:r>
      <w:r>
        <w:rPr>
          <w:color w:val="000000"/>
          <w:spacing w:val="0"/>
          <w:w w:val="100"/>
          <w:position w:val="0"/>
        </w:rPr>
        <w:t>其他收入</w:t>
      </w:r>
      <w:r>
        <w:rPr>
          <w:rFonts w:ascii="Times New Roman" w:hAnsi="Times New Roman" w:eastAsia="Times New Roman" w:cs="Times New Roman"/>
          <w:color w:val="000000"/>
          <w:spacing w:val="0"/>
          <w:w w:val="100"/>
          <w:position w:val="0"/>
          <w:sz w:val="32"/>
          <w:szCs w:val="32"/>
          <w:lang w:val="en-US" w:eastAsia="en-US" w:bidi="en-US"/>
        </w:rPr>
        <w:t xml:space="preserve">5. </w:t>
      </w:r>
      <w:r>
        <w:rPr>
          <w:rFonts w:ascii="Times New Roman" w:hAnsi="Times New Roman" w:eastAsia="Times New Roman" w:cs="Times New Roman"/>
          <w:color w:val="000000"/>
          <w:spacing w:val="0"/>
          <w:w w:val="100"/>
          <w:position w:val="0"/>
          <w:sz w:val="32"/>
          <w:szCs w:val="32"/>
        </w:rPr>
        <w:t>70</w:t>
      </w:r>
      <w:r>
        <w:rPr>
          <w:color w:val="000000"/>
          <w:spacing w:val="0"/>
          <w:w w:val="100"/>
          <w:position w:val="0"/>
        </w:rPr>
        <w:t>万元，占</w:t>
      </w:r>
      <w:r>
        <w:rPr>
          <w:rFonts w:ascii="Times New Roman" w:hAnsi="Times New Roman" w:eastAsia="Times New Roman" w:cs="Times New Roman"/>
          <w:color w:val="000000"/>
          <w:spacing w:val="0"/>
          <w:w w:val="100"/>
          <w:position w:val="0"/>
          <w:sz w:val="32"/>
          <w:szCs w:val="32"/>
        </w:rPr>
        <w:t>0.26%</w:t>
      </w:r>
      <w:r>
        <w:rPr>
          <w:color w:val="000000"/>
          <w:spacing w:val="0"/>
          <w:w w:val="100"/>
          <w:position w:val="0"/>
        </w:rPr>
        <w:t>。</w:t>
      </w:r>
    </w:p>
    <w:p>
      <w:pPr>
        <w:framePr w:w="9523" w:h="9101" w:wrap="notBeside" w:vAnchor="text" w:hAnchor="text" w:y="1"/>
        <w:widowControl w:val="0"/>
        <w:rPr>
          <w:sz w:val="2"/>
          <w:szCs w:val="2"/>
        </w:rPr>
      </w:pPr>
      <w:r>
        <w:drawing>
          <wp:inline distT="0" distB="0" distL="114300" distR="114300">
            <wp:extent cx="6047105" cy="5779135"/>
            <wp:effectExtent l="0" t="0" r="3175" b="12065"/>
            <wp:docPr id="11" name="Picutre 11"/>
            <wp:cNvGraphicFramePr/>
            <a:graphic xmlns:a="http://schemas.openxmlformats.org/drawingml/2006/main">
              <a:graphicData uri="http://schemas.openxmlformats.org/drawingml/2006/picture">
                <pic:pic xmlns:pic="http://schemas.openxmlformats.org/drawingml/2006/picture">
                  <pic:nvPicPr>
                    <pic:cNvPr id="11" name="Picutre 11"/>
                    <pic:cNvPicPr/>
                  </pic:nvPicPr>
                  <pic:blipFill>
                    <a:blip r:embed="rId19"/>
                    <a:stretch>
                      <a:fillRect/>
                    </a:stretch>
                  </pic:blipFill>
                  <pic:spPr>
                    <a:xfrm>
                      <a:off x="0" y="0"/>
                      <a:ext cx="6047105" cy="5779135"/>
                    </a:xfrm>
                    <a:prstGeom prst="rect">
                      <a:avLst/>
                    </a:prstGeom>
                  </pic:spPr>
                </pic:pic>
              </a:graphicData>
            </a:graphic>
          </wp:inline>
        </w:drawing>
      </w:r>
    </w:p>
    <w:p>
      <w:pPr>
        <w:widowControl w:val="0"/>
        <w:spacing w:line="1" w:lineRule="exact"/>
      </w:pPr>
      <w:r>
        <mc:AlternateContent>
          <mc:Choice Requires="wps">
            <w:drawing>
              <wp:anchor distT="0" distB="0" distL="0" distR="5266690" simplePos="0" relativeHeight="251660288" behindDoc="0" locked="0" layoutInCell="1" allowOverlap="1">
                <wp:simplePos x="0" y="0"/>
                <wp:positionH relativeFrom="column">
                  <wp:posOffset>5102225</wp:posOffset>
                </wp:positionH>
                <wp:positionV relativeFrom="paragraph">
                  <wp:posOffset>2682240</wp:posOffset>
                </wp:positionV>
                <wp:extent cx="826135" cy="673735"/>
                <wp:effectExtent l="0" t="0" r="0" b="0"/>
                <wp:wrapTopAndBottom/>
                <wp:docPr id="12" name="Shape 12"/>
                <wp:cNvGraphicFramePr/>
                <a:graphic xmlns:a="http://schemas.openxmlformats.org/drawingml/2006/main">
                  <a:graphicData uri="http://schemas.microsoft.com/office/word/2010/wordprocessingShape">
                    <wps:wsp>
                      <wps:cNvSpPr txBox="1"/>
                      <wps:spPr>
                        <a:xfrm>
                          <a:off x="0" y="0"/>
                          <a:ext cx="826135" cy="673735"/>
                        </a:xfrm>
                        <a:prstGeom prst="rect">
                          <a:avLst/>
                        </a:prstGeom>
                        <a:noFill/>
                      </wps:spPr>
                      <wps:txbx>
                        <w:txbxContent>
                          <w:p>
                            <w:pPr>
                              <w:pStyle w:val="19"/>
                              <w:keepNext w:val="0"/>
                              <w:keepLines w:val="0"/>
                              <w:widowControl w:val="0"/>
                              <w:shd w:val="clear" w:color="auto" w:fill="auto"/>
                              <w:bidi w:val="0"/>
                              <w:spacing w:before="0" w:after="60" w:line="240" w:lineRule="auto"/>
                              <w:ind w:left="0" w:right="0" w:firstLine="0"/>
                              <w:jc w:val="left"/>
                              <w:rPr>
                                <w:sz w:val="18"/>
                                <w:szCs w:val="18"/>
                              </w:rPr>
                            </w:pPr>
                            <w:r>
                              <w:rPr>
                                <w:color w:val="5A97CF"/>
                                <w:spacing w:val="0"/>
                                <w:w w:val="100"/>
                                <w:position w:val="0"/>
                                <w:sz w:val="18"/>
                                <w:szCs w:val="18"/>
                                <w:lang w:val="en-US" w:eastAsia="en-US" w:bidi="en-US"/>
                              </w:rPr>
                              <w:t>■</w:t>
                            </w:r>
                            <w:r>
                              <w:rPr>
                                <w:color w:val="645F5B"/>
                                <w:spacing w:val="0"/>
                                <w:w w:val="100"/>
                                <w:position w:val="0"/>
                                <w:sz w:val="18"/>
                                <w:szCs w:val="18"/>
                              </w:rPr>
                              <w:t>财政拨款收入</w:t>
                            </w:r>
                          </w:p>
                          <w:p>
                            <w:pPr>
                              <w:pStyle w:val="19"/>
                              <w:keepNext w:val="0"/>
                              <w:keepLines w:val="0"/>
                              <w:widowControl w:val="0"/>
                              <w:shd w:val="clear" w:color="auto" w:fill="auto"/>
                              <w:bidi w:val="0"/>
                              <w:spacing w:before="0" w:after="60" w:line="240" w:lineRule="auto"/>
                              <w:ind w:left="0" w:right="0" w:firstLine="0"/>
                              <w:jc w:val="left"/>
                              <w:rPr>
                                <w:sz w:val="18"/>
                                <w:szCs w:val="18"/>
                              </w:rPr>
                            </w:pPr>
                            <w:r>
                              <w:rPr>
                                <w:color w:val="EA7C33"/>
                                <w:spacing w:val="0"/>
                                <w:w w:val="100"/>
                                <w:position w:val="0"/>
                                <w:sz w:val="18"/>
                                <w:szCs w:val="18"/>
                                <w:lang w:val="en-US" w:eastAsia="en-US" w:bidi="en-US"/>
                              </w:rPr>
                              <w:t>■</w:t>
                            </w:r>
                            <w:r>
                              <w:rPr>
                                <w:color w:val="645F5B"/>
                                <w:spacing w:val="0"/>
                                <w:w w:val="100"/>
                                <w:position w:val="0"/>
                                <w:sz w:val="18"/>
                                <w:szCs w:val="18"/>
                              </w:rPr>
                              <w:t>事业收入</w:t>
                            </w:r>
                          </w:p>
                          <w:p>
                            <w:pPr>
                              <w:pStyle w:val="19"/>
                              <w:keepNext w:val="0"/>
                              <w:keepLines w:val="0"/>
                              <w:widowControl w:val="0"/>
                              <w:shd w:val="clear" w:color="auto" w:fill="auto"/>
                              <w:bidi w:val="0"/>
                              <w:spacing w:before="0" w:after="60" w:line="240" w:lineRule="auto"/>
                              <w:ind w:left="0" w:right="0" w:firstLine="0"/>
                              <w:jc w:val="left"/>
                              <w:rPr>
                                <w:sz w:val="18"/>
                                <w:szCs w:val="18"/>
                              </w:rPr>
                            </w:pPr>
                            <w:r>
                              <w:rPr>
                                <w:color w:val="A5A5A5"/>
                                <w:spacing w:val="0"/>
                                <w:w w:val="100"/>
                                <w:position w:val="0"/>
                                <w:sz w:val="18"/>
                                <w:szCs w:val="18"/>
                                <w:lang w:val="en-US" w:eastAsia="en-US" w:bidi="en-US"/>
                              </w:rPr>
                              <w:t>■</w:t>
                            </w:r>
                            <w:r>
                              <w:rPr>
                                <w:color w:val="645F5B"/>
                                <w:spacing w:val="0"/>
                                <w:w w:val="100"/>
                                <w:position w:val="0"/>
                                <w:sz w:val="18"/>
                                <w:szCs w:val="18"/>
                              </w:rPr>
                              <w:t>经营收入</w:t>
                            </w:r>
                          </w:p>
                          <w:p>
                            <w:pPr>
                              <w:pStyle w:val="19"/>
                              <w:keepNext w:val="0"/>
                              <w:keepLines w:val="0"/>
                              <w:widowControl w:val="0"/>
                              <w:shd w:val="clear" w:color="auto" w:fill="auto"/>
                              <w:bidi w:val="0"/>
                              <w:spacing w:before="0" w:after="60" w:line="240" w:lineRule="auto"/>
                              <w:ind w:left="0" w:right="0" w:firstLine="0"/>
                              <w:jc w:val="left"/>
                              <w:rPr>
                                <w:sz w:val="18"/>
                                <w:szCs w:val="18"/>
                              </w:rPr>
                            </w:pPr>
                            <w:r>
                              <w:rPr>
                                <w:color w:val="FFC653"/>
                                <w:spacing w:val="0"/>
                                <w:w w:val="100"/>
                                <w:position w:val="0"/>
                                <w:sz w:val="18"/>
                                <w:szCs w:val="18"/>
                                <w:lang w:val="en-US" w:eastAsia="en-US" w:bidi="en-US"/>
                              </w:rPr>
                              <w:t>■</w:t>
                            </w:r>
                            <w:r>
                              <w:rPr>
                                <w:color w:val="645F5B"/>
                                <w:spacing w:val="0"/>
                                <w:w w:val="100"/>
                                <w:position w:val="0"/>
                                <w:sz w:val="18"/>
                                <w:szCs w:val="18"/>
                              </w:rPr>
                              <w:t>其他收入</w:t>
                            </w:r>
                          </w:p>
                        </w:txbxContent>
                      </wps:txbx>
                      <wps:bodyPr lIns="0" tIns="0" rIns="0" bIns="0">
                        <a:noAutofit/>
                      </wps:bodyPr>
                    </wps:wsp>
                  </a:graphicData>
                </a:graphic>
              </wp:anchor>
            </w:drawing>
          </mc:Choice>
          <mc:Fallback>
            <w:pict>
              <v:shape id="Shape 12" o:spid="_x0000_s1026" o:spt="202" type="#_x0000_t202" style="position:absolute;left:0pt;margin-left:401.75pt;margin-top:211.2pt;height:53.05pt;width:65.05pt;mso-wrap-distance-bottom:0pt;mso-wrap-distance-top:0pt;z-index:251660288;mso-width-relative:page;mso-height-relative:page;" filled="f" stroked="f" coordsize="21600,21600" o:gfxdata="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Fgy1JtsAAAALAQAA&#10;DwAAAAAAAAABACAAAAAiAAAAZHJzL2Rvd25yZXYueG1sUEsBAhQAFAAAAAgAh07iQGE9I9mkAQAA&#10;ZQMAAA4AAAAAAAAAAQAgAAAAKgEAAGRycy9lMm9Eb2MueG1sUEsFBgAAAAAGAAYAWQEAAEAFAAAA&#10;AA==&#10;">
                <v:fill on="f" focussize="0,0"/>
                <v:stroke on="f"/>
                <v:imagedata o:title=""/>
                <o:lock v:ext="edit" aspectratio="f"/>
                <v:textbox inset="0mm,0mm,0mm,0mm">
                  <w:txbxContent>
                    <w:p>
                      <w:pPr>
                        <w:pStyle w:val="19"/>
                        <w:keepNext w:val="0"/>
                        <w:keepLines w:val="0"/>
                        <w:widowControl w:val="0"/>
                        <w:shd w:val="clear" w:color="auto" w:fill="auto"/>
                        <w:bidi w:val="0"/>
                        <w:spacing w:before="0" w:after="60" w:line="240" w:lineRule="auto"/>
                        <w:ind w:left="0" w:right="0" w:firstLine="0"/>
                        <w:jc w:val="left"/>
                        <w:rPr>
                          <w:sz w:val="18"/>
                          <w:szCs w:val="18"/>
                        </w:rPr>
                      </w:pPr>
                      <w:r>
                        <w:rPr>
                          <w:color w:val="5A97CF"/>
                          <w:spacing w:val="0"/>
                          <w:w w:val="100"/>
                          <w:position w:val="0"/>
                          <w:sz w:val="18"/>
                          <w:szCs w:val="18"/>
                          <w:lang w:val="en-US" w:eastAsia="en-US" w:bidi="en-US"/>
                        </w:rPr>
                        <w:t>■</w:t>
                      </w:r>
                      <w:r>
                        <w:rPr>
                          <w:color w:val="645F5B"/>
                          <w:spacing w:val="0"/>
                          <w:w w:val="100"/>
                          <w:position w:val="0"/>
                          <w:sz w:val="18"/>
                          <w:szCs w:val="18"/>
                        </w:rPr>
                        <w:t>财政拨款收入</w:t>
                      </w:r>
                    </w:p>
                    <w:p>
                      <w:pPr>
                        <w:pStyle w:val="19"/>
                        <w:keepNext w:val="0"/>
                        <w:keepLines w:val="0"/>
                        <w:widowControl w:val="0"/>
                        <w:shd w:val="clear" w:color="auto" w:fill="auto"/>
                        <w:bidi w:val="0"/>
                        <w:spacing w:before="0" w:after="60" w:line="240" w:lineRule="auto"/>
                        <w:ind w:left="0" w:right="0" w:firstLine="0"/>
                        <w:jc w:val="left"/>
                        <w:rPr>
                          <w:sz w:val="18"/>
                          <w:szCs w:val="18"/>
                        </w:rPr>
                      </w:pPr>
                      <w:r>
                        <w:rPr>
                          <w:color w:val="EA7C33"/>
                          <w:spacing w:val="0"/>
                          <w:w w:val="100"/>
                          <w:position w:val="0"/>
                          <w:sz w:val="18"/>
                          <w:szCs w:val="18"/>
                          <w:lang w:val="en-US" w:eastAsia="en-US" w:bidi="en-US"/>
                        </w:rPr>
                        <w:t>■</w:t>
                      </w:r>
                      <w:r>
                        <w:rPr>
                          <w:color w:val="645F5B"/>
                          <w:spacing w:val="0"/>
                          <w:w w:val="100"/>
                          <w:position w:val="0"/>
                          <w:sz w:val="18"/>
                          <w:szCs w:val="18"/>
                        </w:rPr>
                        <w:t>事业收入</w:t>
                      </w:r>
                    </w:p>
                    <w:p>
                      <w:pPr>
                        <w:pStyle w:val="19"/>
                        <w:keepNext w:val="0"/>
                        <w:keepLines w:val="0"/>
                        <w:widowControl w:val="0"/>
                        <w:shd w:val="clear" w:color="auto" w:fill="auto"/>
                        <w:bidi w:val="0"/>
                        <w:spacing w:before="0" w:after="60" w:line="240" w:lineRule="auto"/>
                        <w:ind w:left="0" w:right="0" w:firstLine="0"/>
                        <w:jc w:val="left"/>
                        <w:rPr>
                          <w:sz w:val="18"/>
                          <w:szCs w:val="18"/>
                        </w:rPr>
                      </w:pPr>
                      <w:r>
                        <w:rPr>
                          <w:color w:val="A5A5A5"/>
                          <w:spacing w:val="0"/>
                          <w:w w:val="100"/>
                          <w:position w:val="0"/>
                          <w:sz w:val="18"/>
                          <w:szCs w:val="18"/>
                          <w:lang w:val="en-US" w:eastAsia="en-US" w:bidi="en-US"/>
                        </w:rPr>
                        <w:t>■</w:t>
                      </w:r>
                      <w:r>
                        <w:rPr>
                          <w:color w:val="645F5B"/>
                          <w:spacing w:val="0"/>
                          <w:w w:val="100"/>
                          <w:position w:val="0"/>
                          <w:sz w:val="18"/>
                          <w:szCs w:val="18"/>
                        </w:rPr>
                        <w:t>经营收入</w:t>
                      </w:r>
                    </w:p>
                    <w:p>
                      <w:pPr>
                        <w:pStyle w:val="19"/>
                        <w:keepNext w:val="0"/>
                        <w:keepLines w:val="0"/>
                        <w:widowControl w:val="0"/>
                        <w:shd w:val="clear" w:color="auto" w:fill="auto"/>
                        <w:bidi w:val="0"/>
                        <w:spacing w:before="0" w:after="60" w:line="240" w:lineRule="auto"/>
                        <w:ind w:left="0" w:right="0" w:firstLine="0"/>
                        <w:jc w:val="left"/>
                        <w:rPr>
                          <w:sz w:val="18"/>
                          <w:szCs w:val="18"/>
                        </w:rPr>
                      </w:pPr>
                      <w:r>
                        <w:rPr>
                          <w:color w:val="FFC653"/>
                          <w:spacing w:val="0"/>
                          <w:w w:val="100"/>
                          <w:position w:val="0"/>
                          <w:sz w:val="18"/>
                          <w:szCs w:val="18"/>
                          <w:lang w:val="en-US" w:eastAsia="en-US" w:bidi="en-US"/>
                        </w:rPr>
                        <w:t>■</w:t>
                      </w:r>
                      <w:r>
                        <w:rPr>
                          <w:color w:val="645F5B"/>
                          <w:spacing w:val="0"/>
                          <w:w w:val="100"/>
                          <w:position w:val="0"/>
                          <w:sz w:val="18"/>
                          <w:szCs w:val="18"/>
                        </w:rPr>
                        <w:t>其他收入</w:t>
                      </w:r>
                    </w:p>
                  </w:txbxContent>
                </v:textbox>
                <w10:wrap type="topAndBottom"/>
              </v:shape>
            </w:pict>
          </mc:Fallback>
        </mc:AlternateContent>
      </w:r>
      <w:r>
        <mc:AlternateContent>
          <mc:Choice Requires="wps">
            <w:drawing>
              <wp:anchor distT="0" distB="0" distL="0" distR="5376545" simplePos="0" relativeHeight="251660288" behindDoc="0" locked="0" layoutInCell="1" allowOverlap="1">
                <wp:simplePos x="0" y="0"/>
                <wp:positionH relativeFrom="column">
                  <wp:posOffset>2209800</wp:posOffset>
                </wp:positionH>
                <wp:positionV relativeFrom="paragraph">
                  <wp:posOffset>5203190</wp:posOffset>
                </wp:positionV>
                <wp:extent cx="716280" cy="137160"/>
                <wp:effectExtent l="0" t="0" r="0" b="0"/>
                <wp:wrapTopAndBottom/>
                <wp:docPr id="14" name="Shape 14"/>
                <wp:cNvGraphicFramePr/>
                <a:graphic xmlns:a="http://schemas.openxmlformats.org/drawingml/2006/main">
                  <a:graphicData uri="http://schemas.microsoft.com/office/word/2010/wordprocessingShape">
                    <wps:wsp>
                      <wps:cNvSpPr txBox="1"/>
                      <wps:spPr>
                        <a:xfrm>
                          <a:off x="0" y="0"/>
                          <a:ext cx="716280" cy="13716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rPr>
                                <w:sz w:val="17"/>
                                <w:szCs w:val="17"/>
                              </w:rPr>
                            </w:pPr>
                            <w:r>
                              <w:rPr>
                                <w:rFonts w:ascii="Times New Roman" w:hAnsi="Times New Roman" w:eastAsia="Times New Roman" w:cs="Times New Roman"/>
                                <w:color w:val="404345"/>
                                <w:spacing w:val="0"/>
                                <w:w w:val="100"/>
                                <w:position w:val="0"/>
                                <w:sz w:val="17"/>
                                <w:szCs w:val="17"/>
                                <w:lang w:val="en-US" w:eastAsia="en-US" w:bidi="en-US"/>
                              </w:rPr>
                              <w:t xml:space="preserve">2186.86, </w:t>
                            </w:r>
                            <w:r>
                              <w:rPr>
                                <w:rFonts w:ascii="Times New Roman" w:hAnsi="Times New Roman" w:eastAsia="Times New Roman" w:cs="Times New Roman"/>
                                <w:color w:val="404345"/>
                                <w:spacing w:val="0"/>
                                <w:w w:val="100"/>
                                <w:position w:val="0"/>
                                <w:sz w:val="17"/>
                                <w:szCs w:val="17"/>
                              </w:rPr>
                              <w:t>100%</w:t>
                            </w:r>
                          </w:p>
                        </w:txbxContent>
                      </wps:txbx>
                      <wps:bodyPr lIns="0" tIns="0" rIns="0" bIns="0">
                        <a:noAutofit/>
                      </wps:bodyPr>
                    </wps:wsp>
                  </a:graphicData>
                </a:graphic>
              </wp:anchor>
            </w:drawing>
          </mc:Choice>
          <mc:Fallback>
            <w:pict>
              <v:shape id="Shape 14" o:spid="_x0000_s1026" o:spt="202" type="#_x0000_t202" style="position:absolute;left:0pt;margin-left:174pt;margin-top:409.7pt;height:10.8pt;width:56.4pt;mso-wrap-distance-bottom:0pt;mso-wrap-distance-top:0pt;z-index:251660288;mso-width-relative:page;mso-height-relative:page;" filled="f" stroked="f" coordsize="21600,21600" o:gfxdata="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KY61F2QAAAAsBAAAPAAAA&#10;AAAAAAEAIAAAACIAAABkcnMvZG93bnJldi54bWxQSwECFAAUAAAACACHTuJAontKRaIBAABlAwAA&#10;DgAAAAAAAAABACAAAAAoAQAAZHJzL2Uyb0RvYy54bWxQSwUGAAAAAAYABgBZAQAAPAUAAAAA&#10;">
                <v:fill on="f" focussize="0,0"/>
                <v:stroke on="f"/>
                <v:imagedata o:title=""/>
                <o:lock v:ext="edit" aspectratio="f"/>
                <v:textbox inset="0mm,0mm,0mm,0mm">
                  <w:txbxContent>
                    <w:p>
                      <w:pPr>
                        <w:pStyle w:val="19"/>
                        <w:keepNext w:val="0"/>
                        <w:keepLines w:val="0"/>
                        <w:widowControl w:val="0"/>
                        <w:shd w:val="clear" w:color="auto" w:fill="auto"/>
                        <w:bidi w:val="0"/>
                        <w:spacing w:before="0" w:after="0" w:line="240" w:lineRule="auto"/>
                        <w:ind w:left="0" w:right="0" w:firstLine="0"/>
                        <w:jc w:val="left"/>
                        <w:rPr>
                          <w:sz w:val="17"/>
                          <w:szCs w:val="17"/>
                        </w:rPr>
                      </w:pPr>
                      <w:r>
                        <w:rPr>
                          <w:rFonts w:ascii="Times New Roman" w:hAnsi="Times New Roman" w:eastAsia="Times New Roman" w:cs="Times New Roman"/>
                          <w:color w:val="404345"/>
                          <w:spacing w:val="0"/>
                          <w:w w:val="100"/>
                          <w:position w:val="0"/>
                          <w:sz w:val="17"/>
                          <w:szCs w:val="17"/>
                          <w:lang w:val="en-US" w:eastAsia="en-US" w:bidi="en-US"/>
                        </w:rPr>
                        <w:t xml:space="preserve">2186.86, </w:t>
                      </w:r>
                      <w:r>
                        <w:rPr>
                          <w:rFonts w:ascii="Times New Roman" w:hAnsi="Times New Roman" w:eastAsia="Times New Roman" w:cs="Times New Roman"/>
                          <w:color w:val="404345"/>
                          <w:spacing w:val="0"/>
                          <w:w w:val="100"/>
                          <w:position w:val="0"/>
                          <w:sz w:val="17"/>
                          <w:szCs w:val="17"/>
                        </w:rPr>
                        <w:t>100%</w:t>
                      </w:r>
                    </w:p>
                  </w:txbxContent>
                </v:textbox>
                <w10:wrap type="topAndBottom"/>
              </v:shape>
            </w:pict>
          </mc:Fallback>
        </mc:AlternateContent>
      </w:r>
      <w:r>
        <mc:AlternateContent>
          <mc:Choice Requires="wps">
            <w:drawing>
              <wp:anchor distT="0" distB="0" distL="0" distR="5193665" simplePos="0" relativeHeight="251660288" behindDoc="0" locked="0" layoutInCell="1" allowOverlap="1">
                <wp:simplePos x="0" y="0"/>
                <wp:positionH relativeFrom="column">
                  <wp:posOffset>2575560</wp:posOffset>
                </wp:positionH>
                <wp:positionV relativeFrom="paragraph">
                  <wp:posOffset>128270</wp:posOffset>
                </wp:positionV>
                <wp:extent cx="899160" cy="213360"/>
                <wp:effectExtent l="0" t="0" r="0" b="0"/>
                <wp:wrapTopAndBottom/>
                <wp:docPr id="16" name="Shape 16"/>
                <wp:cNvGraphicFramePr/>
                <a:graphic xmlns:a="http://schemas.openxmlformats.org/drawingml/2006/main">
                  <a:graphicData uri="http://schemas.microsoft.com/office/word/2010/wordprocessingShape">
                    <wps:wsp>
                      <wps:cNvSpPr txBox="1"/>
                      <wps:spPr>
                        <a:xfrm>
                          <a:off x="0" y="0"/>
                          <a:ext cx="899160" cy="21336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center"/>
                              <w:rPr>
                                <w:sz w:val="26"/>
                                <w:szCs w:val="26"/>
                              </w:rPr>
                            </w:pPr>
                            <w:r>
                              <w:rPr>
                                <w:color w:val="645F5B"/>
                                <w:spacing w:val="0"/>
                                <w:w w:val="100"/>
                                <w:position w:val="0"/>
                                <w:sz w:val="26"/>
                                <w:szCs w:val="26"/>
                              </w:rPr>
                              <w:t>收入结构图</w:t>
                            </w:r>
                          </w:p>
                        </w:txbxContent>
                      </wps:txbx>
                      <wps:bodyPr lIns="0" tIns="0" rIns="0" bIns="0">
                        <a:noAutofit/>
                      </wps:bodyPr>
                    </wps:wsp>
                  </a:graphicData>
                </a:graphic>
              </wp:anchor>
            </w:drawing>
          </mc:Choice>
          <mc:Fallback>
            <w:pict>
              <v:shape id="Shape 16" o:spid="_x0000_s1026" o:spt="202" type="#_x0000_t202" style="position:absolute;left:0pt;margin-left:202.8pt;margin-top:10.1pt;height:16.8pt;width:70.8pt;mso-wrap-distance-bottom:0pt;mso-wrap-distance-top:0pt;z-index:251660288;mso-width-relative:page;mso-height-relative:page;" filled="f" stroked="f" coordsize="21600,21600" o:gfxdata="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H/CCMvYAAAACQEAAA8AAAAA&#10;AAAAAQAgAAAAIgAAAGRycy9kb3ducmV2LnhtbFBLAQIUABQAAAAIAIdO4kAjIwh/ogEAAGUDAAAO&#10;AAAAAAAAAAEAIAAAACcBAABkcnMvZTJvRG9jLnhtbFBLBQYAAAAABgAGAFkBAAA7BQAAAAA=&#10;">
                <v:fill on="f" focussize="0,0"/>
                <v:stroke on="f"/>
                <v:imagedata o:title=""/>
                <o:lock v:ext="edit" aspectratio="f"/>
                <v:textbox inset="0mm,0mm,0mm,0mm">
                  <w:txbxContent>
                    <w:p>
                      <w:pPr>
                        <w:pStyle w:val="19"/>
                        <w:keepNext w:val="0"/>
                        <w:keepLines w:val="0"/>
                        <w:widowControl w:val="0"/>
                        <w:shd w:val="clear" w:color="auto" w:fill="auto"/>
                        <w:bidi w:val="0"/>
                        <w:spacing w:before="0" w:after="0" w:line="240" w:lineRule="auto"/>
                        <w:ind w:left="0" w:right="0" w:firstLine="0"/>
                        <w:jc w:val="center"/>
                        <w:rPr>
                          <w:sz w:val="26"/>
                          <w:szCs w:val="26"/>
                        </w:rPr>
                      </w:pPr>
                      <w:r>
                        <w:rPr>
                          <w:color w:val="645F5B"/>
                          <w:spacing w:val="0"/>
                          <w:w w:val="100"/>
                          <w:position w:val="0"/>
                          <w:sz w:val="26"/>
                          <w:szCs w:val="26"/>
                        </w:rPr>
                        <w:t>收入结构图</w:t>
                      </w:r>
                    </w:p>
                  </w:txbxContent>
                </v:textbox>
                <w10:wrap type="topAndBottom"/>
              </v:shape>
            </w:pict>
          </mc:Fallback>
        </mc:AlternateContent>
      </w:r>
      <w:r>
        <w:br w:type="page"/>
      </w:r>
    </w:p>
    <w:p>
      <w:pPr>
        <w:pStyle w:val="9"/>
        <w:keepNext w:val="0"/>
        <w:keepLines w:val="0"/>
        <w:widowControl w:val="0"/>
        <w:shd w:val="clear" w:color="auto" w:fill="auto"/>
        <w:bidi w:val="0"/>
        <w:spacing w:before="0" w:after="260" w:line="240" w:lineRule="auto"/>
        <w:ind w:left="0" w:right="0" w:firstLine="660"/>
        <w:jc w:val="left"/>
        <w:rPr>
          <w:sz w:val="32"/>
          <w:szCs w:val="32"/>
        </w:rPr>
      </w:pPr>
      <w:bookmarkStart w:id="83" w:name="bookmark83"/>
      <w:r>
        <w:rPr>
          <w:color w:val="000000"/>
          <w:spacing w:val="0"/>
          <w:w w:val="100"/>
          <w:position w:val="0"/>
          <w:sz w:val="32"/>
          <w:szCs w:val="32"/>
        </w:rPr>
        <w:t>三</w:t>
      </w:r>
      <w:bookmarkEnd w:id="83"/>
      <w:r>
        <w:rPr>
          <w:color w:val="000000"/>
          <w:spacing w:val="0"/>
          <w:w w:val="100"/>
          <w:position w:val="0"/>
          <w:sz w:val="32"/>
          <w:szCs w:val="32"/>
        </w:rPr>
        <w:t>、支出决算情况说明</w:t>
      </w:r>
    </w:p>
    <w:p>
      <w:pPr>
        <w:pStyle w:val="27"/>
        <w:keepNext w:val="0"/>
        <w:keepLines w:val="0"/>
        <w:widowControl w:val="0"/>
        <w:shd w:val="clear" w:color="auto" w:fill="auto"/>
        <w:bidi w:val="0"/>
        <w:spacing w:before="0" w:line="240" w:lineRule="auto"/>
        <w:ind w:left="0" w:right="0" w:firstLine="660"/>
        <w:jc w:val="left"/>
        <w:rPr>
          <w:sz w:val="30"/>
          <w:szCs w:val="30"/>
        </w:rPr>
      </w:pPr>
      <w:r>
        <w:rPr>
          <w:rFonts w:ascii="Times New Roman" w:hAnsi="Times New Roman" w:eastAsia="Times New Roman" w:cs="Times New Roman"/>
          <w:color w:val="000000"/>
          <w:spacing w:val="0"/>
          <w:w w:val="100"/>
          <w:position w:val="0"/>
          <w:sz w:val="32"/>
          <w:szCs w:val="32"/>
        </w:rPr>
        <w:t>2019</w:t>
      </w:r>
      <w:r>
        <w:rPr>
          <w:rFonts w:ascii="宋体" w:hAnsi="宋体" w:eastAsia="宋体" w:cs="宋体"/>
          <w:color w:val="000000"/>
          <w:spacing w:val="0"/>
          <w:w w:val="100"/>
          <w:position w:val="0"/>
          <w:sz w:val="30"/>
          <w:szCs w:val="30"/>
        </w:rPr>
        <w:t>年支出合计</w:t>
      </w:r>
      <w:r>
        <w:rPr>
          <w:rFonts w:ascii="Times New Roman" w:hAnsi="Times New Roman" w:eastAsia="Times New Roman" w:cs="Times New Roman"/>
          <w:color w:val="000000"/>
          <w:spacing w:val="0"/>
          <w:w w:val="100"/>
          <w:position w:val="0"/>
          <w:sz w:val="32"/>
          <w:szCs w:val="32"/>
        </w:rPr>
        <w:t>1</w:t>
      </w:r>
      <w:r>
        <w:rPr>
          <w:rFonts w:ascii="Times New Roman" w:hAnsi="Times New Roman" w:eastAsia="Times New Roman" w:cs="Times New Roman"/>
          <w:color w:val="000000"/>
          <w:spacing w:val="0"/>
          <w:w w:val="100"/>
          <w:position w:val="0"/>
          <w:sz w:val="32"/>
          <w:szCs w:val="32"/>
          <w:lang w:val="en-US" w:eastAsia="en-US" w:bidi="en-US"/>
        </w:rPr>
        <w:t xml:space="preserve">577. </w:t>
      </w:r>
      <w:r>
        <w:rPr>
          <w:rFonts w:ascii="Times New Roman" w:hAnsi="Times New Roman" w:eastAsia="Times New Roman" w:cs="Times New Roman"/>
          <w:color w:val="000000"/>
          <w:spacing w:val="0"/>
          <w:w w:val="100"/>
          <w:position w:val="0"/>
          <w:sz w:val="32"/>
          <w:szCs w:val="32"/>
        </w:rPr>
        <w:t>96</w:t>
      </w:r>
      <w:r>
        <w:rPr>
          <w:rFonts w:ascii="宋体" w:hAnsi="宋体" w:eastAsia="宋体" w:cs="宋体"/>
          <w:color w:val="000000"/>
          <w:spacing w:val="0"/>
          <w:w w:val="100"/>
          <w:position w:val="0"/>
          <w:sz w:val="30"/>
          <w:szCs w:val="30"/>
        </w:rPr>
        <w:t>万元，其中：基本支出</w:t>
      </w:r>
      <w:r>
        <w:rPr>
          <w:rFonts w:ascii="Times New Roman" w:hAnsi="Times New Roman" w:eastAsia="Times New Roman" w:cs="Times New Roman"/>
          <w:color w:val="000000"/>
          <w:spacing w:val="0"/>
          <w:w w:val="100"/>
          <w:position w:val="0"/>
          <w:sz w:val="32"/>
          <w:szCs w:val="32"/>
          <w:lang w:val="en-US" w:eastAsia="en-US" w:bidi="en-US"/>
        </w:rPr>
        <w:t xml:space="preserve">403. </w:t>
      </w:r>
      <w:r>
        <w:rPr>
          <w:rFonts w:ascii="Times New Roman" w:hAnsi="Times New Roman" w:eastAsia="Times New Roman" w:cs="Times New Roman"/>
          <w:color w:val="000000"/>
          <w:spacing w:val="0"/>
          <w:w w:val="100"/>
          <w:position w:val="0"/>
          <w:sz w:val="32"/>
          <w:szCs w:val="32"/>
        </w:rPr>
        <w:t>65</w:t>
      </w:r>
      <w:r>
        <w:rPr>
          <w:rFonts w:ascii="宋体" w:hAnsi="宋体" w:eastAsia="宋体" w:cs="宋体"/>
          <w:color w:val="000000"/>
          <w:spacing w:val="0"/>
          <w:w w:val="100"/>
          <w:position w:val="0"/>
          <w:sz w:val="30"/>
          <w:szCs w:val="30"/>
        </w:rPr>
        <w:t>万</w:t>
      </w:r>
    </w:p>
    <w:p>
      <w:pPr>
        <w:pStyle w:val="27"/>
        <w:keepNext w:val="0"/>
        <w:keepLines w:val="0"/>
        <w:widowControl w:val="0"/>
        <w:shd w:val="clear" w:color="auto" w:fill="auto"/>
        <w:bidi w:val="0"/>
        <w:spacing w:before="0" w:line="240" w:lineRule="auto"/>
        <w:ind w:left="0" w:right="0" w:firstLine="0"/>
        <w:jc w:val="left"/>
        <w:rPr>
          <w:sz w:val="30"/>
          <w:szCs w:val="30"/>
        </w:rPr>
      </w:pPr>
      <w:r>
        <w:rPr>
          <w:rFonts w:ascii="宋体" w:hAnsi="宋体" w:eastAsia="宋体" w:cs="宋体"/>
          <w:color w:val="000000"/>
          <w:spacing w:val="0"/>
          <w:w w:val="100"/>
          <w:position w:val="0"/>
          <w:sz w:val="30"/>
          <w:szCs w:val="30"/>
        </w:rPr>
        <w:t>元，占</w:t>
      </w:r>
      <w:r>
        <w:rPr>
          <w:rFonts w:ascii="Times New Roman" w:hAnsi="Times New Roman" w:eastAsia="Times New Roman" w:cs="Times New Roman"/>
          <w:color w:val="000000"/>
          <w:spacing w:val="0"/>
          <w:w w:val="100"/>
          <w:position w:val="0"/>
          <w:sz w:val="32"/>
          <w:szCs w:val="32"/>
        </w:rPr>
        <w:t>2</w:t>
      </w:r>
      <w:r>
        <w:rPr>
          <w:rFonts w:ascii="Times New Roman" w:hAnsi="Times New Roman" w:eastAsia="Times New Roman" w:cs="Times New Roman"/>
          <w:color w:val="000000"/>
          <w:spacing w:val="0"/>
          <w:w w:val="100"/>
          <w:position w:val="0"/>
          <w:sz w:val="32"/>
          <w:szCs w:val="32"/>
          <w:lang w:val="en-US" w:eastAsia="en-US" w:bidi="en-US"/>
        </w:rPr>
        <w:t xml:space="preserve">5. </w:t>
      </w:r>
      <w:r>
        <w:rPr>
          <w:rFonts w:ascii="Times New Roman" w:hAnsi="Times New Roman" w:eastAsia="Times New Roman" w:cs="Times New Roman"/>
          <w:color w:val="000000"/>
          <w:spacing w:val="0"/>
          <w:w w:val="100"/>
          <w:position w:val="0"/>
          <w:sz w:val="32"/>
          <w:szCs w:val="32"/>
        </w:rPr>
        <w:t>58%</w:t>
      </w:r>
      <w:r>
        <w:rPr>
          <w:rFonts w:ascii="宋体" w:hAnsi="宋体" w:eastAsia="宋体" w:cs="宋体"/>
          <w:color w:val="000000"/>
          <w:spacing w:val="0"/>
          <w:w w:val="100"/>
          <w:position w:val="0"/>
          <w:sz w:val="32"/>
          <w:szCs w:val="32"/>
        </w:rPr>
        <w:t>；</w:t>
      </w:r>
      <w:r>
        <w:rPr>
          <w:rFonts w:ascii="宋体" w:hAnsi="宋体" w:eastAsia="宋体" w:cs="宋体"/>
          <w:color w:val="000000"/>
          <w:spacing w:val="0"/>
          <w:w w:val="100"/>
          <w:position w:val="0"/>
          <w:sz w:val="30"/>
          <w:szCs w:val="30"/>
        </w:rPr>
        <w:t>项目支出</w:t>
      </w:r>
      <w:r>
        <w:rPr>
          <w:rFonts w:ascii="Times New Roman" w:hAnsi="Times New Roman" w:eastAsia="Times New Roman" w:cs="Times New Roman"/>
          <w:color w:val="000000"/>
          <w:spacing w:val="0"/>
          <w:w w:val="100"/>
          <w:position w:val="0"/>
          <w:sz w:val="32"/>
          <w:szCs w:val="32"/>
        </w:rPr>
        <w:t>1</w:t>
      </w:r>
      <w:r>
        <w:rPr>
          <w:rFonts w:ascii="Times New Roman" w:hAnsi="Times New Roman" w:eastAsia="Times New Roman" w:cs="Times New Roman"/>
          <w:color w:val="000000"/>
          <w:spacing w:val="0"/>
          <w:w w:val="100"/>
          <w:position w:val="0"/>
          <w:sz w:val="32"/>
          <w:szCs w:val="32"/>
          <w:lang w:val="en-US" w:eastAsia="en-US" w:bidi="en-US"/>
        </w:rPr>
        <w:t>174.31</w:t>
      </w:r>
      <w:r>
        <w:rPr>
          <w:rFonts w:ascii="宋体" w:hAnsi="宋体" w:eastAsia="宋体" w:cs="宋体"/>
          <w:color w:val="000000"/>
          <w:spacing w:val="0"/>
          <w:w w:val="100"/>
          <w:position w:val="0"/>
          <w:sz w:val="30"/>
          <w:szCs w:val="30"/>
        </w:rPr>
        <w:t>万元，占</w:t>
      </w:r>
      <w:r>
        <w:rPr>
          <w:rFonts w:ascii="Times New Roman" w:hAnsi="Times New Roman" w:eastAsia="Times New Roman" w:cs="Times New Roman"/>
          <w:color w:val="000000"/>
          <w:spacing w:val="0"/>
          <w:w w:val="100"/>
          <w:position w:val="0"/>
          <w:sz w:val="32"/>
          <w:szCs w:val="32"/>
        </w:rPr>
        <w:t>7</w:t>
      </w:r>
      <w:r>
        <w:rPr>
          <w:rFonts w:ascii="Times New Roman" w:hAnsi="Times New Roman" w:eastAsia="Times New Roman" w:cs="Times New Roman"/>
          <w:color w:val="000000"/>
          <w:spacing w:val="0"/>
          <w:w w:val="100"/>
          <w:position w:val="0"/>
          <w:sz w:val="32"/>
          <w:szCs w:val="32"/>
          <w:lang w:val="en-US" w:eastAsia="en-US" w:bidi="en-US"/>
        </w:rPr>
        <w:t xml:space="preserve">4. </w:t>
      </w:r>
      <w:r>
        <w:rPr>
          <w:rFonts w:ascii="Times New Roman" w:hAnsi="Times New Roman" w:eastAsia="Times New Roman" w:cs="Times New Roman"/>
          <w:color w:val="000000"/>
          <w:spacing w:val="0"/>
          <w:w w:val="100"/>
          <w:position w:val="0"/>
          <w:sz w:val="32"/>
          <w:szCs w:val="32"/>
        </w:rPr>
        <w:t>42%</w:t>
      </w:r>
      <w:r>
        <w:rPr>
          <w:rFonts w:ascii="宋体" w:hAnsi="宋体" w:eastAsia="宋体" w:cs="宋体"/>
          <w:color w:val="000000"/>
          <w:spacing w:val="0"/>
          <w:w w:val="100"/>
          <w:position w:val="0"/>
          <w:sz w:val="32"/>
          <w:szCs w:val="32"/>
        </w:rPr>
        <w:t>；</w:t>
      </w:r>
      <w:r>
        <w:rPr>
          <w:rFonts w:ascii="宋体" w:hAnsi="宋体" w:eastAsia="宋体" w:cs="宋体"/>
          <w:color w:val="000000"/>
          <w:spacing w:val="0"/>
          <w:w w:val="100"/>
          <w:position w:val="0"/>
          <w:sz w:val="30"/>
          <w:szCs w:val="30"/>
        </w:rPr>
        <w:t>经营支出</w:t>
      </w:r>
    </w:p>
    <w:p>
      <w:pPr>
        <w:framePr w:w="8741" w:h="6691" w:vSpace="614" w:wrap="notBeside" w:vAnchor="text" w:hAnchor="text" w:x="428" w:y="615"/>
        <w:widowControl w:val="0"/>
        <w:rPr>
          <w:sz w:val="2"/>
          <w:szCs w:val="2"/>
        </w:rPr>
      </w:pPr>
      <w:r>
        <w:drawing>
          <wp:inline distT="0" distB="0" distL="114300" distR="114300">
            <wp:extent cx="5553710" cy="4248785"/>
            <wp:effectExtent l="0" t="0" r="8890" b="3175"/>
            <wp:docPr id="18" name="Picutre 18"/>
            <wp:cNvGraphicFramePr/>
            <a:graphic xmlns:a="http://schemas.openxmlformats.org/drawingml/2006/main">
              <a:graphicData uri="http://schemas.openxmlformats.org/drawingml/2006/picture">
                <pic:pic xmlns:pic="http://schemas.openxmlformats.org/drawingml/2006/picture">
                  <pic:nvPicPr>
                    <pic:cNvPr id="18" name="Picutre 18"/>
                    <pic:cNvPicPr/>
                  </pic:nvPicPr>
                  <pic:blipFill>
                    <a:blip r:embed="rId20"/>
                    <a:stretch>
                      <a:fillRect/>
                    </a:stretch>
                  </pic:blipFill>
                  <pic:spPr>
                    <a:xfrm>
                      <a:off x="0" y="0"/>
                      <a:ext cx="5553710" cy="4248785"/>
                    </a:xfrm>
                    <a:prstGeom prst="rect">
                      <a:avLst/>
                    </a:prstGeom>
                  </pic:spPr>
                </pic:pic>
              </a:graphicData>
            </a:graphic>
          </wp:inline>
        </w:drawing>
      </w:r>
    </w:p>
    <w:p>
      <w:pPr>
        <w:widowControl w:val="0"/>
        <w:spacing w:line="1" w:lineRule="exact"/>
      </w:pPr>
      <w:r>
        <mc:AlternateContent>
          <mc:Choice Requires="wps">
            <w:drawing>
              <wp:anchor distT="0" distB="0" distL="271145" distR="4380230" simplePos="0" relativeHeight="251660288" behindDoc="0" locked="0" layoutInCell="1" allowOverlap="1">
                <wp:simplePos x="0" y="0"/>
                <wp:positionH relativeFrom="column">
                  <wp:posOffset>283210</wp:posOffset>
                </wp:positionH>
                <wp:positionV relativeFrom="paragraph">
                  <wp:posOffset>0</wp:posOffset>
                </wp:positionV>
                <wp:extent cx="1441450" cy="247015"/>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441450" cy="24701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32"/>
                                <w:szCs w:val="32"/>
                              </w:rPr>
                              <w:t>0</w:t>
                            </w:r>
                            <w:r>
                              <w:rPr>
                                <w:color w:val="000000"/>
                                <w:spacing w:val="0"/>
                                <w:w w:val="100"/>
                                <w:position w:val="0"/>
                              </w:rPr>
                              <w:t>万元，占</w:t>
                            </w:r>
                            <w:r>
                              <w:rPr>
                                <w:rFonts w:ascii="Times New Roman" w:hAnsi="Times New Roman" w:eastAsia="Times New Roman" w:cs="Times New Roman"/>
                                <w:color w:val="000000"/>
                                <w:spacing w:val="0"/>
                                <w:w w:val="100"/>
                                <w:position w:val="0"/>
                                <w:sz w:val="32"/>
                                <w:szCs w:val="32"/>
                              </w:rPr>
                              <w:t>0%</w:t>
                            </w:r>
                            <w:r>
                              <w:rPr>
                                <w:color w:val="000000"/>
                                <w:spacing w:val="0"/>
                                <w:w w:val="100"/>
                                <w:position w:val="0"/>
                              </w:rPr>
                              <w:t>。</w:t>
                            </w:r>
                          </w:p>
                        </w:txbxContent>
                      </wps:txbx>
                      <wps:bodyPr lIns="0" tIns="0" rIns="0" bIns="0">
                        <a:noAutofit/>
                      </wps:bodyPr>
                    </wps:wsp>
                  </a:graphicData>
                </a:graphic>
              </wp:anchor>
            </w:drawing>
          </mc:Choice>
          <mc:Fallback>
            <w:pict>
              <v:shape id="Shape 19" o:spid="_x0000_s1026" o:spt="202" type="#_x0000_t202" style="position:absolute;left:0pt;margin-left:22.3pt;margin-top:0pt;height:19.45pt;width:113.5pt;mso-wrap-distance-bottom:0pt;mso-wrap-distance-top:0pt;z-index:251660288;mso-width-relative:page;mso-height-relative:page;" filled="f" stroked="f" coordsize="21600,21600" o:gfxdata="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H04euHWAAAABgEAAA8AAAAA&#10;AAAAAQAgAAAAIgAAAGRycy9kb3ducmV2LnhtbFBLAQIUABQAAAAIAIdO4kC0pwY5pAEAAGYDAAAO&#10;AAAAAAAAAAEAIAAAACUBAABkcnMvZTJvRG9jLnhtbFBLBQYAAAAABgAGAFkBAAA7BQAAAAA=&#10;">
                <v:fill on="f" focussize="0,0"/>
                <v:stroke on="f"/>
                <v:imagedata o:title=""/>
                <o:lock v:ext="edit" aspectratio="f"/>
                <v:textbox inset="0mm,0mm,0mm,0mm">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32"/>
                          <w:szCs w:val="32"/>
                        </w:rPr>
                        <w:t>0</w:t>
                      </w:r>
                      <w:r>
                        <w:rPr>
                          <w:color w:val="000000"/>
                          <w:spacing w:val="0"/>
                          <w:w w:val="100"/>
                          <w:position w:val="0"/>
                        </w:rPr>
                        <w:t>万元，占</w:t>
                      </w:r>
                      <w:r>
                        <w:rPr>
                          <w:rFonts w:ascii="Times New Roman" w:hAnsi="Times New Roman" w:eastAsia="Times New Roman" w:cs="Times New Roman"/>
                          <w:color w:val="000000"/>
                          <w:spacing w:val="0"/>
                          <w:w w:val="100"/>
                          <w:position w:val="0"/>
                          <w:sz w:val="32"/>
                          <w:szCs w:val="32"/>
                        </w:rPr>
                        <w:t>0%</w:t>
                      </w:r>
                      <w:r>
                        <w:rPr>
                          <w:color w:val="000000"/>
                          <w:spacing w:val="0"/>
                          <w:w w:val="100"/>
                          <w:position w:val="0"/>
                        </w:rPr>
                        <w:t>。</w:t>
                      </w:r>
                    </w:p>
                  </w:txbxContent>
                </v:textbox>
                <w10:wrap type="topAndBottom"/>
              </v:shape>
            </w:pict>
          </mc:Fallback>
        </mc:AlternateContent>
      </w:r>
      <w:r>
        <mc:AlternateContent>
          <mc:Choice Requires="wps">
            <w:drawing>
              <wp:anchor distT="0" distB="0" distL="271145" distR="4931410" simplePos="0" relativeHeight="251660288" behindDoc="0" locked="0" layoutInCell="1" allowOverlap="1">
                <wp:simplePos x="0" y="0"/>
                <wp:positionH relativeFrom="column">
                  <wp:posOffset>2249170</wp:posOffset>
                </wp:positionH>
                <wp:positionV relativeFrom="paragraph">
                  <wp:posOffset>1758315</wp:posOffset>
                </wp:positionV>
                <wp:extent cx="890270" cy="16764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890270" cy="16764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20"/>
                                <w:szCs w:val="20"/>
                                <w:shd w:val="clear" w:color="auto" w:fill="FFFFFF"/>
                              </w:rPr>
                              <w:t>经营支出,</w:t>
                            </w:r>
                            <w:r>
                              <w:rPr>
                                <w:rFonts w:ascii="Times New Roman" w:hAnsi="Times New Roman" w:eastAsia="Times New Roman" w:cs="Times New Roman"/>
                                <w:b/>
                                <w:bCs/>
                                <w:color w:val="000000"/>
                                <w:spacing w:val="0"/>
                                <w:w w:val="100"/>
                                <w:position w:val="0"/>
                                <w:sz w:val="19"/>
                                <w:szCs w:val="19"/>
                                <w:shd w:val="clear" w:color="auto" w:fill="FFFFFF"/>
                              </w:rPr>
                              <w:t>0, 0%</w:t>
                            </w:r>
                          </w:p>
                        </w:txbxContent>
                      </wps:txbx>
                      <wps:bodyPr lIns="0" tIns="0" rIns="0" bIns="0">
                        <a:noAutofit/>
                      </wps:bodyPr>
                    </wps:wsp>
                  </a:graphicData>
                </a:graphic>
              </wp:anchor>
            </w:drawing>
          </mc:Choice>
          <mc:Fallback>
            <w:pict>
              <v:shape id="Shape 21" o:spid="_x0000_s1026" o:spt="202" type="#_x0000_t202" style="position:absolute;left:0pt;margin-left:177.1pt;margin-top:138.45pt;height:13.2pt;width:70.1pt;mso-wrap-distance-bottom:0pt;mso-wrap-distance-top:0pt;z-index:251660288;mso-width-relative:page;mso-height-relative:page;" filled="f" stroked="f" coordsize="21600,21600" o:gfxdata="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xgXYPtoAAAALAQAA&#10;DwAAAAAAAAABACAAAAAiAAAAZHJzL2Rvd25yZXYueG1sUEsBAhQAFAAAAAgAh07iQPej9RSlAQAA&#10;ZQMAAA4AAAAAAAAAAQAgAAAAKQEAAGRycy9lMm9Eb2MueG1sUEsFBgAAAAAGAAYAWQEAAEAFAAAA&#10;AA==&#10;">
                <v:fill on="f" focussize="0,0"/>
                <v:stroke on="f"/>
                <v:imagedata o:title=""/>
                <o:lock v:ext="edit" aspectratio="f"/>
                <v:textbox inset="0mm,0mm,0mm,0mm">
                  <w:txbxContent>
                    <w:p>
                      <w:pPr>
                        <w:pStyle w:val="19"/>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20"/>
                          <w:szCs w:val="20"/>
                          <w:shd w:val="clear" w:color="auto" w:fill="FFFFFF"/>
                        </w:rPr>
                        <w:t>经营支出,</w:t>
                      </w:r>
                      <w:r>
                        <w:rPr>
                          <w:rFonts w:ascii="Times New Roman" w:hAnsi="Times New Roman" w:eastAsia="Times New Roman" w:cs="Times New Roman"/>
                          <w:b/>
                          <w:bCs/>
                          <w:color w:val="000000"/>
                          <w:spacing w:val="0"/>
                          <w:w w:val="100"/>
                          <w:position w:val="0"/>
                          <w:sz w:val="19"/>
                          <w:szCs w:val="19"/>
                          <w:shd w:val="clear" w:color="auto" w:fill="FFFFFF"/>
                        </w:rPr>
                        <w:t>0, 0%</w:t>
                      </w:r>
                    </w:p>
                  </w:txbxContent>
                </v:textbox>
                <w10:wrap type="topAndBottom"/>
              </v:shape>
            </w:pict>
          </mc:Fallback>
        </mc:AlternateContent>
      </w:r>
      <w:r>
        <mc:AlternateContent>
          <mc:Choice Requires="wps">
            <w:drawing>
              <wp:anchor distT="0" distB="0" distL="271145" distR="4822190" simplePos="0" relativeHeight="251660288" behindDoc="0" locked="0" layoutInCell="1" allowOverlap="1">
                <wp:simplePos x="0" y="0"/>
                <wp:positionH relativeFrom="column">
                  <wp:posOffset>2819400</wp:posOffset>
                </wp:positionH>
                <wp:positionV relativeFrom="paragraph">
                  <wp:posOffset>1953260</wp:posOffset>
                </wp:positionV>
                <wp:extent cx="999490" cy="16764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999490" cy="16764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20"/>
                                <w:szCs w:val="20"/>
                                <w:shd w:val="clear" w:color="auto" w:fill="FFFFFF"/>
                              </w:rPr>
                              <w:t>•基本支出,</w:t>
                            </w:r>
                            <w:r>
                              <w:rPr>
                                <w:rFonts w:ascii="Times New Roman" w:hAnsi="Times New Roman" w:eastAsia="Times New Roman" w:cs="Times New Roman"/>
                                <w:b/>
                                <w:bCs/>
                                <w:color w:val="000000"/>
                                <w:spacing w:val="0"/>
                                <w:w w:val="100"/>
                                <w:position w:val="0"/>
                                <w:sz w:val="19"/>
                                <w:szCs w:val="19"/>
                                <w:shd w:val="clear" w:color="auto" w:fill="FFFFFF"/>
                                <w:lang w:val="en-US" w:eastAsia="en-US" w:bidi="en-US"/>
                              </w:rPr>
                              <w:t>403.65,</w:t>
                            </w:r>
                          </w:p>
                        </w:txbxContent>
                      </wps:txbx>
                      <wps:bodyPr lIns="0" tIns="0" rIns="0" bIns="0">
                        <a:noAutofit/>
                      </wps:bodyPr>
                    </wps:wsp>
                  </a:graphicData>
                </a:graphic>
              </wp:anchor>
            </w:drawing>
          </mc:Choice>
          <mc:Fallback>
            <w:pict>
              <v:shape id="Shape 23" o:spid="_x0000_s1026" o:spt="202" type="#_x0000_t202" style="position:absolute;left:0pt;margin-left:222pt;margin-top:153.8pt;height:13.2pt;width:78.7pt;mso-wrap-distance-bottom:0pt;mso-wrap-distance-top:0pt;z-index:251660288;mso-width-relative:page;mso-height-relative:page;" filled="f" stroked="f" coordsize="21600,21600" o:gfxdata="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atboK2QAAAAsBAAAP&#10;AAAAAAAAAAEAIAAAACIAAABkcnMvZG93bnJldi54bWxQSwECFAAUAAAACACHTuJAnSA/v6UBAABl&#10;AwAADgAAAAAAAAABACAAAAAoAQAAZHJzL2Uyb0RvYy54bWxQSwUGAAAAAAYABgBZAQAAPwUAAAAA&#10;">
                <v:fill on="f" focussize="0,0"/>
                <v:stroke on="f"/>
                <v:imagedata o:title=""/>
                <o:lock v:ext="edit" aspectratio="f"/>
                <v:textbox inset="0mm,0mm,0mm,0mm">
                  <w:txbxContent>
                    <w:p>
                      <w:pPr>
                        <w:pStyle w:val="19"/>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20"/>
                          <w:szCs w:val="20"/>
                          <w:shd w:val="clear" w:color="auto" w:fill="FFFFFF"/>
                        </w:rPr>
                        <w:t>•基本支出,</w:t>
                      </w:r>
                      <w:r>
                        <w:rPr>
                          <w:rFonts w:ascii="Times New Roman" w:hAnsi="Times New Roman" w:eastAsia="Times New Roman" w:cs="Times New Roman"/>
                          <w:b/>
                          <w:bCs/>
                          <w:color w:val="000000"/>
                          <w:spacing w:val="0"/>
                          <w:w w:val="100"/>
                          <w:position w:val="0"/>
                          <w:sz w:val="19"/>
                          <w:szCs w:val="19"/>
                          <w:shd w:val="clear" w:color="auto" w:fill="FFFFFF"/>
                          <w:lang w:val="en-US" w:eastAsia="en-US" w:bidi="en-US"/>
                        </w:rPr>
                        <w:t>403.65,</w:t>
                      </w:r>
                    </w:p>
                  </w:txbxContent>
                </v:textbox>
                <w10:wrap type="topAndBottom"/>
              </v:shape>
            </w:pict>
          </mc:Fallback>
        </mc:AlternateContent>
      </w:r>
      <w:r>
        <mc:AlternateContent>
          <mc:Choice Requires="wps">
            <w:drawing>
              <wp:anchor distT="0" distB="0" distL="271145" distR="5224145" simplePos="0" relativeHeight="251660288" behindDoc="0" locked="0" layoutInCell="1" allowOverlap="1">
                <wp:simplePos x="0" y="0"/>
                <wp:positionH relativeFrom="column">
                  <wp:posOffset>5095875</wp:posOffset>
                </wp:positionH>
                <wp:positionV relativeFrom="paragraph">
                  <wp:posOffset>2389505</wp:posOffset>
                </wp:positionV>
                <wp:extent cx="597535" cy="53340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597535" cy="533400"/>
                        </a:xfrm>
                        <a:prstGeom prst="rect">
                          <a:avLst/>
                        </a:prstGeom>
                        <a:noFill/>
                      </wps:spPr>
                      <wps:txbx>
                        <w:txbxContent>
                          <w:p>
                            <w:pPr>
                              <w:pStyle w:val="19"/>
                              <w:keepNext w:val="0"/>
                              <w:keepLines w:val="0"/>
                              <w:widowControl w:val="0"/>
                              <w:shd w:val="clear" w:color="auto" w:fill="auto"/>
                              <w:bidi w:val="0"/>
                              <w:spacing w:before="0" w:after="0" w:line="274" w:lineRule="exact"/>
                              <w:ind w:left="0" w:right="0" w:firstLine="0"/>
                              <w:jc w:val="left"/>
                              <w:rPr>
                                <w:sz w:val="18"/>
                                <w:szCs w:val="18"/>
                              </w:rPr>
                            </w:pPr>
                            <w:r>
                              <w:rPr>
                                <w:color w:val="5A97CF"/>
                                <w:spacing w:val="0"/>
                                <w:w w:val="100"/>
                                <w:position w:val="0"/>
                                <w:sz w:val="18"/>
                                <w:szCs w:val="18"/>
                              </w:rPr>
                              <w:t>■基</w:t>
                            </w:r>
                            <w:r>
                              <w:rPr>
                                <w:color w:val="404345"/>
                                <w:spacing w:val="0"/>
                                <w:w w:val="100"/>
                                <w:position w:val="0"/>
                                <w:sz w:val="18"/>
                                <w:szCs w:val="18"/>
                              </w:rPr>
                              <w:t xml:space="preserve">本支出 </w:t>
                            </w:r>
                            <w:r>
                              <w:rPr>
                                <w:color w:val="EA7C33"/>
                                <w:spacing w:val="0"/>
                                <w:w w:val="100"/>
                                <w:position w:val="0"/>
                                <w:sz w:val="18"/>
                                <w:szCs w:val="18"/>
                              </w:rPr>
                              <w:t>■项</w:t>
                            </w:r>
                            <w:r>
                              <w:rPr>
                                <w:color w:val="404345"/>
                                <w:spacing w:val="0"/>
                                <w:w w:val="100"/>
                                <w:position w:val="0"/>
                                <w:sz w:val="18"/>
                                <w:szCs w:val="18"/>
                              </w:rPr>
                              <w:t xml:space="preserve">目支出 </w:t>
                            </w:r>
                            <w:r>
                              <w:rPr>
                                <w:color w:val="A5A5A5"/>
                                <w:spacing w:val="0"/>
                                <w:w w:val="100"/>
                                <w:position w:val="0"/>
                                <w:sz w:val="18"/>
                                <w:szCs w:val="18"/>
                                <w:lang w:val="en-US" w:eastAsia="en-US" w:bidi="en-US"/>
                              </w:rPr>
                              <w:t>■</w:t>
                            </w:r>
                            <w:r>
                              <w:rPr>
                                <w:color w:val="404345"/>
                                <w:spacing w:val="0"/>
                                <w:w w:val="100"/>
                                <w:position w:val="0"/>
                                <w:sz w:val="18"/>
                                <w:szCs w:val="18"/>
                              </w:rPr>
                              <w:t>经营支出</w:t>
                            </w:r>
                          </w:p>
                        </w:txbxContent>
                      </wps:txbx>
                      <wps:bodyPr lIns="0" tIns="0" rIns="0" bIns="0">
                        <a:noAutofit/>
                      </wps:bodyPr>
                    </wps:wsp>
                  </a:graphicData>
                </a:graphic>
              </wp:anchor>
            </w:drawing>
          </mc:Choice>
          <mc:Fallback>
            <w:pict>
              <v:shape id="Shape 25" o:spid="_x0000_s1026" o:spt="202" type="#_x0000_t202" style="position:absolute;left:0pt;margin-left:401.25pt;margin-top:188.15pt;height:42pt;width:47.05pt;mso-wrap-distance-bottom:0pt;mso-wrap-distance-top:0pt;z-index:251660288;mso-width-relative:page;mso-height-relative:page;" filled="f" stroked="f" coordsize="21600,21600" o:gfxdata="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BN1QAraAAAACwEA&#10;AA8AAAAAAAAAAQAgAAAAIgAAAGRycy9kb3ducmV2LnhtbFBLAQIUABQAAAAIAIdO4kChLuNepgEA&#10;AGUDAAAOAAAAAAAAAAEAIAAAACkBAABkcnMvZTJvRG9jLnhtbFBLBQYAAAAABgAGAFkBAABBBQAA&#10;AAA=&#10;">
                <v:fill on="f" focussize="0,0"/>
                <v:stroke on="f"/>
                <v:imagedata o:title=""/>
                <o:lock v:ext="edit" aspectratio="f"/>
                <v:textbox inset="0mm,0mm,0mm,0mm">
                  <w:txbxContent>
                    <w:p>
                      <w:pPr>
                        <w:pStyle w:val="19"/>
                        <w:keepNext w:val="0"/>
                        <w:keepLines w:val="0"/>
                        <w:widowControl w:val="0"/>
                        <w:shd w:val="clear" w:color="auto" w:fill="auto"/>
                        <w:bidi w:val="0"/>
                        <w:spacing w:before="0" w:after="0" w:line="274" w:lineRule="exact"/>
                        <w:ind w:left="0" w:right="0" w:firstLine="0"/>
                        <w:jc w:val="left"/>
                        <w:rPr>
                          <w:sz w:val="18"/>
                          <w:szCs w:val="18"/>
                        </w:rPr>
                      </w:pPr>
                      <w:r>
                        <w:rPr>
                          <w:color w:val="5A97CF"/>
                          <w:spacing w:val="0"/>
                          <w:w w:val="100"/>
                          <w:position w:val="0"/>
                          <w:sz w:val="18"/>
                          <w:szCs w:val="18"/>
                        </w:rPr>
                        <w:t>■基</w:t>
                      </w:r>
                      <w:r>
                        <w:rPr>
                          <w:color w:val="404345"/>
                          <w:spacing w:val="0"/>
                          <w:w w:val="100"/>
                          <w:position w:val="0"/>
                          <w:sz w:val="18"/>
                          <w:szCs w:val="18"/>
                        </w:rPr>
                        <w:t xml:space="preserve">本支出 </w:t>
                      </w:r>
                      <w:r>
                        <w:rPr>
                          <w:color w:val="EA7C33"/>
                          <w:spacing w:val="0"/>
                          <w:w w:val="100"/>
                          <w:position w:val="0"/>
                          <w:sz w:val="18"/>
                          <w:szCs w:val="18"/>
                        </w:rPr>
                        <w:t>■项</w:t>
                      </w:r>
                      <w:r>
                        <w:rPr>
                          <w:color w:val="404345"/>
                          <w:spacing w:val="0"/>
                          <w:w w:val="100"/>
                          <w:position w:val="0"/>
                          <w:sz w:val="18"/>
                          <w:szCs w:val="18"/>
                        </w:rPr>
                        <w:t xml:space="preserve">目支出 </w:t>
                      </w:r>
                      <w:r>
                        <w:rPr>
                          <w:color w:val="A5A5A5"/>
                          <w:spacing w:val="0"/>
                          <w:w w:val="100"/>
                          <w:position w:val="0"/>
                          <w:sz w:val="18"/>
                          <w:szCs w:val="18"/>
                          <w:lang w:val="en-US" w:eastAsia="en-US" w:bidi="en-US"/>
                        </w:rPr>
                        <w:t>■</w:t>
                      </w:r>
                      <w:r>
                        <w:rPr>
                          <w:color w:val="404345"/>
                          <w:spacing w:val="0"/>
                          <w:w w:val="100"/>
                          <w:position w:val="0"/>
                          <w:sz w:val="18"/>
                          <w:szCs w:val="18"/>
                        </w:rPr>
                        <w:t>经营支出</w:t>
                      </w:r>
                    </w:p>
                  </w:txbxContent>
                </v:textbox>
                <w10:wrap type="topAndBottom"/>
              </v:shape>
            </w:pict>
          </mc:Fallback>
        </mc:AlternateContent>
      </w:r>
      <w:r>
        <mc:AlternateContent>
          <mc:Choice Requires="wps">
            <w:drawing>
              <wp:anchor distT="0" distB="0" distL="271145" distR="4654550" simplePos="0" relativeHeight="251660288" behindDoc="0" locked="0" layoutInCell="1" allowOverlap="1">
                <wp:simplePos x="0" y="0"/>
                <wp:positionH relativeFrom="column">
                  <wp:posOffset>2468880</wp:posOffset>
                </wp:positionH>
                <wp:positionV relativeFrom="paragraph">
                  <wp:posOffset>518160</wp:posOffset>
                </wp:positionV>
                <wp:extent cx="1167130" cy="27432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1167130" cy="274320"/>
                        </a:xfrm>
                        <a:prstGeom prst="rect">
                          <a:avLst/>
                        </a:prstGeom>
                        <a:noFill/>
                      </wps:spPr>
                      <wps:txbx>
                        <w:txbxContent>
                          <w:p>
                            <w:pPr>
                              <w:pStyle w:val="19"/>
                              <w:keepNext w:val="0"/>
                              <w:keepLines w:val="0"/>
                              <w:widowControl w:val="0"/>
                              <w:shd w:val="clear" w:color="auto" w:fill="auto"/>
                              <w:bidi w:val="0"/>
                              <w:spacing w:before="0" w:after="0" w:line="240" w:lineRule="auto"/>
                              <w:ind w:left="-20" w:right="0" w:firstLine="0"/>
                              <w:jc w:val="center"/>
                              <w:rPr>
                                <w:sz w:val="36"/>
                                <w:szCs w:val="36"/>
                              </w:rPr>
                            </w:pPr>
                            <w:r>
                              <w:rPr>
                                <w:color w:val="404345"/>
                                <w:spacing w:val="0"/>
                                <w:w w:val="100"/>
                                <w:position w:val="0"/>
                                <w:sz w:val="36"/>
                                <w:szCs w:val="36"/>
                              </w:rPr>
                              <w:t>支出结构图</w:t>
                            </w:r>
                          </w:p>
                        </w:txbxContent>
                      </wps:txbx>
                      <wps:bodyPr lIns="0" tIns="0" rIns="0" bIns="0">
                        <a:noAutofit/>
                      </wps:bodyPr>
                    </wps:wsp>
                  </a:graphicData>
                </a:graphic>
              </wp:anchor>
            </w:drawing>
          </mc:Choice>
          <mc:Fallback>
            <w:pict>
              <v:shape id="Shape 27" o:spid="_x0000_s1026" o:spt="202" type="#_x0000_t202" style="position:absolute;left:0pt;margin-left:194.4pt;margin-top:40.8pt;height:21.6pt;width:91.9pt;mso-wrap-distance-bottom:0pt;mso-wrap-distance-top:0pt;z-index:251660288;mso-width-relative:page;mso-height-relative:page;" filled="f" stroked="f" coordsize="21600,21600" o:gfxdata="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Ld5sO3YAAAACgEAAA8A&#10;AAAAAAAAAQAgAAAAIgAAAGRycy9kb3ducmV2LnhtbFBLAQIUABQAAAAIAIdO4kCynmGhpQEAAGYD&#10;AAAOAAAAAAAAAAEAIAAAACcBAABkcnMvZTJvRG9jLnhtbFBLBQYAAAAABgAGAFkBAAA+BQAAAAA=&#10;">
                <v:fill on="f" focussize="0,0"/>
                <v:stroke on="f"/>
                <v:imagedata o:title=""/>
                <o:lock v:ext="edit" aspectratio="f"/>
                <v:textbox inset="0mm,0mm,0mm,0mm">
                  <w:txbxContent>
                    <w:p>
                      <w:pPr>
                        <w:pStyle w:val="19"/>
                        <w:keepNext w:val="0"/>
                        <w:keepLines w:val="0"/>
                        <w:widowControl w:val="0"/>
                        <w:shd w:val="clear" w:color="auto" w:fill="auto"/>
                        <w:bidi w:val="0"/>
                        <w:spacing w:before="0" w:after="0" w:line="240" w:lineRule="auto"/>
                        <w:ind w:left="-20" w:right="0" w:firstLine="0"/>
                        <w:jc w:val="center"/>
                        <w:rPr>
                          <w:sz w:val="36"/>
                          <w:szCs w:val="36"/>
                        </w:rPr>
                      </w:pPr>
                      <w:r>
                        <w:rPr>
                          <w:color w:val="404345"/>
                          <w:spacing w:val="0"/>
                          <w:w w:val="100"/>
                          <w:position w:val="0"/>
                          <w:sz w:val="36"/>
                          <w:szCs w:val="36"/>
                        </w:rPr>
                        <w:t>支出结构图</w:t>
                      </w:r>
                    </w:p>
                  </w:txbxContent>
                </v:textbox>
                <w10:wrap type="topAndBottom"/>
              </v:shape>
            </w:pict>
          </mc:Fallback>
        </mc:AlternateContent>
      </w:r>
    </w:p>
    <w:p>
      <w:pPr>
        <w:pStyle w:val="9"/>
        <w:keepNext w:val="0"/>
        <w:keepLines w:val="0"/>
        <w:widowControl w:val="0"/>
        <w:shd w:val="clear" w:color="auto" w:fill="auto"/>
        <w:bidi w:val="0"/>
        <w:spacing w:before="0" w:after="80" w:line="560" w:lineRule="exact"/>
        <w:ind w:left="0" w:right="0" w:firstLine="660"/>
        <w:jc w:val="left"/>
        <w:rPr>
          <w:sz w:val="32"/>
          <w:szCs w:val="32"/>
        </w:rPr>
      </w:pPr>
      <w:bookmarkStart w:id="84" w:name="bookmark84"/>
      <w:r>
        <w:rPr>
          <w:color w:val="000000"/>
          <w:spacing w:val="0"/>
          <w:w w:val="100"/>
          <w:position w:val="0"/>
          <w:sz w:val="32"/>
          <w:szCs w:val="32"/>
        </w:rPr>
        <w:t>四</w:t>
      </w:r>
      <w:bookmarkEnd w:id="84"/>
      <w:r>
        <w:rPr>
          <w:color w:val="000000"/>
          <w:spacing w:val="0"/>
          <w:w w:val="100"/>
          <w:position w:val="0"/>
          <w:sz w:val="32"/>
          <w:szCs w:val="32"/>
        </w:rPr>
        <w:t>、财政拨款收入支出决算总体情况说明</w:t>
      </w:r>
    </w:p>
    <w:p>
      <w:pPr>
        <w:pStyle w:val="9"/>
        <w:keepNext w:val="0"/>
        <w:keepLines w:val="0"/>
        <w:widowControl w:val="0"/>
        <w:shd w:val="clear" w:color="auto" w:fill="auto"/>
        <w:bidi w:val="0"/>
        <w:spacing w:before="0" w:after="260" w:line="560" w:lineRule="exact"/>
        <w:ind w:left="0" w:right="0" w:firstLine="660"/>
        <w:jc w:val="left"/>
        <w:sectPr>
          <w:footerReference r:id="rId9" w:type="default"/>
          <w:footnotePr>
            <w:numFmt w:val="decimal"/>
          </w:footnotePr>
          <w:pgSz w:w="11900" w:h="16840"/>
          <w:pgMar w:top="1691" w:right="1139" w:bottom="1730" w:left="1167" w:header="1263" w:footer="3" w:gutter="0"/>
          <w:cols w:space="720" w:num="1"/>
          <w:rtlGutter w:val="0"/>
          <w:docGrid w:linePitch="360" w:charSpace="0"/>
        </w:sectPr>
      </w:pPr>
      <w:r>
        <w:rPr>
          <w:rFonts w:ascii="Times New Roman" w:hAnsi="Times New Roman" w:eastAsia="Times New Roman" w:cs="Times New Roman"/>
          <w:color w:val="000000"/>
          <w:spacing w:val="0"/>
          <w:w w:val="100"/>
          <w:position w:val="0"/>
          <w:sz w:val="32"/>
          <w:szCs w:val="32"/>
        </w:rPr>
        <w:t>2019</w:t>
      </w:r>
      <w:r>
        <w:rPr>
          <w:color w:val="000000"/>
          <w:spacing w:val="0"/>
          <w:w w:val="100"/>
          <w:position w:val="0"/>
        </w:rPr>
        <w:t>年度本部门决算财政拨款收入总计</w:t>
      </w:r>
      <w:r>
        <w:rPr>
          <w:rFonts w:ascii="Times New Roman" w:hAnsi="Times New Roman" w:eastAsia="Times New Roman" w:cs="Times New Roman"/>
          <w:color w:val="000000"/>
          <w:spacing w:val="0"/>
          <w:w w:val="100"/>
          <w:position w:val="0"/>
          <w:sz w:val="32"/>
          <w:szCs w:val="32"/>
          <w:lang w:val="en-US" w:eastAsia="en-US" w:bidi="en-US"/>
        </w:rPr>
        <w:t xml:space="preserve">2186. </w:t>
      </w:r>
      <w:r>
        <w:rPr>
          <w:rFonts w:ascii="Times New Roman" w:hAnsi="Times New Roman" w:eastAsia="Times New Roman" w:cs="Times New Roman"/>
          <w:color w:val="000000"/>
          <w:spacing w:val="0"/>
          <w:w w:val="100"/>
          <w:position w:val="0"/>
          <w:sz w:val="32"/>
          <w:szCs w:val="32"/>
        </w:rPr>
        <w:t>86</w:t>
      </w:r>
      <w:r>
        <w:rPr>
          <w:color w:val="000000"/>
          <w:spacing w:val="0"/>
          <w:w w:val="100"/>
          <w:position w:val="0"/>
        </w:rPr>
        <w:t>万元，较上 年财政拨款收入总计增加（减少）</w:t>
      </w:r>
      <w:r>
        <w:rPr>
          <w:rFonts w:ascii="Times New Roman" w:hAnsi="Times New Roman" w:eastAsia="Times New Roman" w:cs="Times New Roman"/>
          <w:color w:val="000000"/>
          <w:spacing w:val="0"/>
          <w:w w:val="100"/>
          <w:position w:val="0"/>
          <w:sz w:val="32"/>
          <w:szCs w:val="32"/>
        </w:rPr>
        <w:t>0</w:t>
      </w:r>
      <w:r>
        <w:rPr>
          <w:color w:val="000000"/>
          <w:spacing w:val="0"/>
          <w:w w:val="100"/>
          <w:position w:val="0"/>
        </w:rPr>
        <w:t>万元，增长（下降）</w:t>
      </w:r>
      <w:r>
        <w:rPr>
          <w:rFonts w:ascii="Times New Roman" w:hAnsi="Times New Roman" w:eastAsia="Times New Roman" w:cs="Times New Roman"/>
          <w:color w:val="000000"/>
          <w:spacing w:val="0"/>
          <w:w w:val="100"/>
          <w:position w:val="0"/>
          <w:sz w:val="32"/>
          <w:szCs w:val="32"/>
        </w:rPr>
        <w:t>0%,</w:t>
      </w:r>
      <w:r>
        <w:rPr>
          <w:color w:val="000000"/>
          <w:spacing w:val="0"/>
          <w:w w:val="100"/>
          <w:position w:val="0"/>
        </w:rPr>
        <w:t xml:space="preserve">本 部门决算财政拨款收入无增长（下降）的主要原因是本部门是 </w:t>
      </w:r>
      <w:r>
        <w:rPr>
          <w:rFonts w:ascii="Times New Roman" w:hAnsi="Times New Roman" w:eastAsia="Times New Roman" w:cs="Times New Roman"/>
          <w:color w:val="000000"/>
          <w:spacing w:val="0"/>
          <w:w w:val="100"/>
          <w:position w:val="0"/>
          <w:sz w:val="32"/>
          <w:szCs w:val="32"/>
        </w:rPr>
        <w:t>2019</w:t>
      </w:r>
      <w:r>
        <w:rPr>
          <w:color w:val="000000"/>
          <w:spacing w:val="0"/>
          <w:w w:val="100"/>
          <w:position w:val="0"/>
        </w:rPr>
        <w:t>年新组建单位，无上年决算财政拨款收入数据。</w:t>
      </w:r>
    </w:p>
    <w:p>
      <w:pPr>
        <w:pStyle w:val="9"/>
        <w:keepNext w:val="0"/>
        <w:keepLines w:val="0"/>
        <w:widowControl w:val="0"/>
        <w:shd w:val="clear" w:color="auto" w:fill="auto"/>
        <w:bidi w:val="0"/>
        <w:spacing w:before="0" w:after="760" w:line="562" w:lineRule="exact"/>
        <w:ind w:left="0" w:right="0" w:firstLine="640"/>
        <w:jc w:val="left"/>
      </w:pPr>
      <w:r>
        <w:rPr>
          <w:rFonts w:ascii="Times New Roman" w:hAnsi="Times New Roman" w:eastAsia="Times New Roman" w:cs="Times New Roman"/>
          <w:color w:val="000000"/>
          <w:spacing w:val="0"/>
          <w:w w:val="100"/>
          <w:position w:val="0"/>
          <w:sz w:val="32"/>
          <w:szCs w:val="32"/>
          <w:lang w:val="zh-CN" w:eastAsia="zh-CN" w:bidi="zh-CN"/>
        </w:rPr>
        <w:t>2019</w:t>
      </w:r>
      <w:r>
        <w:rPr>
          <w:color w:val="000000"/>
          <w:spacing w:val="0"/>
          <w:w w:val="100"/>
          <w:position w:val="0"/>
        </w:rPr>
        <w:t>年度本部门决算财政拨款支出总计</w:t>
      </w:r>
      <w:r>
        <w:rPr>
          <w:rFonts w:ascii="Times New Roman" w:hAnsi="Times New Roman" w:eastAsia="Times New Roman" w:cs="Times New Roman"/>
          <w:color w:val="000000"/>
          <w:spacing w:val="0"/>
          <w:w w:val="100"/>
          <w:position w:val="0"/>
          <w:sz w:val="32"/>
          <w:szCs w:val="32"/>
          <w:lang w:val="zh-CN" w:eastAsia="zh-CN" w:bidi="zh-CN"/>
        </w:rPr>
        <w:t>1</w:t>
      </w:r>
      <w:r>
        <w:rPr>
          <w:rFonts w:ascii="Times New Roman" w:hAnsi="Times New Roman" w:eastAsia="Times New Roman" w:cs="Times New Roman"/>
          <w:color w:val="000000"/>
          <w:spacing w:val="0"/>
          <w:w w:val="100"/>
          <w:position w:val="0"/>
          <w:sz w:val="32"/>
          <w:szCs w:val="32"/>
          <w:lang w:val="en-US" w:eastAsia="en-US" w:bidi="en-US"/>
        </w:rPr>
        <w:t xml:space="preserve">566. </w:t>
      </w:r>
      <w:r>
        <w:rPr>
          <w:rFonts w:ascii="Times New Roman" w:hAnsi="Times New Roman" w:eastAsia="Times New Roman" w:cs="Times New Roman"/>
          <w:color w:val="000000"/>
          <w:spacing w:val="0"/>
          <w:w w:val="100"/>
          <w:position w:val="0"/>
          <w:sz w:val="32"/>
          <w:szCs w:val="32"/>
        </w:rPr>
        <w:t>97</w:t>
      </w:r>
      <w:r>
        <w:rPr>
          <w:color w:val="000000"/>
          <w:spacing w:val="0"/>
          <w:w w:val="100"/>
          <w:position w:val="0"/>
        </w:rPr>
        <w:t>万元，较上 年财政拨款支出总计增加（减少）</w:t>
      </w:r>
      <w:r>
        <w:rPr>
          <w:rFonts w:ascii="Times New Roman" w:hAnsi="Times New Roman" w:eastAsia="Times New Roman" w:cs="Times New Roman"/>
          <w:color w:val="000000"/>
          <w:spacing w:val="0"/>
          <w:w w:val="100"/>
          <w:position w:val="0"/>
          <w:sz w:val="32"/>
          <w:szCs w:val="32"/>
        </w:rPr>
        <w:t>0</w:t>
      </w:r>
      <w:r>
        <w:rPr>
          <w:color w:val="000000"/>
          <w:spacing w:val="0"/>
          <w:w w:val="100"/>
          <w:position w:val="0"/>
        </w:rPr>
        <w:t>万元，增长（下降）</w:t>
      </w:r>
      <w:r>
        <w:rPr>
          <w:rFonts w:ascii="Times New Roman" w:hAnsi="Times New Roman" w:eastAsia="Times New Roman" w:cs="Times New Roman"/>
          <w:color w:val="000000"/>
          <w:spacing w:val="0"/>
          <w:w w:val="100"/>
          <w:position w:val="0"/>
          <w:sz w:val="32"/>
          <w:szCs w:val="32"/>
        </w:rPr>
        <w:t>0%,</w:t>
      </w:r>
      <w:r>
        <w:rPr>
          <w:color w:val="000000"/>
          <w:spacing w:val="0"/>
          <w:w w:val="100"/>
          <w:position w:val="0"/>
        </w:rPr>
        <w:t xml:space="preserve">本 部门决算财政拨款支出无增长（下降）的主要原因是本部门是 </w:t>
      </w:r>
      <w:r>
        <w:rPr>
          <w:rFonts w:ascii="Times New Roman" w:hAnsi="Times New Roman" w:eastAsia="Times New Roman" w:cs="Times New Roman"/>
          <w:color w:val="000000"/>
          <w:spacing w:val="0"/>
          <w:w w:val="100"/>
          <w:position w:val="0"/>
          <w:sz w:val="32"/>
          <w:szCs w:val="32"/>
        </w:rPr>
        <w:t>2019</w:t>
      </w:r>
      <w:r>
        <w:rPr>
          <w:color w:val="000000"/>
          <w:spacing w:val="0"/>
          <w:w w:val="100"/>
          <w:position w:val="0"/>
        </w:rPr>
        <w:t>年新组建单位，无上年决算财政拨款支出数据。</w:t>
      </w:r>
    </w:p>
    <w:p>
      <w:pPr>
        <w:pStyle w:val="17"/>
        <w:keepNext w:val="0"/>
        <w:keepLines w:val="0"/>
        <w:widowControl w:val="0"/>
        <w:shd w:val="clear" w:color="auto" w:fill="auto"/>
        <w:bidi w:val="0"/>
        <w:spacing w:before="0" w:after="180" w:line="240" w:lineRule="auto"/>
        <w:ind w:left="0" w:right="0" w:firstLine="0"/>
        <w:jc w:val="center"/>
        <w:rPr>
          <w:sz w:val="26"/>
          <w:szCs w:val="26"/>
        </w:rPr>
      </w:pPr>
      <w:r>
        <w:rPr>
          <w:rFonts w:ascii="Times New Roman" w:hAnsi="Times New Roman" w:eastAsia="Times New Roman" w:cs="Times New Roman"/>
          <w:color w:val="645F5B"/>
          <w:spacing w:val="0"/>
          <w:w w:val="100"/>
          <w:position w:val="0"/>
          <w:sz w:val="28"/>
          <w:szCs w:val="28"/>
        </w:rPr>
        <w:t>2019</w:t>
      </w:r>
      <w:r>
        <w:rPr>
          <w:color w:val="645F5B"/>
          <w:spacing w:val="0"/>
          <w:w w:val="100"/>
          <w:position w:val="0"/>
          <w:sz w:val="26"/>
          <w:szCs w:val="26"/>
        </w:rPr>
        <w:t>年财政拨款收入支出情况表</w:t>
      </w:r>
    </w:p>
    <w:p>
      <w:pPr>
        <w:pStyle w:val="25"/>
        <w:keepNext w:val="0"/>
        <w:keepLines w:val="0"/>
        <w:widowControl w:val="0"/>
        <w:shd w:val="clear" w:color="auto" w:fill="auto"/>
        <w:bidi w:val="0"/>
        <w:spacing w:before="0" w:after="960" w:line="240" w:lineRule="auto"/>
        <w:ind w:left="0" w:right="0" w:firstLine="800"/>
        <w:jc w:val="left"/>
      </w:pPr>
      <w:r>
        <w:rPr>
          <w:rFonts w:ascii="Times New Roman" w:hAnsi="Times New Roman" w:eastAsia="Times New Roman" w:cs="Times New Roman"/>
          <w:spacing w:val="0"/>
          <w:w w:val="100"/>
          <w:position w:val="0"/>
        </w:rPr>
        <w:t>2500</w:t>
      </w:r>
    </w:p>
    <w:p>
      <w:pPr>
        <w:pStyle w:val="25"/>
        <w:keepNext w:val="0"/>
        <w:keepLines w:val="0"/>
        <w:widowControl w:val="0"/>
        <w:shd w:val="clear" w:color="auto" w:fill="auto"/>
        <w:bidi w:val="0"/>
        <w:spacing w:before="0" w:after="960" w:line="240" w:lineRule="auto"/>
        <w:ind w:left="0" w:right="0" w:firstLine="800"/>
        <w:jc w:val="left"/>
      </w:pPr>
      <w:r>
        <w:rPr>
          <w:rFonts w:ascii="Times New Roman" w:hAnsi="Times New Roman" w:eastAsia="Times New Roman" w:cs="Times New Roman"/>
          <w:spacing w:val="0"/>
          <w:w w:val="100"/>
          <w:position w:val="0"/>
        </w:rPr>
        <w:t>2000</w:t>
      </w:r>
    </w:p>
    <w:p>
      <w:pPr>
        <w:pStyle w:val="25"/>
        <w:keepNext w:val="0"/>
        <w:keepLines w:val="0"/>
        <w:widowControl w:val="0"/>
        <w:shd w:val="clear" w:color="auto" w:fill="auto"/>
        <w:bidi w:val="0"/>
        <w:spacing w:before="0" w:after="960" w:line="240" w:lineRule="auto"/>
        <w:ind w:left="0" w:right="0" w:firstLine="800"/>
        <w:jc w:val="left"/>
      </w:pPr>
      <w:r>
        <w:rPr>
          <w:rFonts w:ascii="Times New Roman" w:hAnsi="Times New Roman" w:eastAsia="Times New Roman" w:cs="Times New Roman"/>
          <w:spacing w:val="0"/>
          <w:w w:val="100"/>
          <w:position w:val="0"/>
        </w:rPr>
        <w:t>1500</w:t>
      </w:r>
    </w:p>
    <w:p>
      <w:pPr>
        <w:pStyle w:val="25"/>
        <w:keepNext w:val="0"/>
        <w:keepLines w:val="0"/>
        <w:widowControl w:val="0"/>
        <w:shd w:val="clear" w:color="auto" w:fill="auto"/>
        <w:bidi w:val="0"/>
        <w:spacing w:before="0" w:after="960" w:line="240" w:lineRule="auto"/>
        <w:ind w:left="0" w:right="0" w:firstLine="800"/>
        <w:jc w:val="left"/>
      </w:pPr>
      <w:r>
        <w:rPr>
          <w:rFonts w:ascii="Times New Roman" w:hAnsi="Times New Roman" w:eastAsia="Times New Roman" w:cs="Times New Roman"/>
          <w:spacing w:val="0"/>
          <w:w w:val="100"/>
          <w:position w:val="0"/>
        </w:rPr>
        <w:t>1000</w:t>
      </w:r>
    </w:p>
    <w:p>
      <w:pPr>
        <w:pStyle w:val="25"/>
        <w:keepNext w:val="0"/>
        <w:keepLines w:val="0"/>
        <w:widowControl w:val="0"/>
        <w:shd w:val="clear" w:color="auto" w:fill="auto"/>
        <w:bidi w:val="0"/>
        <w:spacing w:before="0" w:after="1600" w:line="240" w:lineRule="auto"/>
        <w:ind w:left="0" w:right="0" w:firstLine="880"/>
        <w:jc w:val="left"/>
      </w:pPr>
      <w:r>
        <w:rPr>
          <w:rFonts w:ascii="Times New Roman" w:hAnsi="Times New Roman" w:eastAsia="Times New Roman" w:cs="Times New Roman"/>
          <w:spacing w:val="0"/>
          <w:w w:val="100"/>
          <w:position w:val="0"/>
        </w:rPr>
        <w:t>500</w:t>
      </w:r>
    </w:p>
    <w:p>
      <w:pPr>
        <w:pStyle w:val="17"/>
        <w:keepNext w:val="0"/>
        <w:keepLines w:val="0"/>
        <w:widowControl w:val="0"/>
        <w:shd w:val="clear" w:color="auto" w:fill="auto"/>
        <w:bidi w:val="0"/>
        <w:spacing w:before="0" w:after="960" w:line="240" w:lineRule="auto"/>
        <w:ind w:left="0" w:right="0" w:firstLine="0"/>
        <w:jc w:val="center"/>
        <w:rPr>
          <w:sz w:val="18"/>
          <w:szCs w:val="18"/>
        </w:rPr>
      </w:pPr>
      <w:r>
        <mc:AlternateContent>
          <mc:Choice Requires="wps">
            <w:drawing>
              <wp:anchor distT="3483610" distB="0" distL="114300" distR="2827020" simplePos="0" relativeHeight="251660288" behindDoc="0" locked="0" layoutInCell="1" allowOverlap="1">
                <wp:simplePos x="0" y="0"/>
                <wp:positionH relativeFrom="page">
                  <wp:posOffset>2739390</wp:posOffset>
                </wp:positionH>
                <wp:positionV relativeFrom="margin">
                  <wp:posOffset>6120765</wp:posOffset>
                </wp:positionV>
                <wp:extent cx="374650" cy="152400"/>
                <wp:effectExtent l="0" t="0" r="6350" b="0"/>
                <wp:wrapSquare wrapText="left"/>
                <wp:docPr id="31" name="Shape 31"/>
                <wp:cNvGraphicFramePr/>
                <a:graphic xmlns:a="http://schemas.openxmlformats.org/drawingml/2006/main">
                  <a:graphicData uri="http://schemas.microsoft.com/office/word/2010/wordprocessingShape">
                    <wps:wsp>
                      <wps:cNvSpPr txBox="1"/>
                      <wps:spPr>
                        <a:xfrm>
                          <a:off x="0" y="0"/>
                          <a:ext cx="374650" cy="152400"/>
                        </a:xfrm>
                        <a:prstGeom prst="rect">
                          <a:avLst/>
                        </a:prstGeom>
                        <a:solidFill>
                          <a:srgbClr val="FFFFFF"/>
                        </a:solidFill>
                      </wps:spPr>
                      <wps:txbx>
                        <w:txbxContent>
                          <w:p>
                            <w:pPr>
                              <w:pStyle w:val="25"/>
                              <w:keepNext w:val="0"/>
                              <w:keepLines w:val="0"/>
                              <w:widowControl w:val="0"/>
                              <w:shd w:val="clear" w:color="auto" w:fill="auto"/>
                              <w:bidi w:val="0"/>
                              <w:spacing w:before="0" w:after="0" w:line="240" w:lineRule="auto"/>
                              <w:ind w:left="0" w:right="0" w:firstLine="0"/>
                              <w:jc w:val="left"/>
                              <w:rPr>
                                <w:sz w:val="18"/>
                                <w:szCs w:val="18"/>
                              </w:rPr>
                            </w:pPr>
                            <w:r>
                              <w:rPr>
                                <w:rFonts w:ascii="Times New Roman" w:hAnsi="Times New Roman" w:eastAsia="Times New Roman" w:cs="Times New Roman"/>
                                <w:spacing w:val="0"/>
                                <w:w w:val="100"/>
                                <w:position w:val="0"/>
                                <w:sz w:val="17"/>
                                <w:szCs w:val="17"/>
                              </w:rPr>
                              <w:t xml:space="preserve">2018 </w:t>
                            </w:r>
                            <w:r>
                              <w:rPr>
                                <w:rFonts w:ascii="宋体" w:hAnsi="宋体" w:eastAsia="宋体" w:cs="宋体"/>
                                <w:spacing w:val="0"/>
                                <w:w w:val="100"/>
                                <w:position w:val="0"/>
                                <w:sz w:val="18"/>
                                <w:szCs w:val="18"/>
                              </w:rPr>
                              <w:t>年</w:t>
                            </w:r>
                          </w:p>
                        </w:txbxContent>
                      </wps:txbx>
                      <wps:bodyPr wrap="none" lIns="0" tIns="0" rIns="0" bIns="0">
                        <a:noAutofit/>
                      </wps:bodyPr>
                    </wps:wsp>
                  </a:graphicData>
                </a:graphic>
              </wp:anchor>
            </w:drawing>
          </mc:Choice>
          <mc:Fallback>
            <w:pict>
              <v:shape id="Shape 31" o:spid="_x0000_s1026" o:spt="202" type="#_x0000_t202" style="position:absolute;left:0pt;margin-left:215.7pt;margin-top:481.95pt;height:12pt;width:29.5pt;mso-position-horizontal-relative:page;mso-position-vertical-relative:margin;mso-wrap-distance-bottom:0pt;mso-wrap-distance-left:9pt;mso-wrap-distance-right:222.6pt;mso-wrap-distance-top:274.3pt;mso-wrap-style:none;z-index:251660288;mso-width-relative:page;mso-height-relative:page;" fillcolor="#FFFFFF" filled="t" stroked="f" coordsize="21600,21600" o:gfxdata="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XIdti2QAAAAsBAAAPAAAAAAAAAAEAIAAAACIAAABkcnMvZG93bnJl&#10;di54bWxQSwECFAAUAAAACACHTuJA+8zZ2MMBAACaAwAADgAAAAAAAAABACAAAAAoAQAAZHJzL2Uy&#10;b0RvYy54bWxQSwUGAAAAAAYABgBZAQAAXQUAAAAA&#10;">
                <v:fill on="t" focussize="0,0"/>
                <v:stroke on="f"/>
                <v:imagedata o:title=""/>
                <o:lock v:ext="edit" aspectratio="f"/>
                <v:textbox inset="0mm,0mm,0mm,0mm">
                  <w:txbxContent>
                    <w:p>
                      <w:pPr>
                        <w:pStyle w:val="25"/>
                        <w:keepNext w:val="0"/>
                        <w:keepLines w:val="0"/>
                        <w:widowControl w:val="0"/>
                        <w:shd w:val="clear" w:color="auto" w:fill="auto"/>
                        <w:bidi w:val="0"/>
                        <w:spacing w:before="0" w:after="0" w:line="240" w:lineRule="auto"/>
                        <w:ind w:left="0" w:right="0" w:firstLine="0"/>
                        <w:jc w:val="left"/>
                        <w:rPr>
                          <w:sz w:val="18"/>
                          <w:szCs w:val="18"/>
                        </w:rPr>
                      </w:pPr>
                      <w:r>
                        <w:rPr>
                          <w:rFonts w:ascii="Times New Roman" w:hAnsi="Times New Roman" w:eastAsia="Times New Roman" w:cs="Times New Roman"/>
                          <w:spacing w:val="0"/>
                          <w:w w:val="100"/>
                          <w:position w:val="0"/>
                          <w:sz w:val="17"/>
                          <w:szCs w:val="17"/>
                        </w:rPr>
                        <w:t xml:space="preserve">2018 </w:t>
                      </w:r>
                      <w:r>
                        <w:rPr>
                          <w:rFonts w:ascii="宋体" w:hAnsi="宋体" w:eastAsia="宋体" w:cs="宋体"/>
                          <w:spacing w:val="0"/>
                          <w:w w:val="100"/>
                          <w:position w:val="0"/>
                          <w:sz w:val="18"/>
                          <w:szCs w:val="18"/>
                        </w:rPr>
                        <w:t>年</w:t>
                      </w:r>
                    </w:p>
                  </w:txbxContent>
                </v:textbox>
                <w10:wrap type="square" side="left"/>
              </v:shape>
            </w:pict>
          </mc:Fallback>
        </mc:AlternateContent>
      </w:r>
      <w:r>
        <w:drawing>
          <wp:anchor distT="0" distB="27305" distL="2012950" distR="114300" simplePos="0" relativeHeight="251660288" behindDoc="0" locked="0" layoutInCell="1" allowOverlap="1">
            <wp:simplePos x="0" y="0"/>
            <wp:positionH relativeFrom="page">
              <wp:posOffset>4638040</wp:posOffset>
            </wp:positionH>
            <wp:positionV relativeFrom="margin">
              <wp:posOffset>2637155</wp:posOffset>
            </wp:positionV>
            <wp:extent cx="1188720" cy="3608705"/>
            <wp:effectExtent l="0" t="0" r="0" b="3175"/>
            <wp:wrapSquare wrapText="left"/>
            <wp:docPr id="33" name="Shape 33"/>
            <wp:cNvGraphicFramePr/>
            <a:graphic xmlns:a="http://schemas.openxmlformats.org/drawingml/2006/main">
              <a:graphicData uri="http://schemas.openxmlformats.org/drawingml/2006/picture">
                <pic:pic xmlns:pic="http://schemas.openxmlformats.org/drawingml/2006/picture">
                  <pic:nvPicPr>
                    <pic:cNvPr id="33" name="Shape 33"/>
                    <pic:cNvPicPr/>
                  </pic:nvPicPr>
                  <pic:blipFill>
                    <a:blip r:embed="rId21"/>
                    <a:stretch>
                      <a:fillRect/>
                    </a:stretch>
                  </pic:blipFill>
                  <pic:spPr>
                    <a:xfrm>
                      <a:off x="0" y="0"/>
                      <a:ext cx="1188720" cy="3608705"/>
                    </a:xfrm>
                    <a:prstGeom prst="rect">
                      <a:avLst/>
                    </a:prstGeom>
                  </pic:spPr>
                </pic:pic>
              </a:graphicData>
            </a:graphic>
          </wp:anchor>
        </w:drawing>
      </w:r>
      <w:r>
        <w:rPr>
          <w:color w:val="5A97CF"/>
          <w:spacing w:val="0"/>
          <w:w w:val="100"/>
          <w:position w:val="0"/>
          <w:sz w:val="18"/>
          <w:szCs w:val="18"/>
          <w:lang w:val="en-US" w:eastAsia="en-US" w:bidi="en-US"/>
        </w:rPr>
        <w:t>■</w:t>
      </w:r>
      <w:r>
        <w:rPr>
          <w:color w:val="645F5B"/>
          <w:spacing w:val="0"/>
          <w:w w:val="100"/>
          <w:position w:val="0"/>
          <w:sz w:val="18"/>
          <w:szCs w:val="18"/>
        </w:rPr>
        <w:t>收入</w:t>
      </w:r>
      <w:r>
        <w:rPr>
          <w:color w:val="EA7C33"/>
          <w:spacing w:val="0"/>
          <w:w w:val="100"/>
          <w:position w:val="0"/>
          <w:sz w:val="18"/>
          <w:szCs w:val="18"/>
          <w:lang w:val="en-US" w:eastAsia="en-US" w:bidi="en-US"/>
        </w:rPr>
        <w:t>■</w:t>
      </w:r>
      <w:r>
        <w:rPr>
          <w:color w:val="645F5B"/>
          <w:spacing w:val="0"/>
          <w:w w:val="100"/>
          <w:position w:val="0"/>
          <w:sz w:val="18"/>
          <w:szCs w:val="18"/>
        </w:rPr>
        <w:t>支出</w:t>
      </w:r>
    </w:p>
    <w:p>
      <w:pPr>
        <w:pStyle w:val="9"/>
        <w:keepNext w:val="0"/>
        <w:keepLines w:val="0"/>
        <w:widowControl w:val="0"/>
        <w:shd w:val="clear" w:color="auto" w:fill="auto"/>
        <w:bidi w:val="0"/>
        <w:spacing w:before="0" w:after="280" w:line="240" w:lineRule="auto"/>
        <w:ind w:left="0" w:right="0" w:firstLine="640"/>
        <w:jc w:val="left"/>
        <w:rPr>
          <w:sz w:val="32"/>
          <w:szCs w:val="32"/>
        </w:rPr>
      </w:pPr>
      <w:r>
        <w:rPr>
          <w:color w:val="000000"/>
          <w:spacing w:val="0"/>
          <w:w w:val="100"/>
          <w:position w:val="0"/>
          <w:sz w:val="32"/>
          <w:szCs w:val="32"/>
        </w:rPr>
        <w:t>五、一般公共预算财政拨款支出决算情况说明</w:t>
      </w:r>
    </w:p>
    <w:p>
      <w:pPr>
        <w:pStyle w:val="9"/>
        <w:keepNext w:val="0"/>
        <w:keepLines w:val="0"/>
        <w:widowControl w:val="0"/>
        <w:shd w:val="clear" w:color="auto" w:fill="auto"/>
        <w:bidi w:val="0"/>
        <w:spacing w:before="0" w:after="280" w:line="240" w:lineRule="auto"/>
        <w:ind w:left="0" w:right="0" w:firstLine="640"/>
        <w:jc w:val="left"/>
      </w:pPr>
      <w:r>
        <w:rPr>
          <w:b/>
          <w:bCs/>
          <w:color w:val="000000"/>
          <w:spacing w:val="0"/>
          <w:w w:val="100"/>
          <w:position w:val="0"/>
        </w:rPr>
        <w:t>（一）财政拨款支出决算总体情况说明。</w:t>
      </w:r>
    </w:p>
    <w:p>
      <w:pPr>
        <w:pStyle w:val="9"/>
        <w:keepNext w:val="0"/>
        <w:keepLines w:val="0"/>
        <w:widowControl w:val="0"/>
        <w:shd w:val="clear" w:color="auto" w:fill="auto"/>
        <w:bidi w:val="0"/>
        <w:spacing w:before="0" w:after="0" w:line="240" w:lineRule="auto"/>
        <w:ind w:left="0" w:right="0" w:firstLine="640"/>
        <w:jc w:val="left"/>
      </w:pPr>
      <w:r>
        <w:rPr>
          <w:rFonts w:ascii="Times New Roman" w:hAnsi="Times New Roman" w:eastAsia="Times New Roman" w:cs="Times New Roman"/>
          <w:color w:val="000000"/>
          <w:spacing w:val="0"/>
          <w:w w:val="100"/>
          <w:position w:val="0"/>
          <w:sz w:val="32"/>
          <w:szCs w:val="32"/>
        </w:rPr>
        <w:t>2019</w:t>
      </w:r>
      <w:r>
        <w:rPr>
          <w:color w:val="000000"/>
          <w:spacing w:val="0"/>
          <w:w w:val="100"/>
          <w:position w:val="0"/>
        </w:rPr>
        <w:t>年财政拨款支出</w:t>
      </w:r>
      <w:r>
        <w:rPr>
          <w:rFonts w:ascii="Times New Roman" w:hAnsi="Times New Roman" w:eastAsia="Times New Roman" w:cs="Times New Roman"/>
          <w:color w:val="000000"/>
          <w:spacing w:val="0"/>
          <w:w w:val="100"/>
          <w:position w:val="0"/>
          <w:sz w:val="32"/>
          <w:szCs w:val="32"/>
        </w:rPr>
        <w:t>1</w:t>
      </w:r>
      <w:r>
        <w:rPr>
          <w:rFonts w:ascii="Times New Roman" w:hAnsi="Times New Roman" w:eastAsia="Times New Roman" w:cs="Times New Roman"/>
          <w:color w:val="000000"/>
          <w:spacing w:val="0"/>
          <w:w w:val="100"/>
          <w:position w:val="0"/>
          <w:sz w:val="32"/>
          <w:szCs w:val="32"/>
          <w:lang w:val="en-US" w:eastAsia="en-US" w:bidi="en-US"/>
        </w:rPr>
        <w:t xml:space="preserve">566. </w:t>
      </w:r>
      <w:r>
        <w:rPr>
          <w:rFonts w:ascii="Times New Roman" w:hAnsi="Times New Roman" w:eastAsia="Times New Roman" w:cs="Times New Roman"/>
          <w:color w:val="000000"/>
          <w:spacing w:val="0"/>
          <w:w w:val="100"/>
          <w:position w:val="0"/>
          <w:sz w:val="32"/>
          <w:szCs w:val="32"/>
        </w:rPr>
        <w:t>97</w:t>
      </w:r>
      <w:r>
        <w:rPr>
          <w:color w:val="000000"/>
          <w:spacing w:val="0"/>
          <w:w w:val="100"/>
          <w:position w:val="0"/>
        </w:rPr>
        <w:t>万元，占本年支出合计的</w:t>
      </w:r>
      <w:r>
        <w:br w:type="page"/>
      </w:r>
    </w:p>
    <w:p>
      <w:pPr>
        <w:pStyle w:val="9"/>
        <w:keepNext w:val="0"/>
        <w:keepLines w:val="0"/>
        <w:widowControl w:val="0"/>
        <w:shd w:val="clear" w:color="auto" w:fill="auto"/>
        <w:bidi w:val="0"/>
        <w:spacing w:before="0" w:after="720" w:line="562" w:lineRule="exact"/>
        <w:ind w:left="0" w:right="0" w:firstLine="0"/>
        <w:jc w:val="left"/>
      </w:pPr>
      <w:r>
        <w:rPr>
          <w:rFonts w:ascii="Times New Roman" w:hAnsi="Times New Roman" w:eastAsia="Times New Roman" w:cs="Times New Roman"/>
          <w:color w:val="000000"/>
          <w:spacing w:val="0"/>
          <w:w w:val="100"/>
          <w:position w:val="0"/>
          <w:sz w:val="32"/>
          <w:szCs w:val="32"/>
          <w:lang w:val="zh-CN" w:eastAsia="zh-CN" w:bidi="zh-CN"/>
        </w:rPr>
        <w:t>100%</w:t>
      </w:r>
      <w:r>
        <w:rPr>
          <w:color w:val="000000"/>
          <w:spacing w:val="0"/>
          <w:w w:val="100"/>
          <w:position w:val="0"/>
          <w:lang w:val="zh-CN" w:eastAsia="zh-CN" w:bidi="zh-CN"/>
        </w:rPr>
        <w:t>。</w:t>
      </w:r>
      <w:r>
        <w:rPr>
          <w:color w:val="000000"/>
          <w:spacing w:val="0"/>
          <w:w w:val="100"/>
          <w:position w:val="0"/>
        </w:rPr>
        <w:t>与上年相比，财政拨款支出增加（减少</w:t>
      </w:r>
      <w:r>
        <w:rPr>
          <w:color w:val="000000"/>
          <w:spacing w:val="0"/>
          <w:w w:val="100"/>
          <w:position w:val="0"/>
          <w:sz w:val="32"/>
          <w:szCs w:val="32"/>
        </w:rPr>
        <w:t>）</w:t>
      </w:r>
      <w:r>
        <w:rPr>
          <w:rFonts w:ascii="Times New Roman" w:hAnsi="Times New Roman" w:eastAsia="Times New Roman" w:cs="Times New Roman"/>
          <w:color w:val="000000"/>
          <w:spacing w:val="0"/>
          <w:w w:val="100"/>
          <w:position w:val="0"/>
          <w:sz w:val="32"/>
          <w:szCs w:val="32"/>
        </w:rPr>
        <w:t>0</w:t>
      </w:r>
      <w:r>
        <w:rPr>
          <w:color w:val="000000"/>
          <w:spacing w:val="0"/>
          <w:w w:val="100"/>
          <w:position w:val="0"/>
        </w:rPr>
        <w:t>万元，增长（减 少）</w:t>
      </w:r>
      <w:r>
        <w:rPr>
          <w:rFonts w:ascii="Times New Roman" w:hAnsi="Times New Roman" w:eastAsia="Times New Roman" w:cs="Times New Roman"/>
          <w:color w:val="000000"/>
          <w:spacing w:val="0"/>
          <w:w w:val="100"/>
          <w:position w:val="0"/>
          <w:sz w:val="32"/>
          <w:szCs w:val="32"/>
        </w:rPr>
        <w:t>0%,</w:t>
      </w:r>
      <w:r>
        <w:rPr>
          <w:color w:val="000000"/>
          <w:spacing w:val="0"/>
          <w:w w:val="100"/>
          <w:position w:val="0"/>
        </w:rPr>
        <w:t>本部门财政拨款支出无增长（下降）的主要原因是本部 门是</w:t>
      </w:r>
      <w:r>
        <w:rPr>
          <w:rFonts w:ascii="Times New Roman" w:hAnsi="Times New Roman" w:eastAsia="Times New Roman" w:cs="Times New Roman"/>
          <w:color w:val="000000"/>
          <w:spacing w:val="0"/>
          <w:w w:val="100"/>
          <w:position w:val="0"/>
          <w:sz w:val="32"/>
          <w:szCs w:val="32"/>
        </w:rPr>
        <w:t>2019</w:t>
      </w:r>
      <w:r>
        <w:rPr>
          <w:color w:val="000000"/>
          <w:spacing w:val="0"/>
          <w:w w:val="100"/>
          <w:position w:val="0"/>
        </w:rPr>
        <w:t>年新组建单位，无上年财政拨款支出数据。</w:t>
      </w:r>
    </w:p>
    <w:p>
      <w:pPr>
        <w:pStyle w:val="25"/>
        <w:keepNext w:val="0"/>
        <w:keepLines w:val="0"/>
        <w:widowControl w:val="0"/>
        <w:shd w:val="clear" w:color="auto" w:fill="auto"/>
        <w:bidi w:val="0"/>
        <w:spacing w:before="0" w:line="240" w:lineRule="auto"/>
        <w:ind w:left="0" w:right="0" w:firstLine="580"/>
        <w:jc w:val="left"/>
      </w:pPr>
      <w:r>
        <w:rPr>
          <w:rFonts w:ascii="Times New Roman" w:hAnsi="Times New Roman" w:eastAsia="Times New Roman" w:cs="Times New Roman"/>
          <w:spacing w:val="0"/>
          <w:w w:val="100"/>
          <w:position w:val="0"/>
        </w:rPr>
        <w:t>1800</w:t>
      </w:r>
    </w:p>
    <w:p>
      <w:pPr>
        <w:pStyle w:val="25"/>
        <w:keepNext w:val="0"/>
        <w:keepLines w:val="0"/>
        <w:widowControl w:val="0"/>
        <w:shd w:val="clear" w:color="auto" w:fill="auto"/>
        <w:bidi w:val="0"/>
        <w:spacing w:before="0" w:line="240" w:lineRule="auto"/>
        <w:ind w:left="0" w:right="0" w:firstLine="580"/>
        <w:jc w:val="left"/>
      </w:pPr>
      <w:r>
        <w:rPr>
          <w:rFonts w:ascii="Times New Roman" w:hAnsi="Times New Roman" w:eastAsia="Times New Roman" w:cs="Times New Roman"/>
          <w:spacing w:val="0"/>
          <w:w w:val="100"/>
          <w:position w:val="0"/>
        </w:rPr>
        <w:t>1600</w:t>
      </w:r>
    </w:p>
    <w:p>
      <w:pPr>
        <w:pStyle w:val="25"/>
        <w:keepNext w:val="0"/>
        <w:keepLines w:val="0"/>
        <w:widowControl w:val="0"/>
        <w:shd w:val="clear" w:color="auto" w:fill="auto"/>
        <w:bidi w:val="0"/>
        <w:spacing w:before="0" w:line="240" w:lineRule="auto"/>
        <w:ind w:left="0" w:right="0" w:firstLine="580"/>
        <w:jc w:val="left"/>
      </w:pPr>
      <w:r>
        <w:rPr>
          <w:rFonts w:ascii="Times New Roman" w:hAnsi="Times New Roman" w:eastAsia="Times New Roman" w:cs="Times New Roman"/>
          <w:spacing w:val="0"/>
          <w:w w:val="100"/>
          <w:position w:val="0"/>
        </w:rPr>
        <w:t>1400</w:t>
      </w:r>
    </w:p>
    <w:p>
      <w:pPr>
        <w:pStyle w:val="25"/>
        <w:keepNext w:val="0"/>
        <w:keepLines w:val="0"/>
        <w:widowControl w:val="0"/>
        <w:shd w:val="clear" w:color="auto" w:fill="auto"/>
        <w:bidi w:val="0"/>
        <w:spacing w:before="0" w:line="240" w:lineRule="auto"/>
        <w:ind w:left="0" w:right="0" w:firstLine="580"/>
        <w:jc w:val="left"/>
      </w:pPr>
      <w:r>
        <w:rPr>
          <w:rFonts w:ascii="Times New Roman" w:hAnsi="Times New Roman" w:eastAsia="Times New Roman" w:cs="Times New Roman"/>
          <w:spacing w:val="0"/>
          <w:w w:val="100"/>
          <w:position w:val="0"/>
        </w:rPr>
        <w:t>1200</w:t>
      </w:r>
    </w:p>
    <w:p>
      <w:pPr>
        <w:pStyle w:val="25"/>
        <w:keepNext w:val="0"/>
        <w:keepLines w:val="0"/>
        <w:widowControl w:val="0"/>
        <w:shd w:val="clear" w:color="auto" w:fill="auto"/>
        <w:bidi w:val="0"/>
        <w:spacing w:before="0" w:line="240" w:lineRule="auto"/>
        <w:ind w:left="0" w:right="0" w:firstLine="580"/>
        <w:jc w:val="left"/>
      </w:pPr>
      <w:r>
        <w:rPr>
          <w:rFonts w:ascii="Times New Roman" w:hAnsi="Times New Roman" w:eastAsia="Times New Roman" w:cs="Times New Roman"/>
          <w:spacing w:val="0"/>
          <w:w w:val="100"/>
          <w:position w:val="0"/>
        </w:rPr>
        <w:t>1000</w:t>
      </w:r>
    </w:p>
    <w:p>
      <w:pPr>
        <w:pStyle w:val="25"/>
        <w:keepNext w:val="0"/>
        <w:keepLines w:val="0"/>
        <w:widowControl w:val="0"/>
        <w:shd w:val="clear" w:color="auto" w:fill="auto"/>
        <w:bidi w:val="0"/>
        <w:spacing w:before="0" w:line="240" w:lineRule="auto"/>
        <w:ind w:left="0" w:right="0"/>
        <w:jc w:val="left"/>
      </w:pPr>
      <w:r>
        <w:rPr>
          <w:rFonts w:ascii="Times New Roman" w:hAnsi="Times New Roman" w:eastAsia="Times New Roman" w:cs="Times New Roman"/>
          <w:spacing w:val="0"/>
          <w:w w:val="100"/>
          <w:position w:val="0"/>
        </w:rPr>
        <w:t>800</w:t>
      </w:r>
    </w:p>
    <w:p>
      <w:pPr>
        <w:pStyle w:val="25"/>
        <w:keepNext w:val="0"/>
        <w:keepLines w:val="0"/>
        <w:widowControl w:val="0"/>
        <w:shd w:val="clear" w:color="auto" w:fill="auto"/>
        <w:bidi w:val="0"/>
        <w:spacing w:before="0" w:line="240" w:lineRule="auto"/>
        <w:ind w:left="0" w:right="0"/>
        <w:jc w:val="left"/>
      </w:pPr>
      <w:r>
        <w:rPr>
          <w:rFonts w:ascii="Times New Roman" w:hAnsi="Times New Roman" w:eastAsia="Times New Roman" w:cs="Times New Roman"/>
          <w:spacing w:val="0"/>
          <w:w w:val="100"/>
          <w:position w:val="0"/>
        </w:rPr>
        <w:t>600</w:t>
      </w:r>
    </w:p>
    <w:p>
      <w:pPr>
        <w:pStyle w:val="25"/>
        <w:keepNext w:val="0"/>
        <w:keepLines w:val="0"/>
        <w:widowControl w:val="0"/>
        <w:shd w:val="clear" w:color="auto" w:fill="auto"/>
        <w:bidi w:val="0"/>
        <w:spacing w:before="0" w:line="240" w:lineRule="auto"/>
        <w:ind w:left="0" w:right="0"/>
        <w:jc w:val="left"/>
      </w:pPr>
      <w:r>
        <w:rPr>
          <w:rFonts w:ascii="Times New Roman" w:hAnsi="Times New Roman" w:eastAsia="Times New Roman" w:cs="Times New Roman"/>
          <w:spacing w:val="0"/>
          <w:w w:val="100"/>
          <w:position w:val="0"/>
        </w:rPr>
        <w:t>400</w:t>
      </w:r>
    </w:p>
    <w:p>
      <w:pPr>
        <w:pStyle w:val="25"/>
        <w:keepNext w:val="0"/>
        <w:keepLines w:val="0"/>
        <w:widowControl w:val="0"/>
        <w:shd w:val="clear" w:color="auto" w:fill="auto"/>
        <w:bidi w:val="0"/>
        <w:spacing w:before="0" w:after="1380" w:line="240" w:lineRule="auto"/>
        <w:ind w:left="0" w:right="0"/>
        <w:jc w:val="left"/>
      </w:pPr>
      <w:r>
        <w:rPr>
          <w:rFonts w:ascii="Times New Roman" w:hAnsi="Times New Roman" w:eastAsia="Times New Roman" w:cs="Times New Roman"/>
          <w:spacing w:val="0"/>
          <w:w w:val="100"/>
          <w:position w:val="0"/>
        </w:rPr>
        <w:t>200</w:t>
      </w:r>
    </w:p>
    <w:p>
      <w:pPr>
        <w:pStyle w:val="9"/>
        <w:keepNext w:val="0"/>
        <w:keepLines w:val="0"/>
        <w:widowControl w:val="0"/>
        <w:shd w:val="clear" w:color="auto" w:fill="auto"/>
        <w:bidi w:val="0"/>
        <w:spacing w:before="0" w:after="0" w:line="630" w:lineRule="exact"/>
        <w:ind w:left="0" w:right="0" w:firstLine="660"/>
        <w:jc w:val="left"/>
      </w:pPr>
      <w:r>
        <mc:AlternateContent>
          <mc:Choice Requires="wps">
            <w:drawing>
              <wp:anchor distT="0" distB="0" distL="25400" distR="25400" simplePos="0" relativeHeight="251660288" behindDoc="0" locked="0" layoutInCell="1" allowOverlap="1">
                <wp:simplePos x="0" y="0"/>
                <wp:positionH relativeFrom="page">
                  <wp:posOffset>1561465</wp:posOffset>
                </wp:positionH>
                <wp:positionV relativeFrom="margin">
                  <wp:posOffset>1165225</wp:posOffset>
                </wp:positionV>
                <wp:extent cx="4739640" cy="4748530"/>
                <wp:effectExtent l="0" t="0" r="0" b="0"/>
                <wp:wrapSquare wrapText="left"/>
                <wp:docPr id="35" name="Shape 35"/>
                <wp:cNvGraphicFramePr/>
                <a:graphic xmlns:a="http://schemas.openxmlformats.org/drawingml/2006/main">
                  <a:graphicData uri="http://schemas.microsoft.com/office/word/2010/wordprocessingShape">
                    <wps:wsp>
                      <wps:cNvSpPr txBox="1"/>
                      <wps:spPr>
                        <a:xfrm>
                          <a:off x="0" y="0"/>
                          <a:ext cx="4739640" cy="4748530"/>
                        </a:xfrm>
                        <a:prstGeom prst="rect">
                          <a:avLst/>
                        </a:prstGeom>
                        <a:noFill/>
                      </wps:spPr>
                      <wps:txbx>
                        <w:txbxContent>
                          <w:tbl>
                            <w:tblPr>
                              <w:tblStyle w:val="2"/>
                              <w:tblW w:w="0" w:type="auto"/>
                              <w:tblInd w:w="0" w:type="dxa"/>
                              <w:tblLayout w:type="fixed"/>
                              <w:tblCellMar>
                                <w:top w:w="0" w:type="dxa"/>
                                <w:left w:w="10" w:type="dxa"/>
                                <w:bottom w:w="0" w:type="dxa"/>
                                <w:right w:w="10" w:type="dxa"/>
                              </w:tblCellMar>
                            </w:tblPr>
                            <w:tblGrid>
                              <w:gridCol w:w="4862"/>
                              <w:gridCol w:w="1128"/>
                              <w:gridCol w:w="1474"/>
                            </w:tblGrid>
                            <w:tr>
                              <w:tblPrEx>
                                <w:tblCellMar>
                                  <w:top w:w="0" w:type="dxa"/>
                                  <w:left w:w="10" w:type="dxa"/>
                                  <w:bottom w:w="0" w:type="dxa"/>
                                  <w:right w:w="10" w:type="dxa"/>
                                </w:tblCellMar>
                              </w:tblPrEx>
                              <w:trPr>
                                <w:trHeight w:val="1430" w:hRule="exact"/>
                                <w:tblHeader/>
                              </w:trPr>
                              <w:tc>
                                <w:tcPr>
                                  <w:gridSpan w:val="3"/>
                                  <w:shd w:val="clear" w:color="auto" w:fill="FFFFFF"/>
                                  <w:vAlign w:val="bottom"/>
                                </w:tcPr>
                                <w:p>
                                  <w:pPr>
                                    <w:pStyle w:val="17"/>
                                    <w:keepNext w:val="0"/>
                                    <w:keepLines w:val="0"/>
                                    <w:widowControl w:val="0"/>
                                    <w:shd w:val="clear" w:color="auto" w:fill="auto"/>
                                    <w:bidi w:val="0"/>
                                    <w:spacing w:before="0" w:after="720" w:line="240" w:lineRule="auto"/>
                                    <w:ind w:left="0" w:right="0" w:firstLine="0"/>
                                    <w:jc w:val="center"/>
                                    <w:rPr>
                                      <w:sz w:val="26"/>
                                      <w:szCs w:val="26"/>
                                    </w:rPr>
                                  </w:pPr>
                                  <w:r>
                                    <w:rPr>
                                      <w:rFonts w:ascii="Times New Roman" w:hAnsi="Times New Roman" w:eastAsia="Times New Roman" w:cs="Times New Roman"/>
                                      <w:color w:val="404345"/>
                                      <w:spacing w:val="0"/>
                                      <w:w w:val="100"/>
                                      <w:position w:val="0"/>
                                      <w:sz w:val="28"/>
                                      <w:szCs w:val="28"/>
                                    </w:rPr>
                                    <w:t>2019</w:t>
                                  </w:r>
                                  <w:r>
                                    <w:rPr>
                                      <w:color w:val="404345"/>
                                      <w:spacing w:val="0"/>
                                      <w:w w:val="100"/>
                                      <w:position w:val="0"/>
                                      <w:sz w:val="26"/>
                                      <w:szCs w:val="26"/>
                                    </w:rPr>
                                    <w:t>年财政拨款支岀情况表</w:t>
                                  </w:r>
                                </w:p>
                                <w:p>
                                  <w:pPr>
                                    <w:pStyle w:val="17"/>
                                    <w:keepNext w:val="0"/>
                                    <w:keepLines w:val="0"/>
                                    <w:widowControl w:val="0"/>
                                    <w:shd w:val="clear" w:color="auto" w:fill="auto"/>
                                    <w:bidi w:val="0"/>
                                    <w:spacing w:before="0" w:after="0" w:line="240" w:lineRule="auto"/>
                                    <w:ind w:left="0" w:right="1740" w:firstLine="0"/>
                                    <w:jc w:val="right"/>
                                    <w:rPr>
                                      <w:sz w:val="17"/>
                                      <w:szCs w:val="17"/>
                                    </w:rPr>
                                  </w:pPr>
                                  <w:r>
                                    <w:rPr>
                                      <w:rFonts w:ascii="Times New Roman" w:hAnsi="Times New Roman" w:eastAsia="Times New Roman" w:cs="Times New Roman"/>
                                      <w:color w:val="404345"/>
                                      <w:spacing w:val="0"/>
                                      <w:w w:val="100"/>
                                      <w:position w:val="0"/>
                                      <w:sz w:val="17"/>
                                      <w:szCs w:val="17"/>
                                      <w:lang w:val="en-US" w:eastAsia="en-US" w:bidi="en-US"/>
                                    </w:rPr>
                                    <w:t>1566.97</w:t>
                                  </w:r>
                                </w:p>
                              </w:tc>
                            </w:tr>
                            <w:tr>
                              <w:tblPrEx>
                                <w:tblCellMar>
                                  <w:top w:w="0" w:type="dxa"/>
                                  <w:left w:w="10" w:type="dxa"/>
                                  <w:bottom w:w="0" w:type="dxa"/>
                                  <w:right w:w="10" w:type="dxa"/>
                                </w:tblCellMar>
                              </w:tblPrEx>
                              <w:trPr>
                                <w:trHeight w:val="624" w:hRule="exact"/>
                              </w:trPr>
                              <w:tc>
                                <w:tcPr>
                                  <w:shd w:val="clear" w:color="auto" w:fill="FFFFFF"/>
                                  <w:vAlign w:val="top"/>
                                </w:tcPr>
                                <w:p>
                                  <w:pPr>
                                    <w:widowControl w:val="0"/>
                                    <w:rPr>
                                      <w:sz w:val="10"/>
                                      <w:szCs w:val="10"/>
                                    </w:rPr>
                                  </w:pPr>
                                </w:p>
                              </w:tc>
                              <w:tc>
                                <w:tcPr>
                                  <w:shd w:val="clear" w:color="auto" w:fill="FFFFFF"/>
                                  <w:vAlign w:val="top"/>
                                </w:tcPr>
                                <w:p>
                                  <w:pPr>
                                    <w:widowControl w:val="0"/>
                                    <w:rPr>
                                      <w:sz w:val="10"/>
                                      <w:szCs w:val="10"/>
                                    </w:rPr>
                                  </w:pP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38" w:hRule="exact"/>
                              </w:trPr>
                              <w:tc>
                                <w:tcPr>
                                  <w:shd w:val="clear" w:color="auto" w:fill="FFFFFF"/>
                                  <w:vAlign w:val="top"/>
                                </w:tcPr>
                                <w:p>
                                  <w:pPr>
                                    <w:widowControl w:val="0"/>
                                    <w:rPr>
                                      <w:sz w:val="10"/>
                                      <w:szCs w:val="10"/>
                                    </w:rPr>
                                  </w:pPr>
                                </w:p>
                              </w:tc>
                              <w:tc>
                                <w:tcPr>
                                  <w:shd w:val="clear" w:color="auto" w:fill="FFFFFF"/>
                                  <w:vAlign w:val="top"/>
                                </w:tcPr>
                                <w:p>
                                  <w:pPr>
                                    <w:widowControl w:val="0"/>
                                    <w:rPr>
                                      <w:sz w:val="10"/>
                                      <w:szCs w:val="10"/>
                                    </w:rPr>
                                  </w:pP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43" w:hRule="exact"/>
                              </w:trPr>
                              <w:tc>
                                <w:tcPr>
                                  <w:shd w:val="clear" w:color="auto" w:fill="FFFFFF"/>
                                  <w:vAlign w:val="top"/>
                                </w:tcPr>
                                <w:p>
                                  <w:pPr>
                                    <w:widowControl w:val="0"/>
                                    <w:rPr>
                                      <w:sz w:val="10"/>
                                      <w:szCs w:val="10"/>
                                    </w:rPr>
                                  </w:pPr>
                                </w:p>
                              </w:tc>
                              <w:tc>
                                <w:tcPr>
                                  <w:shd w:val="clear" w:color="auto" w:fill="FFFFFF"/>
                                  <w:vAlign w:val="top"/>
                                </w:tcPr>
                                <w:p>
                                  <w:pPr>
                                    <w:widowControl w:val="0"/>
                                    <w:rPr>
                                      <w:sz w:val="10"/>
                                      <w:szCs w:val="10"/>
                                    </w:rPr>
                                  </w:pP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38" w:hRule="exact"/>
                              </w:trPr>
                              <w:tc>
                                <w:tcPr>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36"/>
                                      <w:szCs w:val="36"/>
                                    </w:rPr>
                                  </w:pPr>
                                  <w:r>
                                    <w:rPr>
                                      <w:color w:val="5A97CF"/>
                                      <w:spacing w:val="0"/>
                                      <w:w w:val="100"/>
                                      <w:position w:val="0"/>
                                      <w:sz w:val="36"/>
                                      <w:szCs w:val="36"/>
                                    </w:rPr>
                                    <w:t>/</w:t>
                                  </w:r>
                                </w:p>
                              </w:tc>
                              <w:tc>
                                <w:tcPr>
                                  <w:shd w:val="clear" w:color="auto" w:fill="FFFFFF"/>
                                  <w:vAlign w:val="top"/>
                                </w:tcPr>
                                <w:p>
                                  <w:pPr>
                                    <w:widowControl w:val="0"/>
                                    <w:rPr>
                                      <w:sz w:val="10"/>
                                      <w:szCs w:val="10"/>
                                    </w:rPr>
                                  </w:pP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38" w:hRule="exact"/>
                              </w:trPr>
                              <w:tc>
                                <w:tcPr>
                                  <w:shd w:val="clear" w:color="auto" w:fill="FFFFFF"/>
                                  <w:vAlign w:val="top"/>
                                </w:tcPr>
                                <w:p>
                                  <w:pPr>
                                    <w:widowControl w:val="0"/>
                                    <w:rPr>
                                      <w:sz w:val="10"/>
                                      <w:szCs w:val="10"/>
                                    </w:rPr>
                                  </w:pPr>
                                </w:p>
                              </w:tc>
                              <w:tc>
                                <w:tcPr>
                                  <w:shd w:val="clear" w:color="auto" w:fill="FFFFFF"/>
                                  <w:vAlign w:val="top"/>
                                </w:tcPr>
                                <w:p>
                                  <w:pPr>
                                    <w:widowControl w:val="0"/>
                                    <w:rPr>
                                      <w:sz w:val="10"/>
                                      <w:szCs w:val="10"/>
                                    </w:rPr>
                                  </w:pP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38" w:hRule="exact"/>
                              </w:trPr>
                              <w:tc>
                                <w:tcPr>
                                  <w:shd w:val="clear" w:color="auto" w:fill="FFFFFF"/>
                                  <w:vAlign w:val="top"/>
                                </w:tcPr>
                                <w:p>
                                  <w:pPr>
                                    <w:widowControl w:val="0"/>
                                    <w:rPr>
                                      <w:sz w:val="10"/>
                                      <w:szCs w:val="10"/>
                                    </w:rPr>
                                  </w:pPr>
                                </w:p>
                              </w:tc>
                              <w:tc>
                                <w:tcPr>
                                  <w:shd w:val="clear" w:color="auto" w:fill="FFFFFF"/>
                                  <w:vAlign w:val="top"/>
                                </w:tcPr>
                                <w:p>
                                  <w:pPr>
                                    <w:widowControl w:val="0"/>
                                    <w:rPr>
                                      <w:sz w:val="10"/>
                                      <w:szCs w:val="10"/>
                                    </w:rPr>
                                  </w:pP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43" w:hRule="exact"/>
                              </w:trPr>
                              <w:tc>
                                <w:tcPr>
                                  <w:shd w:val="clear" w:color="auto" w:fill="FFFFFF"/>
                                  <w:vAlign w:val="top"/>
                                </w:tcPr>
                                <w:p>
                                  <w:pPr>
                                    <w:widowControl w:val="0"/>
                                    <w:rPr>
                                      <w:sz w:val="10"/>
                                      <w:szCs w:val="10"/>
                                    </w:rPr>
                                  </w:pPr>
                                </w:p>
                              </w:tc>
                              <w:tc>
                                <w:tcPr>
                                  <w:shd w:val="clear" w:color="auto" w:fill="FFFFFF"/>
                                  <w:vAlign w:val="top"/>
                                </w:tcPr>
                                <w:p>
                                  <w:pPr>
                                    <w:widowControl w:val="0"/>
                                    <w:rPr>
                                      <w:sz w:val="10"/>
                                      <w:szCs w:val="10"/>
                                    </w:rPr>
                                  </w:pP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38" w:hRule="exact"/>
                              </w:trPr>
                              <w:tc>
                                <w:tcPr>
                                  <w:shd w:val="clear" w:color="auto" w:fill="FFFFFF"/>
                                  <w:vAlign w:val="top"/>
                                </w:tcPr>
                                <w:p>
                                  <w:pPr>
                                    <w:pStyle w:val="17"/>
                                    <w:keepNext w:val="0"/>
                                    <w:keepLines w:val="0"/>
                                    <w:widowControl w:val="0"/>
                                    <w:shd w:val="clear" w:color="auto" w:fill="auto"/>
                                    <w:bidi w:val="0"/>
                                    <w:spacing w:before="0" w:after="0" w:line="240" w:lineRule="auto"/>
                                    <w:ind w:left="0" w:right="0" w:firstLine="0"/>
                                    <w:jc w:val="center"/>
                                    <w:rPr>
                                      <w:sz w:val="36"/>
                                      <w:szCs w:val="36"/>
                                    </w:rPr>
                                  </w:pPr>
                                  <w:r>
                                    <w:rPr>
                                      <w:color w:val="5A7E9F"/>
                                      <w:spacing w:val="0"/>
                                      <w:w w:val="100"/>
                                      <w:position w:val="0"/>
                                      <w:sz w:val="36"/>
                                      <w:szCs w:val="36"/>
                                    </w:rPr>
                                    <w:t>。/「</w:t>
                                  </w:r>
                                </w:p>
                              </w:tc>
                              <w:tc>
                                <w:tcPr>
                                  <w:shd w:val="clear" w:color="auto" w:fill="FFFFFF"/>
                                  <w:vAlign w:val="top"/>
                                </w:tcPr>
                                <w:p>
                                  <w:pPr>
                                    <w:widowControl w:val="0"/>
                                    <w:rPr>
                                      <w:sz w:val="10"/>
                                      <w:szCs w:val="10"/>
                                    </w:rPr>
                                  </w:pP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946" w:hRule="exact"/>
                              </w:trPr>
                              <w:tc>
                                <w:tcPr>
                                  <w:gridSpan w:val="3"/>
                                  <w:shd w:val="clear" w:color="auto" w:fill="FFFFFF"/>
                                  <w:vAlign w:val="center"/>
                                </w:tcPr>
                                <w:p>
                                  <w:pPr>
                                    <w:pStyle w:val="17"/>
                                    <w:keepNext w:val="0"/>
                                    <w:keepLines w:val="0"/>
                                    <w:widowControl w:val="0"/>
                                    <w:shd w:val="clear" w:color="auto" w:fill="auto"/>
                                    <w:tabs>
                                      <w:tab w:val="left" w:pos="3542"/>
                                    </w:tabs>
                                    <w:bidi w:val="0"/>
                                    <w:spacing w:before="0" w:after="200" w:line="240" w:lineRule="auto"/>
                                    <w:ind w:left="0" w:right="0" w:firstLine="0"/>
                                    <w:jc w:val="center"/>
                                    <w:rPr>
                                      <w:sz w:val="18"/>
                                      <w:szCs w:val="18"/>
                                    </w:rPr>
                                  </w:pPr>
                                  <w:r>
                                    <w:rPr>
                                      <w:rFonts w:ascii="Times New Roman" w:hAnsi="Times New Roman" w:eastAsia="Times New Roman" w:cs="Times New Roman"/>
                                      <w:color w:val="645F5B"/>
                                      <w:spacing w:val="0"/>
                                      <w:w w:val="100"/>
                                      <w:position w:val="0"/>
                                      <w:sz w:val="17"/>
                                      <w:szCs w:val="17"/>
                                    </w:rPr>
                                    <w:t xml:space="preserve">2018 </w:t>
                                  </w:r>
                                  <w:r>
                                    <w:rPr>
                                      <w:color w:val="645F5B"/>
                                      <w:spacing w:val="0"/>
                                      <w:w w:val="100"/>
                                      <w:position w:val="0"/>
                                      <w:sz w:val="18"/>
                                      <w:szCs w:val="18"/>
                                    </w:rPr>
                                    <w:t>年</w:t>
                                  </w:r>
                                  <w:r>
                                    <w:rPr>
                                      <w:color w:val="645F5B"/>
                                      <w:spacing w:val="0"/>
                                      <w:w w:val="100"/>
                                      <w:position w:val="0"/>
                                      <w:sz w:val="18"/>
                                      <w:szCs w:val="18"/>
                                    </w:rPr>
                                    <w:tab/>
                                  </w:r>
                                  <w:r>
                                    <w:rPr>
                                      <w:rFonts w:ascii="Times New Roman" w:hAnsi="Times New Roman" w:eastAsia="Times New Roman" w:cs="Times New Roman"/>
                                      <w:color w:val="645F5B"/>
                                      <w:spacing w:val="0"/>
                                      <w:w w:val="100"/>
                                      <w:position w:val="0"/>
                                      <w:sz w:val="17"/>
                                      <w:szCs w:val="17"/>
                                    </w:rPr>
                                    <w:t xml:space="preserve">2019 </w:t>
                                  </w:r>
                                  <w:r>
                                    <w:rPr>
                                      <w:color w:val="645F5B"/>
                                      <w:spacing w:val="0"/>
                                      <w:w w:val="100"/>
                                      <w:position w:val="0"/>
                                      <w:sz w:val="18"/>
                                      <w:szCs w:val="18"/>
                                    </w:rPr>
                                    <w:t>年</w:t>
                                  </w:r>
                                </w:p>
                                <w:p>
                                  <w:pPr>
                                    <w:pStyle w:val="17"/>
                                    <w:keepNext w:val="0"/>
                                    <w:keepLines w:val="0"/>
                                    <w:widowControl w:val="0"/>
                                    <w:shd w:val="clear" w:color="auto" w:fill="auto"/>
                                    <w:tabs>
                                      <w:tab w:val="left" w:leader="dot" w:pos="1632"/>
                                    </w:tabs>
                                    <w:bidi w:val="0"/>
                                    <w:spacing w:before="0" w:after="0" w:line="240" w:lineRule="auto"/>
                                    <w:ind w:left="0" w:right="0" w:firstLine="0"/>
                                    <w:jc w:val="center"/>
                                    <w:rPr>
                                      <w:sz w:val="18"/>
                                      <w:szCs w:val="18"/>
                                    </w:rPr>
                                  </w:pPr>
                                  <w:r>
                                    <w:rPr>
                                      <w:color w:val="645F5B"/>
                                      <w:spacing w:val="0"/>
                                      <w:w w:val="100"/>
                                      <w:position w:val="0"/>
                                      <w:sz w:val="18"/>
                                      <w:szCs w:val="18"/>
                                    </w:rPr>
                                    <w:t>财政拨款支出</w:t>
                                  </w:r>
                                  <w:r>
                                    <w:rPr>
                                      <w:color w:val="5A97CF"/>
                                      <w:spacing w:val="0"/>
                                      <w:w w:val="100"/>
                                      <w:position w:val="0"/>
                                      <w:sz w:val="18"/>
                                      <w:szCs w:val="18"/>
                                      <w:lang w:val="en-US" w:eastAsia="en-US" w:bidi="en-US"/>
                                    </w:rPr>
                                    <w:tab/>
                                  </w:r>
                                  <w:r>
                                    <w:rPr>
                                      <w:color w:val="645F5B"/>
                                      <w:spacing w:val="0"/>
                                      <w:w w:val="100"/>
                                      <w:position w:val="0"/>
                                      <w:sz w:val="18"/>
                                      <w:szCs w:val="18"/>
                                    </w:rPr>
                                    <w:t>线性（财政拨款支出）</w:t>
                                  </w:r>
                                </w:p>
                              </w:tc>
                            </w:tr>
                          </w:tbl>
                          <w:p>
                            <w:pPr>
                              <w:widowControl w:val="0"/>
                              <w:spacing w:line="1" w:lineRule="exact"/>
                            </w:pPr>
                          </w:p>
                        </w:txbxContent>
                      </wps:txbx>
                      <wps:bodyPr lIns="0" tIns="0" rIns="0" bIns="0">
                        <a:noAutofit/>
                      </wps:bodyPr>
                    </wps:wsp>
                  </a:graphicData>
                </a:graphic>
              </wp:anchor>
            </w:drawing>
          </mc:Choice>
          <mc:Fallback>
            <w:pict>
              <v:shape id="Shape 35" o:spid="_x0000_s1026" o:spt="202" type="#_x0000_t202" style="position:absolute;left:0pt;margin-left:122.95pt;margin-top:91.75pt;height:373.9pt;width:373.2pt;mso-position-horizontal-relative:page;mso-position-vertical-relative:margin;mso-wrap-distance-bottom:0pt;mso-wrap-distance-left:2pt;mso-wrap-distance-right:2pt;mso-wrap-distance-top:0pt;z-index:251660288;mso-width-relative:page;mso-height-relative:page;" filled="f" stroked="f" coordsize="21600,21600" o:gfxdata="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jqw0udoAAAAL&#10;AQAADwAAAAAAAAABACAAAAAiAAAAZHJzL2Rvd25yZXYueG1sUEsBAhQAFAAAAAgAh07iQOJgYayo&#10;AQAAZwMAAA4AAAAAAAAAAQAgAAAAKQEAAGRycy9lMm9Eb2MueG1sUEsFBgAAAAAGAAYAWQEAAEMF&#10;AAAAAA==&#10;">
                <v:fill on="f" focussize="0,0"/>
                <v:stroke on="f"/>
                <v:imagedata o:title=""/>
                <o:lock v:ext="edit" aspectratio="f"/>
                <v:textbox inset="0mm,0mm,0mm,0mm">
                  <w:txbxContent>
                    <w:tbl>
                      <w:tblPr>
                        <w:tblStyle w:val="2"/>
                        <w:tblW w:w="0" w:type="auto"/>
                        <w:tblInd w:w="0" w:type="dxa"/>
                        <w:tblLayout w:type="fixed"/>
                        <w:tblCellMar>
                          <w:top w:w="0" w:type="dxa"/>
                          <w:left w:w="10" w:type="dxa"/>
                          <w:bottom w:w="0" w:type="dxa"/>
                          <w:right w:w="10" w:type="dxa"/>
                        </w:tblCellMar>
                      </w:tblPr>
                      <w:tblGrid>
                        <w:gridCol w:w="4862"/>
                        <w:gridCol w:w="1128"/>
                        <w:gridCol w:w="1474"/>
                      </w:tblGrid>
                      <w:tr>
                        <w:tblPrEx>
                          <w:tblCellMar>
                            <w:top w:w="0" w:type="dxa"/>
                            <w:left w:w="10" w:type="dxa"/>
                            <w:bottom w:w="0" w:type="dxa"/>
                            <w:right w:w="10" w:type="dxa"/>
                          </w:tblCellMar>
                        </w:tblPrEx>
                        <w:trPr>
                          <w:trHeight w:val="1430" w:hRule="exact"/>
                          <w:tblHeader/>
                        </w:trPr>
                        <w:tc>
                          <w:tcPr>
                            <w:gridSpan w:val="3"/>
                            <w:shd w:val="clear" w:color="auto" w:fill="FFFFFF"/>
                            <w:vAlign w:val="bottom"/>
                          </w:tcPr>
                          <w:p>
                            <w:pPr>
                              <w:pStyle w:val="17"/>
                              <w:keepNext w:val="0"/>
                              <w:keepLines w:val="0"/>
                              <w:widowControl w:val="0"/>
                              <w:shd w:val="clear" w:color="auto" w:fill="auto"/>
                              <w:bidi w:val="0"/>
                              <w:spacing w:before="0" w:after="720" w:line="240" w:lineRule="auto"/>
                              <w:ind w:left="0" w:right="0" w:firstLine="0"/>
                              <w:jc w:val="center"/>
                              <w:rPr>
                                <w:sz w:val="26"/>
                                <w:szCs w:val="26"/>
                              </w:rPr>
                            </w:pPr>
                            <w:r>
                              <w:rPr>
                                <w:rFonts w:ascii="Times New Roman" w:hAnsi="Times New Roman" w:eastAsia="Times New Roman" w:cs="Times New Roman"/>
                                <w:color w:val="404345"/>
                                <w:spacing w:val="0"/>
                                <w:w w:val="100"/>
                                <w:position w:val="0"/>
                                <w:sz w:val="28"/>
                                <w:szCs w:val="28"/>
                              </w:rPr>
                              <w:t>2019</w:t>
                            </w:r>
                            <w:r>
                              <w:rPr>
                                <w:color w:val="404345"/>
                                <w:spacing w:val="0"/>
                                <w:w w:val="100"/>
                                <w:position w:val="0"/>
                                <w:sz w:val="26"/>
                                <w:szCs w:val="26"/>
                              </w:rPr>
                              <w:t>年财政拨款支岀情况表</w:t>
                            </w:r>
                          </w:p>
                          <w:p>
                            <w:pPr>
                              <w:pStyle w:val="17"/>
                              <w:keepNext w:val="0"/>
                              <w:keepLines w:val="0"/>
                              <w:widowControl w:val="0"/>
                              <w:shd w:val="clear" w:color="auto" w:fill="auto"/>
                              <w:bidi w:val="0"/>
                              <w:spacing w:before="0" w:after="0" w:line="240" w:lineRule="auto"/>
                              <w:ind w:left="0" w:right="1740" w:firstLine="0"/>
                              <w:jc w:val="right"/>
                              <w:rPr>
                                <w:sz w:val="17"/>
                                <w:szCs w:val="17"/>
                              </w:rPr>
                            </w:pPr>
                            <w:r>
                              <w:rPr>
                                <w:rFonts w:ascii="Times New Roman" w:hAnsi="Times New Roman" w:eastAsia="Times New Roman" w:cs="Times New Roman"/>
                                <w:color w:val="404345"/>
                                <w:spacing w:val="0"/>
                                <w:w w:val="100"/>
                                <w:position w:val="0"/>
                                <w:sz w:val="17"/>
                                <w:szCs w:val="17"/>
                                <w:lang w:val="en-US" w:eastAsia="en-US" w:bidi="en-US"/>
                              </w:rPr>
                              <w:t>1566.97</w:t>
                            </w:r>
                          </w:p>
                        </w:tc>
                      </w:tr>
                      <w:tr>
                        <w:tblPrEx>
                          <w:tblCellMar>
                            <w:top w:w="0" w:type="dxa"/>
                            <w:left w:w="10" w:type="dxa"/>
                            <w:bottom w:w="0" w:type="dxa"/>
                            <w:right w:w="10" w:type="dxa"/>
                          </w:tblCellMar>
                        </w:tblPrEx>
                        <w:trPr>
                          <w:trHeight w:val="624" w:hRule="exact"/>
                        </w:trPr>
                        <w:tc>
                          <w:tcPr>
                            <w:shd w:val="clear" w:color="auto" w:fill="FFFFFF"/>
                            <w:vAlign w:val="top"/>
                          </w:tcPr>
                          <w:p>
                            <w:pPr>
                              <w:widowControl w:val="0"/>
                              <w:rPr>
                                <w:sz w:val="10"/>
                                <w:szCs w:val="10"/>
                              </w:rPr>
                            </w:pPr>
                          </w:p>
                        </w:tc>
                        <w:tc>
                          <w:tcPr>
                            <w:shd w:val="clear" w:color="auto" w:fill="FFFFFF"/>
                            <w:vAlign w:val="top"/>
                          </w:tcPr>
                          <w:p>
                            <w:pPr>
                              <w:widowControl w:val="0"/>
                              <w:rPr>
                                <w:sz w:val="10"/>
                                <w:szCs w:val="10"/>
                              </w:rPr>
                            </w:pP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38" w:hRule="exact"/>
                        </w:trPr>
                        <w:tc>
                          <w:tcPr>
                            <w:shd w:val="clear" w:color="auto" w:fill="FFFFFF"/>
                            <w:vAlign w:val="top"/>
                          </w:tcPr>
                          <w:p>
                            <w:pPr>
                              <w:widowControl w:val="0"/>
                              <w:rPr>
                                <w:sz w:val="10"/>
                                <w:szCs w:val="10"/>
                              </w:rPr>
                            </w:pPr>
                          </w:p>
                        </w:tc>
                        <w:tc>
                          <w:tcPr>
                            <w:shd w:val="clear" w:color="auto" w:fill="FFFFFF"/>
                            <w:vAlign w:val="top"/>
                          </w:tcPr>
                          <w:p>
                            <w:pPr>
                              <w:widowControl w:val="0"/>
                              <w:rPr>
                                <w:sz w:val="10"/>
                                <w:szCs w:val="10"/>
                              </w:rPr>
                            </w:pP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43" w:hRule="exact"/>
                        </w:trPr>
                        <w:tc>
                          <w:tcPr>
                            <w:shd w:val="clear" w:color="auto" w:fill="FFFFFF"/>
                            <w:vAlign w:val="top"/>
                          </w:tcPr>
                          <w:p>
                            <w:pPr>
                              <w:widowControl w:val="0"/>
                              <w:rPr>
                                <w:sz w:val="10"/>
                                <w:szCs w:val="10"/>
                              </w:rPr>
                            </w:pPr>
                          </w:p>
                        </w:tc>
                        <w:tc>
                          <w:tcPr>
                            <w:shd w:val="clear" w:color="auto" w:fill="FFFFFF"/>
                            <w:vAlign w:val="top"/>
                          </w:tcPr>
                          <w:p>
                            <w:pPr>
                              <w:widowControl w:val="0"/>
                              <w:rPr>
                                <w:sz w:val="10"/>
                                <w:szCs w:val="10"/>
                              </w:rPr>
                            </w:pP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38" w:hRule="exact"/>
                        </w:trPr>
                        <w:tc>
                          <w:tcPr>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36"/>
                                <w:szCs w:val="36"/>
                              </w:rPr>
                            </w:pPr>
                            <w:r>
                              <w:rPr>
                                <w:color w:val="5A97CF"/>
                                <w:spacing w:val="0"/>
                                <w:w w:val="100"/>
                                <w:position w:val="0"/>
                                <w:sz w:val="36"/>
                                <w:szCs w:val="36"/>
                              </w:rPr>
                              <w:t>/</w:t>
                            </w:r>
                          </w:p>
                        </w:tc>
                        <w:tc>
                          <w:tcPr>
                            <w:shd w:val="clear" w:color="auto" w:fill="FFFFFF"/>
                            <w:vAlign w:val="top"/>
                          </w:tcPr>
                          <w:p>
                            <w:pPr>
                              <w:widowControl w:val="0"/>
                              <w:rPr>
                                <w:sz w:val="10"/>
                                <w:szCs w:val="10"/>
                              </w:rPr>
                            </w:pP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38" w:hRule="exact"/>
                        </w:trPr>
                        <w:tc>
                          <w:tcPr>
                            <w:shd w:val="clear" w:color="auto" w:fill="FFFFFF"/>
                            <w:vAlign w:val="top"/>
                          </w:tcPr>
                          <w:p>
                            <w:pPr>
                              <w:widowControl w:val="0"/>
                              <w:rPr>
                                <w:sz w:val="10"/>
                                <w:szCs w:val="10"/>
                              </w:rPr>
                            </w:pPr>
                          </w:p>
                        </w:tc>
                        <w:tc>
                          <w:tcPr>
                            <w:shd w:val="clear" w:color="auto" w:fill="FFFFFF"/>
                            <w:vAlign w:val="top"/>
                          </w:tcPr>
                          <w:p>
                            <w:pPr>
                              <w:widowControl w:val="0"/>
                              <w:rPr>
                                <w:sz w:val="10"/>
                                <w:szCs w:val="10"/>
                              </w:rPr>
                            </w:pP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38" w:hRule="exact"/>
                        </w:trPr>
                        <w:tc>
                          <w:tcPr>
                            <w:shd w:val="clear" w:color="auto" w:fill="FFFFFF"/>
                            <w:vAlign w:val="top"/>
                          </w:tcPr>
                          <w:p>
                            <w:pPr>
                              <w:widowControl w:val="0"/>
                              <w:rPr>
                                <w:sz w:val="10"/>
                                <w:szCs w:val="10"/>
                              </w:rPr>
                            </w:pPr>
                          </w:p>
                        </w:tc>
                        <w:tc>
                          <w:tcPr>
                            <w:shd w:val="clear" w:color="auto" w:fill="FFFFFF"/>
                            <w:vAlign w:val="top"/>
                          </w:tcPr>
                          <w:p>
                            <w:pPr>
                              <w:widowControl w:val="0"/>
                              <w:rPr>
                                <w:sz w:val="10"/>
                                <w:szCs w:val="10"/>
                              </w:rPr>
                            </w:pP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43" w:hRule="exact"/>
                        </w:trPr>
                        <w:tc>
                          <w:tcPr>
                            <w:shd w:val="clear" w:color="auto" w:fill="FFFFFF"/>
                            <w:vAlign w:val="top"/>
                          </w:tcPr>
                          <w:p>
                            <w:pPr>
                              <w:widowControl w:val="0"/>
                              <w:rPr>
                                <w:sz w:val="10"/>
                                <w:szCs w:val="10"/>
                              </w:rPr>
                            </w:pPr>
                          </w:p>
                        </w:tc>
                        <w:tc>
                          <w:tcPr>
                            <w:shd w:val="clear" w:color="auto" w:fill="FFFFFF"/>
                            <w:vAlign w:val="top"/>
                          </w:tcPr>
                          <w:p>
                            <w:pPr>
                              <w:widowControl w:val="0"/>
                              <w:rPr>
                                <w:sz w:val="10"/>
                                <w:szCs w:val="10"/>
                              </w:rPr>
                            </w:pP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38" w:hRule="exact"/>
                        </w:trPr>
                        <w:tc>
                          <w:tcPr>
                            <w:shd w:val="clear" w:color="auto" w:fill="FFFFFF"/>
                            <w:vAlign w:val="top"/>
                          </w:tcPr>
                          <w:p>
                            <w:pPr>
                              <w:pStyle w:val="17"/>
                              <w:keepNext w:val="0"/>
                              <w:keepLines w:val="0"/>
                              <w:widowControl w:val="0"/>
                              <w:shd w:val="clear" w:color="auto" w:fill="auto"/>
                              <w:bidi w:val="0"/>
                              <w:spacing w:before="0" w:after="0" w:line="240" w:lineRule="auto"/>
                              <w:ind w:left="0" w:right="0" w:firstLine="0"/>
                              <w:jc w:val="center"/>
                              <w:rPr>
                                <w:sz w:val="36"/>
                                <w:szCs w:val="36"/>
                              </w:rPr>
                            </w:pPr>
                            <w:r>
                              <w:rPr>
                                <w:color w:val="5A7E9F"/>
                                <w:spacing w:val="0"/>
                                <w:w w:val="100"/>
                                <w:position w:val="0"/>
                                <w:sz w:val="36"/>
                                <w:szCs w:val="36"/>
                              </w:rPr>
                              <w:t>。/「</w:t>
                            </w:r>
                          </w:p>
                        </w:tc>
                        <w:tc>
                          <w:tcPr>
                            <w:shd w:val="clear" w:color="auto" w:fill="FFFFFF"/>
                            <w:vAlign w:val="top"/>
                          </w:tcPr>
                          <w:p>
                            <w:pPr>
                              <w:widowControl w:val="0"/>
                              <w:rPr>
                                <w:sz w:val="10"/>
                                <w:szCs w:val="10"/>
                              </w:rPr>
                            </w:pP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946" w:hRule="exact"/>
                        </w:trPr>
                        <w:tc>
                          <w:tcPr>
                            <w:gridSpan w:val="3"/>
                            <w:shd w:val="clear" w:color="auto" w:fill="FFFFFF"/>
                            <w:vAlign w:val="center"/>
                          </w:tcPr>
                          <w:p>
                            <w:pPr>
                              <w:pStyle w:val="17"/>
                              <w:keepNext w:val="0"/>
                              <w:keepLines w:val="0"/>
                              <w:widowControl w:val="0"/>
                              <w:shd w:val="clear" w:color="auto" w:fill="auto"/>
                              <w:tabs>
                                <w:tab w:val="left" w:pos="3542"/>
                              </w:tabs>
                              <w:bidi w:val="0"/>
                              <w:spacing w:before="0" w:after="200" w:line="240" w:lineRule="auto"/>
                              <w:ind w:left="0" w:right="0" w:firstLine="0"/>
                              <w:jc w:val="center"/>
                              <w:rPr>
                                <w:sz w:val="18"/>
                                <w:szCs w:val="18"/>
                              </w:rPr>
                            </w:pPr>
                            <w:r>
                              <w:rPr>
                                <w:rFonts w:ascii="Times New Roman" w:hAnsi="Times New Roman" w:eastAsia="Times New Roman" w:cs="Times New Roman"/>
                                <w:color w:val="645F5B"/>
                                <w:spacing w:val="0"/>
                                <w:w w:val="100"/>
                                <w:position w:val="0"/>
                                <w:sz w:val="17"/>
                                <w:szCs w:val="17"/>
                              </w:rPr>
                              <w:t xml:space="preserve">2018 </w:t>
                            </w:r>
                            <w:r>
                              <w:rPr>
                                <w:color w:val="645F5B"/>
                                <w:spacing w:val="0"/>
                                <w:w w:val="100"/>
                                <w:position w:val="0"/>
                                <w:sz w:val="18"/>
                                <w:szCs w:val="18"/>
                              </w:rPr>
                              <w:t>年</w:t>
                            </w:r>
                            <w:r>
                              <w:rPr>
                                <w:color w:val="645F5B"/>
                                <w:spacing w:val="0"/>
                                <w:w w:val="100"/>
                                <w:position w:val="0"/>
                                <w:sz w:val="18"/>
                                <w:szCs w:val="18"/>
                              </w:rPr>
                              <w:tab/>
                            </w:r>
                            <w:r>
                              <w:rPr>
                                <w:rFonts w:ascii="Times New Roman" w:hAnsi="Times New Roman" w:eastAsia="Times New Roman" w:cs="Times New Roman"/>
                                <w:color w:val="645F5B"/>
                                <w:spacing w:val="0"/>
                                <w:w w:val="100"/>
                                <w:position w:val="0"/>
                                <w:sz w:val="17"/>
                                <w:szCs w:val="17"/>
                              </w:rPr>
                              <w:t xml:space="preserve">2019 </w:t>
                            </w:r>
                            <w:r>
                              <w:rPr>
                                <w:color w:val="645F5B"/>
                                <w:spacing w:val="0"/>
                                <w:w w:val="100"/>
                                <w:position w:val="0"/>
                                <w:sz w:val="18"/>
                                <w:szCs w:val="18"/>
                              </w:rPr>
                              <w:t>年</w:t>
                            </w:r>
                          </w:p>
                          <w:p>
                            <w:pPr>
                              <w:pStyle w:val="17"/>
                              <w:keepNext w:val="0"/>
                              <w:keepLines w:val="0"/>
                              <w:widowControl w:val="0"/>
                              <w:shd w:val="clear" w:color="auto" w:fill="auto"/>
                              <w:tabs>
                                <w:tab w:val="left" w:leader="dot" w:pos="1632"/>
                              </w:tabs>
                              <w:bidi w:val="0"/>
                              <w:spacing w:before="0" w:after="0" w:line="240" w:lineRule="auto"/>
                              <w:ind w:left="0" w:right="0" w:firstLine="0"/>
                              <w:jc w:val="center"/>
                              <w:rPr>
                                <w:sz w:val="18"/>
                                <w:szCs w:val="18"/>
                              </w:rPr>
                            </w:pPr>
                            <w:r>
                              <w:rPr>
                                <w:color w:val="645F5B"/>
                                <w:spacing w:val="0"/>
                                <w:w w:val="100"/>
                                <w:position w:val="0"/>
                                <w:sz w:val="18"/>
                                <w:szCs w:val="18"/>
                              </w:rPr>
                              <w:t>财政拨款支出</w:t>
                            </w:r>
                            <w:r>
                              <w:rPr>
                                <w:color w:val="5A97CF"/>
                                <w:spacing w:val="0"/>
                                <w:w w:val="100"/>
                                <w:position w:val="0"/>
                                <w:sz w:val="18"/>
                                <w:szCs w:val="18"/>
                                <w:lang w:val="en-US" w:eastAsia="en-US" w:bidi="en-US"/>
                              </w:rPr>
                              <w:tab/>
                            </w:r>
                            <w:r>
                              <w:rPr>
                                <w:color w:val="645F5B"/>
                                <w:spacing w:val="0"/>
                                <w:w w:val="100"/>
                                <w:position w:val="0"/>
                                <w:sz w:val="18"/>
                                <w:szCs w:val="18"/>
                              </w:rPr>
                              <w:t>线性（财政拨款支出）</w:t>
                            </w:r>
                          </w:p>
                        </w:tc>
                      </w:tr>
                    </w:tbl>
                    <w:p>
                      <w:pPr>
                        <w:widowControl w:val="0"/>
                        <w:spacing w:line="1" w:lineRule="exact"/>
                      </w:pPr>
                    </w:p>
                  </w:txbxContent>
                </v:textbox>
                <w10:wrap type="square" side="left"/>
              </v:shape>
            </w:pict>
          </mc:Fallback>
        </mc:AlternateContent>
      </w:r>
      <w:r>
        <w:rPr>
          <w:b/>
          <w:bCs/>
          <w:color w:val="000000"/>
          <w:spacing w:val="0"/>
          <w:w w:val="100"/>
          <w:position w:val="0"/>
        </w:rPr>
        <w:t>（二）财政拨款支出决算具体情况说明。</w:t>
      </w:r>
    </w:p>
    <w:p>
      <w:pPr>
        <w:pStyle w:val="9"/>
        <w:keepNext w:val="0"/>
        <w:keepLines w:val="0"/>
        <w:widowControl w:val="0"/>
        <w:shd w:val="clear" w:color="auto" w:fill="auto"/>
        <w:bidi w:val="0"/>
        <w:spacing w:before="0" w:after="440" w:line="630" w:lineRule="exact"/>
        <w:ind w:left="0" w:right="0" w:firstLine="660"/>
        <w:jc w:val="left"/>
      </w:pPr>
      <w:r>
        <w:rPr>
          <w:rFonts w:ascii="Times New Roman" w:hAnsi="Times New Roman" w:eastAsia="Times New Roman" w:cs="Times New Roman"/>
          <w:color w:val="000000"/>
          <w:spacing w:val="0"/>
          <w:w w:val="100"/>
          <w:position w:val="0"/>
          <w:sz w:val="32"/>
          <w:szCs w:val="32"/>
        </w:rPr>
        <w:t>2019</w:t>
      </w:r>
      <w:r>
        <w:rPr>
          <w:color w:val="000000"/>
          <w:spacing w:val="0"/>
          <w:w w:val="100"/>
          <w:position w:val="0"/>
        </w:rPr>
        <w:t>年财政拨款支出年初预算为</w:t>
      </w:r>
      <w:r>
        <w:rPr>
          <w:rFonts w:ascii="Times New Roman" w:hAnsi="Times New Roman" w:eastAsia="Times New Roman" w:cs="Times New Roman"/>
          <w:color w:val="000000"/>
          <w:spacing w:val="0"/>
          <w:w w:val="100"/>
          <w:position w:val="0"/>
          <w:sz w:val="32"/>
          <w:szCs w:val="32"/>
          <w:lang w:val="en-US" w:eastAsia="en-US" w:bidi="en-US"/>
        </w:rPr>
        <w:t xml:space="preserve">220. </w:t>
      </w:r>
      <w:r>
        <w:rPr>
          <w:rFonts w:ascii="Times New Roman" w:hAnsi="Times New Roman" w:eastAsia="Times New Roman" w:cs="Times New Roman"/>
          <w:color w:val="000000"/>
          <w:spacing w:val="0"/>
          <w:w w:val="100"/>
          <w:position w:val="0"/>
          <w:sz w:val="32"/>
          <w:szCs w:val="32"/>
        </w:rPr>
        <w:t>43</w:t>
      </w:r>
      <w:r>
        <w:rPr>
          <w:color w:val="000000"/>
          <w:spacing w:val="0"/>
          <w:w w:val="100"/>
          <w:position w:val="0"/>
        </w:rPr>
        <w:t>万元，本部门属新 组建单位，人员逐步到位，调整预算为</w:t>
      </w:r>
      <w:r>
        <w:rPr>
          <w:rFonts w:ascii="Times New Roman" w:hAnsi="Times New Roman" w:eastAsia="Times New Roman" w:cs="Times New Roman"/>
          <w:color w:val="000000"/>
          <w:spacing w:val="0"/>
          <w:w w:val="100"/>
          <w:position w:val="0"/>
          <w:sz w:val="32"/>
          <w:szCs w:val="32"/>
          <w:lang w:val="en-US" w:eastAsia="en-US" w:bidi="en-US"/>
        </w:rPr>
        <w:t>2186.86</w:t>
      </w:r>
      <w:r>
        <w:rPr>
          <w:color w:val="000000"/>
          <w:spacing w:val="0"/>
          <w:w w:val="100"/>
          <w:position w:val="0"/>
        </w:rPr>
        <w:t>万元，支出决算 为</w:t>
      </w:r>
      <w:r>
        <w:rPr>
          <w:rFonts w:ascii="Times New Roman" w:hAnsi="Times New Roman" w:eastAsia="Times New Roman" w:cs="Times New Roman"/>
          <w:color w:val="000000"/>
          <w:spacing w:val="0"/>
          <w:w w:val="100"/>
          <w:position w:val="0"/>
          <w:sz w:val="32"/>
          <w:szCs w:val="32"/>
          <w:lang w:val="en-US" w:eastAsia="en-US" w:bidi="en-US"/>
        </w:rPr>
        <w:t>1566.9</w:t>
      </w:r>
      <w:r>
        <w:rPr>
          <w:rFonts w:ascii="Times New Roman" w:hAnsi="Times New Roman" w:eastAsia="Times New Roman" w:cs="Times New Roman"/>
          <w:color w:val="000000"/>
          <w:spacing w:val="0"/>
          <w:w w:val="100"/>
          <w:position w:val="0"/>
          <w:sz w:val="32"/>
          <w:szCs w:val="32"/>
        </w:rPr>
        <w:t>7</w:t>
      </w:r>
      <w:r>
        <w:rPr>
          <w:color w:val="000000"/>
          <w:spacing w:val="0"/>
          <w:w w:val="100"/>
          <w:position w:val="0"/>
        </w:rPr>
        <w:t>万元（基本支出</w:t>
      </w:r>
      <w:r>
        <w:rPr>
          <w:rFonts w:ascii="Times New Roman" w:hAnsi="Times New Roman" w:eastAsia="Times New Roman" w:cs="Times New Roman"/>
          <w:color w:val="000000"/>
          <w:spacing w:val="0"/>
          <w:w w:val="100"/>
          <w:position w:val="0"/>
          <w:sz w:val="32"/>
          <w:szCs w:val="32"/>
          <w:lang w:val="en-US" w:eastAsia="en-US" w:bidi="en-US"/>
        </w:rPr>
        <w:t xml:space="preserve">392. </w:t>
      </w:r>
      <w:r>
        <w:rPr>
          <w:rFonts w:ascii="Times New Roman" w:hAnsi="Times New Roman" w:eastAsia="Times New Roman" w:cs="Times New Roman"/>
          <w:color w:val="000000"/>
          <w:spacing w:val="0"/>
          <w:w w:val="100"/>
          <w:position w:val="0"/>
          <w:sz w:val="32"/>
          <w:szCs w:val="32"/>
        </w:rPr>
        <w:t>66</w:t>
      </w:r>
      <w:r>
        <w:rPr>
          <w:color w:val="000000"/>
          <w:spacing w:val="0"/>
          <w:w w:val="100"/>
          <w:position w:val="0"/>
        </w:rPr>
        <w:t>万元，项目支出</w:t>
      </w:r>
      <w:r>
        <w:rPr>
          <w:rFonts w:ascii="Times New Roman" w:hAnsi="Times New Roman" w:eastAsia="Times New Roman" w:cs="Times New Roman"/>
          <w:color w:val="000000"/>
          <w:spacing w:val="0"/>
          <w:w w:val="100"/>
          <w:position w:val="0"/>
          <w:sz w:val="32"/>
          <w:szCs w:val="32"/>
          <w:lang w:val="en-US" w:eastAsia="en-US" w:bidi="en-US"/>
        </w:rPr>
        <w:t>1174.31</w:t>
      </w:r>
      <w:r>
        <w:rPr>
          <w:color w:val="000000"/>
          <w:spacing w:val="0"/>
          <w:w w:val="100"/>
          <w:position w:val="0"/>
        </w:rPr>
        <w:t>万 元），完成全年预算的</w:t>
      </w:r>
      <w:r>
        <w:rPr>
          <w:rFonts w:ascii="Times New Roman" w:hAnsi="Times New Roman" w:eastAsia="Times New Roman" w:cs="Times New Roman"/>
          <w:color w:val="000000"/>
          <w:spacing w:val="0"/>
          <w:w w:val="100"/>
          <w:position w:val="0"/>
          <w:sz w:val="32"/>
          <w:szCs w:val="32"/>
        </w:rPr>
        <w:t>71.66%</w:t>
      </w:r>
      <w:r>
        <w:rPr>
          <w:color w:val="000000"/>
          <w:spacing w:val="0"/>
          <w:w w:val="100"/>
          <w:position w:val="0"/>
        </w:rPr>
        <w:t>。按照政府功能分类科目，其中：</w:t>
      </w:r>
    </w:p>
    <w:p>
      <w:pPr>
        <w:pStyle w:val="9"/>
        <w:keepNext w:val="0"/>
        <w:keepLines w:val="0"/>
        <w:widowControl w:val="0"/>
        <w:numPr>
          <w:ilvl w:val="0"/>
          <w:numId w:val="1"/>
        </w:numPr>
        <w:shd w:val="clear" w:color="auto" w:fill="auto"/>
        <w:tabs>
          <w:tab w:val="left" w:pos="886"/>
        </w:tabs>
        <w:bidi w:val="0"/>
        <w:spacing w:before="0" w:after="0" w:line="619" w:lineRule="exact"/>
        <w:ind w:left="0" w:right="0" w:firstLine="640"/>
        <w:jc w:val="both"/>
      </w:pPr>
      <w:bookmarkStart w:id="85" w:name="bookmark85"/>
      <w:bookmarkEnd w:id="85"/>
      <w:r>
        <w:rPr>
          <w:b/>
          <w:bCs/>
          <w:color w:val="000000"/>
          <w:spacing w:val="0"/>
          <w:w w:val="100"/>
          <w:position w:val="0"/>
        </w:rPr>
        <w:t>社会保障和就业支出（类）人力资源和社会保障管理事务 （款）社会保险经办机构（项）。</w:t>
      </w:r>
    </w:p>
    <w:p>
      <w:pPr>
        <w:pStyle w:val="9"/>
        <w:keepNext w:val="0"/>
        <w:keepLines w:val="0"/>
        <w:widowControl w:val="0"/>
        <w:shd w:val="clear" w:color="auto" w:fill="auto"/>
        <w:bidi w:val="0"/>
        <w:spacing w:before="0" w:after="0" w:line="636" w:lineRule="exact"/>
        <w:ind w:left="0" w:right="0" w:firstLine="640"/>
        <w:jc w:val="both"/>
      </w:pPr>
      <w:r>
        <w:rPr>
          <w:color w:val="000000"/>
          <w:spacing w:val="0"/>
          <w:w w:val="100"/>
          <w:position w:val="0"/>
        </w:rPr>
        <w:t>年初预算为</w:t>
      </w:r>
      <w:r>
        <w:rPr>
          <w:rFonts w:ascii="Times New Roman" w:hAnsi="Times New Roman" w:eastAsia="Times New Roman" w:cs="Times New Roman"/>
          <w:color w:val="000000"/>
          <w:spacing w:val="0"/>
          <w:w w:val="100"/>
          <w:position w:val="0"/>
          <w:sz w:val="32"/>
          <w:szCs w:val="32"/>
          <w:lang w:val="en-US" w:eastAsia="en-US" w:bidi="en-US"/>
        </w:rPr>
        <w:t xml:space="preserve">183. </w:t>
      </w:r>
      <w:r>
        <w:rPr>
          <w:rFonts w:ascii="Times New Roman" w:hAnsi="Times New Roman" w:eastAsia="Times New Roman" w:cs="Times New Roman"/>
          <w:color w:val="000000"/>
          <w:spacing w:val="0"/>
          <w:w w:val="100"/>
          <w:position w:val="0"/>
          <w:sz w:val="32"/>
          <w:szCs w:val="32"/>
        </w:rPr>
        <w:t>43</w:t>
      </w:r>
      <w:r>
        <w:rPr>
          <w:color w:val="000000"/>
          <w:spacing w:val="0"/>
          <w:w w:val="100"/>
          <w:position w:val="0"/>
        </w:rPr>
        <w:t>万元，调整预算</w:t>
      </w:r>
      <w:r>
        <w:rPr>
          <w:rFonts w:ascii="Times New Roman" w:hAnsi="Times New Roman" w:eastAsia="Times New Roman" w:cs="Times New Roman"/>
          <w:color w:val="000000"/>
          <w:spacing w:val="0"/>
          <w:w w:val="100"/>
          <w:position w:val="0"/>
          <w:sz w:val="32"/>
          <w:szCs w:val="32"/>
          <w:lang w:val="en-US" w:eastAsia="en-US" w:bidi="en-US"/>
        </w:rPr>
        <w:t xml:space="preserve">299. </w:t>
      </w:r>
      <w:r>
        <w:rPr>
          <w:rFonts w:ascii="Times New Roman" w:hAnsi="Times New Roman" w:eastAsia="Times New Roman" w:cs="Times New Roman"/>
          <w:color w:val="000000"/>
          <w:spacing w:val="0"/>
          <w:w w:val="100"/>
          <w:position w:val="0"/>
          <w:sz w:val="32"/>
          <w:szCs w:val="32"/>
        </w:rPr>
        <w:t>45</w:t>
      </w:r>
      <w:r>
        <w:rPr>
          <w:color w:val="000000"/>
          <w:spacing w:val="0"/>
          <w:w w:val="100"/>
          <w:position w:val="0"/>
        </w:rPr>
        <w:t>万元，支出决算 为</w:t>
      </w:r>
      <w:r>
        <w:rPr>
          <w:rFonts w:ascii="Times New Roman" w:hAnsi="Times New Roman" w:eastAsia="Times New Roman" w:cs="Times New Roman"/>
          <w:color w:val="000000"/>
          <w:spacing w:val="0"/>
          <w:w w:val="100"/>
          <w:position w:val="0"/>
          <w:sz w:val="32"/>
          <w:szCs w:val="32"/>
          <w:lang w:val="en-US" w:eastAsia="en-US" w:bidi="en-US"/>
        </w:rPr>
        <w:t>279.67</w:t>
      </w:r>
      <w:r>
        <w:rPr>
          <w:color w:val="000000"/>
          <w:spacing w:val="0"/>
          <w:w w:val="100"/>
          <w:position w:val="0"/>
        </w:rPr>
        <w:t>万元，完成全年预算的</w:t>
      </w:r>
      <w:r>
        <w:rPr>
          <w:rFonts w:ascii="Times New Roman" w:hAnsi="Times New Roman" w:eastAsia="Times New Roman" w:cs="Times New Roman"/>
          <w:color w:val="000000"/>
          <w:spacing w:val="0"/>
          <w:w w:val="100"/>
          <w:position w:val="0"/>
          <w:sz w:val="32"/>
          <w:szCs w:val="32"/>
        </w:rPr>
        <w:t>93.39%</w:t>
      </w:r>
      <w:r>
        <w:rPr>
          <w:color w:val="000000"/>
          <w:spacing w:val="0"/>
          <w:w w:val="100"/>
          <w:position w:val="0"/>
        </w:rPr>
        <w:t>。决算数小于预算数的 主要原因是厉行节约，落实过紧日子要求，加强预算控制。</w:t>
      </w:r>
    </w:p>
    <w:p>
      <w:pPr>
        <w:pStyle w:val="9"/>
        <w:keepNext w:val="0"/>
        <w:keepLines w:val="0"/>
        <w:widowControl w:val="0"/>
        <w:numPr>
          <w:ilvl w:val="0"/>
          <w:numId w:val="1"/>
        </w:numPr>
        <w:shd w:val="clear" w:color="auto" w:fill="auto"/>
        <w:tabs>
          <w:tab w:val="left" w:pos="886"/>
        </w:tabs>
        <w:bidi w:val="0"/>
        <w:spacing w:before="0" w:after="0" w:line="653" w:lineRule="exact"/>
        <w:ind w:left="0" w:right="0" w:firstLine="640"/>
        <w:jc w:val="both"/>
      </w:pPr>
      <w:bookmarkStart w:id="86" w:name="bookmark86"/>
      <w:bookmarkEnd w:id="86"/>
      <w:r>
        <w:rPr>
          <w:b/>
          <w:bCs/>
          <w:color w:val="000000"/>
          <w:spacing w:val="0"/>
          <w:w w:val="100"/>
          <w:position w:val="0"/>
        </w:rPr>
        <w:t>卫生健康支出（类）计划生育事务（款）计划生育服务 （项）。</w:t>
      </w:r>
    </w:p>
    <w:p>
      <w:pPr>
        <w:pStyle w:val="9"/>
        <w:keepNext w:val="0"/>
        <w:keepLines w:val="0"/>
        <w:widowControl w:val="0"/>
        <w:shd w:val="clear" w:color="auto" w:fill="auto"/>
        <w:bidi w:val="0"/>
        <w:spacing w:before="0" w:after="0" w:line="624" w:lineRule="exact"/>
        <w:ind w:left="0" w:right="0" w:firstLine="640"/>
        <w:jc w:val="both"/>
      </w:pPr>
      <w:r>
        <w:rPr>
          <w:color w:val="000000"/>
          <w:spacing w:val="0"/>
          <w:w w:val="100"/>
          <w:position w:val="0"/>
        </w:rPr>
        <w:t>年初预算为</w:t>
      </w:r>
      <w:r>
        <w:rPr>
          <w:rFonts w:ascii="Times New Roman" w:hAnsi="Times New Roman" w:eastAsia="Times New Roman" w:cs="Times New Roman"/>
          <w:color w:val="000000"/>
          <w:spacing w:val="0"/>
          <w:w w:val="100"/>
          <w:position w:val="0"/>
          <w:sz w:val="32"/>
          <w:szCs w:val="32"/>
        </w:rPr>
        <w:t>0</w:t>
      </w:r>
      <w:r>
        <w:rPr>
          <w:color w:val="000000"/>
          <w:spacing w:val="0"/>
          <w:w w:val="100"/>
          <w:position w:val="0"/>
        </w:rPr>
        <w:t>万元，调整预算</w:t>
      </w:r>
      <w:r>
        <w:rPr>
          <w:rFonts w:ascii="Times New Roman" w:hAnsi="Times New Roman" w:eastAsia="Times New Roman" w:cs="Times New Roman"/>
          <w:color w:val="000000"/>
          <w:spacing w:val="0"/>
          <w:w w:val="100"/>
          <w:position w:val="0"/>
          <w:sz w:val="32"/>
          <w:szCs w:val="32"/>
          <w:lang w:val="en-US" w:eastAsia="en-US" w:bidi="en-US"/>
        </w:rPr>
        <w:t xml:space="preserve">493. </w:t>
      </w:r>
      <w:r>
        <w:rPr>
          <w:rFonts w:ascii="Times New Roman" w:hAnsi="Times New Roman" w:eastAsia="Times New Roman" w:cs="Times New Roman"/>
          <w:color w:val="000000"/>
          <w:spacing w:val="0"/>
          <w:w w:val="100"/>
          <w:position w:val="0"/>
          <w:sz w:val="32"/>
          <w:szCs w:val="32"/>
        </w:rPr>
        <w:t>45</w:t>
      </w:r>
      <w:r>
        <w:rPr>
          <w:color w:val="000000"/>
          <w:spacing w:val="0"/>
          <w:w w:val="100"/>
          <w:position w:val="0"/>
        </w:rPr>
        <w:t xml:space="preserve">万元，支出决算为 </w:t>
      </w:r>
      <w:r>
        <w:rPr>
          <w:rFonts w:ascii="Times New Roman" w:hAnsi="Times New Roman" w:eastAsia="Times New Roman" w:cs="Times New Roman"/>
          <w:color w:val="000000"/>
          <w:spacing w:val="0"/>
          <w:w w:val="100"/>
          <w:position w:val="0"/>
          <w:sz w:val="32"/>
          <w:szCs w:val="32"/>
          <w:lang w:val="en-US" w:eastAsia="en-US" w:bidi="en-US"/>
        </w:rPr>
        <w:t xml:space="preserve">493. </w:t>
      </w:r>
      <w:r>
        <w:rPr>
          <w:rFonts w:ascii="Times New Roman" w:hAnsi="Times New Roman" w:eastAsia="Times New Roman" w:cs="Times New Roman"/>
          <w:color w:val="000000"/>
          <w:spacing w:val="0"/>
          <w:w w:val="100"/>
          <w:position w:val="0"/>
          <w:sz w:val="32"/>
          <w:szCs w:val="32"/>
        </w:rPr>
        <w:t>45</w:t>
      </w:r>
      <w:r>
        <w:rPr>
          <w:color w:val="000000"/>
          <w:spacing w:val="0"/>
          <w:w w:val="100"/>
          <w:position w:val="0"/>
        </w:rPr>
        <w:t>万元，完成全年预算的</w:t>
      </w:r>
      <w:r>
        <w:rPr>
          <w:rFonts w:ascii="Times New Roman" w:hAnsi="Times New Roman" w:eastAsia="Times New Roman" w:cs="Times New Roman"/>
          <w:color w:val="000000"/>
          <w:spacing w:val="0"/>
          <w:w w:val="100"/>
          <w:position w:val="0"/>
          <w:sz w:val="32"/>
          <w:szCs w:val="32"/>
        </w:rPr>
        <w:t>100%</w:t>
      </w:r>
      <w:r>
        <w:rPr>
          <w:color w:val="000000"/>
          <w:spacing w:val="0"/>
          <w:w w:val="100"/>
          <w:position w:val="0"/>
        </w:rPr>
        <w:t>。决算数与预算数持平。</w:t>
      </w:r>
    </w:p>
    <w:p>
      <w:pPr>
        <w:pStyle w:val="9"/>
        <w:keepNext w:val="0"/>
        <w:keepLines w:val="0"/>
        <w:widowControl w:val="0"/>
        <w:numPr>
          <w:ilvl w:val="0"/>
          <w:numId w:val="1"/>
        </w:numPr>
        <w:shd w:val="clear" w:color="auto" w:fill="auto"/>
        <w:tabs>
          <w:tab w:val="left" w:pos="1262"/>
        </w:tabs>
        <w:bidi w:val="0"/>
        <w:spacing w:before="0" w:after="0" w:line="643" w:lineRule="exact"/>
        <w:ind w:left="0" w:right="0" w:firstLine="640"/>
        <w:jc w:val="both"/>
      </w:pPr>
      <w:bookmarkStart w:id="87" w:name="bookmark87"/>
      <w:bookmarkEnd w:id="87"/>
      <w:r>
        <w:rPr>
          <w:b/>
          <w:bCs/>
          <w:color w:val="000000"/>
          <w:spacing w:val="0"/>
          <w:w w:val="100"/>
          <w:position w:val="0"/>
        </w:rPr>
        <w:t>卫生健康支出（类）行政事业单位医疗（款）行政单 位医疗（项）。</w:t>
      </w:r>
    </w:p>
    <w:p>
      <w:pPr>
        <w:pStyle w:val="9"/>
        <w:keepNext w:val="0"/>
        <w:keepLines w:val="0"/>
        <w:widowControl w:val="0"/>
        <w:shd w:val="clear" w:color="auto" w:fill="auto"/>
        <w:bidi w:val="0"/>
        <w:spacing w:before="0" w:after="0" w:line="643" w:lineRule="exact"/>
        <w:ind w:left="0" w:right="0" w:firstLine="640"/>
        <w:jc w:val="both"/>
      </w:pPr>
      <w:r>
        <w:rPr>
          <w:color w:val="000000"/>
          <w:spacing w:val="0"/>
          <w:w w:val="100"/>
          <w:position w:val="0"/>
        </w:rPr>
        <w:t>年初预算为</w:t>
      </w:r>
      <w:r>
        <w:rPr>
          <w:rFonts w:ascii="Times New Roman" w:hAnsi="Times New Roman" w:eastAsia="Times New Roman" w:cs="Times New Roman"/>
          <w:color w:val="000000"/>
          <w:spacing w:val="0"/>
          <w:w w:val="100"/>
          <w:position w:val="0"/>
          <w:sz w:val="32"/>
          <w:szCs w:val="32"/>
        </w:rPr>
        <w:t>0</w:t>
      </w:r>
      <w:r>
        <w:rPr>
          <w:color w:val="000000"/>
          <w:spacing w:val="0"/>
          <w:w w:val="100"/>
          <w:position w:val="0"/>
        </w:rPr>
        <w:t>万元，调整预算</w:t>
      </w:r>
      <w:r>
        <w:rPr>
          <w:rFonts w:ascii="Times New Roman" w:hAnsi="Times New Roman" w:eastAsia="Times New Roman" w:cs="Times New Roman"/>
          <w:color w:val="000000"/>
          <w:spacing w:val="0"/>
          <w:w w:val="100"/>
          <w:position w:val="0"/>
          <w:sz w:val="32"/>
          <w:szCs w:val="32"/>
        </w:rPr>
        <w:t>66</w:t>
      </w:r>
      <w:r>
        <w:rPr>
          <w:color w:val="000000"/>
          <w:spacing w:val="0"/>
          <w:w w:val="100"/>
          <w:position w:val="0"/>
        </w:rPr>
        <w:t>万元，支出决算为</w:t>
      </w:r>
      <w:r>
        <w:rPr>
          <w:rFonts w:ascii="Times New Roman" w:hAnsi="Times New Roman" w:eastAsia="Times New Roman" w:cs="Times New Roman"/>
          <w:color w:val="000000"/>
          <w:spacing w:val="0"/>
          <w:w w:val="100"/>
          <w:position w:val="0"/>
          <w:sz w:val="32"/>
          <w:szCs w:val="32"/>
        </w:rPr>
        <w:t>66</w:t>
      </w:r>
      <w:r>
        <w:rPr>
          <w:color w:val="000000"/>
          <w:spacing w:val="0"/>
          <w:w w:val="100"/>
          <w:position w:val="0"/>
        </w:rPr>
        <w:t>万元, 完成全年预算的</w:t>
      </w:r>
      <w:r>
        <w:rPr>
          <w:rFonts w:ascii="Times New Roman" w:hAnsi="Times New Roman" w:eastAsia="Times New Roman" w:cs="Times New Roman"/>
          <w:color w:val="000000"/>
          <w:spacing w:val="0"/>
          <w:w w:val="100"/>
          <w:position w:val="0"/>
          <w:sz w:val="32"/>
          <w:szCs w:val="32"/>
        </w:rPr>
        <w:t>100%</w:t>
      </w:r>
      <w:r>
        <w:rPr>
          <w:color w:val="000000"/>
          <w:spacing w:val="0"/>
          <w:w w:val="100"/>
          <w:position w:val="0"/>
        </w:rPr>
        <w:t>。决算数与预算数持平。</w:t>
      </w:r>
    </w:p>
    <w:p>
      <w:pPr>
        <w:pStyle w:val="9"/>
        <w:keepNext w:val="0"/>
        <w:keepLines w:val="0"/>
        <w:widowControl w:val="0"/>
        <w:numPr>
          <w:ilvl w:val="0"/>
          <w:numId w:val="1"/>
        </w:numPr>
        <w:shd w:val="clear" w:color="auto" w:fill="auto"/>
        <w:tabs>
          <w:tab w:val="left" w:pos="1262"/>
        </w:tabs>
        <w:bidi w:val="0"/>
        <w:spacing w:before="0" w:after="0" w:line="662" w:lineRule="exact"/>
        <w:ind w:left="0" w:right="0" w:firstLine="640"/>
        <w:jc w:val="both"/>
      </w:pPr>
      <w:bookmarkStart w:id="88" w:name="bookmark88"/>
      <w:bookmarkEnd w:id="88"/>
      <w:r>
        <w:rPr>
          <w:b/>
          <w:bCs/>
          <w:color w:val="000000"/>
          <w:spacing w:val="0"/>
          <w:w w:val="100"/>
          <w:position w:val="0"/>
        </w:rPr>
        <w:t>卫生健康支出（类）医疗保障管理事务（款）行政运 行（项）。</w:t>
      </w:r>
    </w:p>
    <w:p>
      <w:pPr>
        <w:pStyle w:val="9"/>
        <w:keepNext w:val="0"/>
        <w:keepLines w:val="0"/>
        <w:widowControl w:val="0"/>
        <w:shd w:val="clear" w:color="auto" w:fill="auto"/>
        <w:bidi w:val="0"/>
        <w:spacing w:before="0" w:after="0" w:line="638" w:lineRule="exact"/>
        <w:ind w:left="0" w:right="0" w:firstLine="640"/>
        <w:jc w:val="both"/>
      </w:pPr>
      <w:r>
        <w:rPr>
          <w:color w:val="000000"/>
          <w:spacing w:val="0"/>
          <w:w w:val="100"/>
          <w:position w:val="0"/>
        </w:rPr>
        <w:t>年初预算为</w:t>
      </w:r>
      <w:r>
        <w:rPr>
          <w:rFonts w:ascii="Times New Roman" w:hAnsi="Times New Roman" w:eastAsia="Times New Roman" w:cs="Times New Roman"/>
          <w:color w:val="000000"/>
          <w:spacing w:val="0"/>
          <w:w w:val="100"/>
          <w:position w:val="0"/>
          <w:sz w:val="32"/>
          <w:szCs w:val="32"/>
          <w:lang w:val="en-US" w:eastAsia="en-US" w:bidi="en-US"/>
        </w:rPr>
        <w:t>35.38</w:t>
      </w:r>
      <w:r>
        <w:rPr>
          <w:color w:val="000000"/>
          <w:spacing w:val="0"/>
          <w:w w:val="100"/>
          <w:position w:val="0"/>
        </w:rPr>
        <w:t>万元，调整预算</w:t>
      </w:r>
      <w:r>
        <w:rPr>
          <w:rFonts w:ascii="Times New Roman" w:hAnsi="Times New Roman" w:eastAsia="Times New Roman" w:cs="Times New Roman"/>
          <w:color w:val="000000"/>
          <w:spacing w:val="0"/>
          <w:w w:val="100"/>
          <w:position w:val="0"/>
          <w:sz w:val="32"/>
          <w:szCs w:val="32"/>
          <w:lang w:val="en-US" w:eastAsia="en-US" w:bidi="en-US"/>
        </w:rPr>
        <w:t>81.5</w:t>
      </w:r>
      <w:r>
        <w:rPr>
          <w:rFonts w:ascii="Times New Roman" w:hAnsi="Times New Roman" w:eastAsia="Times New Roman" w:cs="Times New Roman"/>
          <w:color w:val="000000"/>
          <w:spacing w:val="0"/>
          <w:w w:val="100"/>
          <w:position w:val="0"/>
          <w:sz w:val="32"/>
          <w:szCs w:val="32"/>
        </w:rPr>
        <w:t>0</w:t>
      </w:r>
      <w:r>
        <w:rPr>
          <w:color w:val="000000"/>
          <w:spacing w:val="0"/>
          <w:w w:val="100"/>
          <w:position w:val="0"/>
        </w:rPr>
        <w:t xml:space="preserve">万元，支出决算为 </w:t>
      </w:r>
      <w:r>
        <w:rPr>
          <w:rFonts w:ascii="Times New Roman" w:hAnsi="Times New Roman" w:eastAsia="Times New Roman" w:cs="Times New Roman"/>
          <w:color w:val="000000"/>
          <w:spacing w:val="0"/>
          <w:w w:val="100"/>
          <w:position w:val="0"/>
          <w:sz w:val="32"/>
          <w:szCs w:val="32"/>
          <w:lang w:val="en-US" w:eastAsia="en-US" w:bidi="en-US"/>
        </w:rPr>
        <w:t>35.38</w:t>
      </w:r>
      <w:r>
        <w:rPr>
          <w:color w:val="000000"/>
          <w:spacing w:val="0"/>
          <w:w w:val="100"/>
          <w:position w:val="0"/>
        </w:rPr>
        <w:t>万元，完成全年预算的</w:t>
      </w:r>
      <w:r>
        <w:rPr>
          <w:rFonts w:ascii="Times New Roman" w:hAnsi="Times New Roman" w:eastAsia="Times New Roman" w:cs="Times New Roman"/>
          <w:color w:val="000000"/>
          <w:spacing w:val="0"/>
          <w:w w:val="100"/>
          <w:position w:val="0"/>
          <w:sz w:val="32"/>
          <w:szCs w:val="32"/>
        </w:rPr>
        <w:t>42.10%</w:t>
      </w:r>
      <w:r>
        <w:rPr>
          <w:color w:val="000000"/>
          <w:spacing w:val="0"/>
          <w:w w:val="100"/>
          <w:position w:val="0"/>
        </w:rPr>
        <w:t>。决算数小于预算数的主要 原因是厉行节约，落实过紧日子要求，加强预算控制。</w:t>
      </w:r>
    </w:p>
    <w:p>
      <w:pPr>
        <w:pStyle w:val="9"/>
        <w:keepNext w:val="0"/>
        <w:keepLines w:val="0"/>
        <w:widowControl w:val="0"/>
        <w:numPr>
          <w:ilvl w:val="0"/>
          <w:numId w:val="1"/>
        </w:numPr>
        <w:shd w:val="clear" w:color="auto" w:fill="auto"/>
        <w:tabs>
          <w:tab w:val="left" w:pos="1262"/>
        </w:tabs>
        <w:bidi w:val="0"/>
        <w:spacing w:before="0" w:after="0" w:line="638" w:lineRule="exact"/>
        <w:ind w:left="0" w:right="0" w:firstLine="640"/>
        <w:jc w:val="both"/>
      </w:pPr>
      <w:bookmarkStart w:id="89" w:name="bookmark89"/>
      <w:bookmarkEnd w:id="89"/>
      <w:r>
        <w:rPr>
          <w:b/>
          <w:bCs/>
          <w:color w:val="000000"/>
          <w:spacing w:val="0"/>
          <w:w w:val="100"/>
          <w:position w:val="0"/>
        </w:rPr>
        <w:t>卫生健康支出（类）医疗保障管理事务（款）一般行 政管理事务（项）。</w:t>
      </w:r>
    </w:p>
    <w:p>
      <w:pPr>
        <w:pStyle w:val="9"/>
        <w:keepNext w:val="0"/>
        <w:keepLines w:val="0"/>
        <w:widowControl w:val="0"/>
        <w:shd w:val="clear" w:color="auto" w:fill="auto"/>
        <w:bidi w:val="0"/>
        <w:spacing w:before="0" w:after="0" w:line="632" w:lineRule="exact"/>
        <w:ind w:left="0" w:right="0" w:firstLine="620"/>
        <w:jc w:val="both"/>
      </w:pPr>
      <w:r>
        <w:rPr>
          <w:color w:val="000000"/>
          <w:spacing w:val="0"/>
          <w:w w:val="100"/>
          <w:position w:val="0"/>
        </w:rPr>
        <w:t>年初预算为</w:t>
      </w:r>
      <w:r>
        <w:rPr>
          <w:rFonts w:ascii="Times New Roman" w:hAnsi="Times New Roman" w:eastAsia="Times New Roman" w:cs="Times New Roman"/>
          <w:color w:val="000000"/>
          <w:spacing w:val="0"/>
          <w:w w:val="100"/>
          <w:position w:val="0"/>
          <w:sz w:val="32"/>
          <w:szCs w:val="32"/>
          <w:lang w:val="en-US" w:eastAsia="en-US" w:bidi="en-US"/>
        </w:rPr>
        <w:t>1.62</w:t>
      </w:r>
      <w:r>
        <w:rPr>
          <w:color w:val="000000"/>
          <w:spacing w:val="0"/>
          <w:w w:val="100"/>
          <w:position w:val="0"/>
        </w:rPr>
        <w:t>万元，调整预算</w:t>
      </w:r>
      <w:r>
        <w:rPr>
          <w:rFonts w:ascii="Times New Roman" w:hAnsi="Times New Roman" w:eastAsia="Times New Roman" w:cs="Times New Roman"/>
          <w:color w:val="000000"/>
          <w:spacing w:val="0"/>
          <w:w w:val="100"/>
          <w:position w:val="0"/>
          <w:sz w:val="32"/>
          <w:szCs w:val="32"/>
          <w:lang w:val="en-US" w:eastAsia="en-US" w:bidi="en-US"/>
        </w:rPr>
        <w:t xml:space="preserve">2. </w:t>
      </w:r>
      <w:r>
        <w:rPr>
          <w:rFonts w:ascii="Times New Roman" w:hAnsi="Times New Roman" w:eastAsia="Times New Roman" w:cs="Times New Roman"/>
          <w:color w:val="000000"/>
          <w:spacing w:val="0"/>
          <w:w w:val="100"/>
          <w:position w:val="0"/>
          <w:sz w:val="32"/>
          <w:szCs w:val="32"/>
        </w:rPr>
        <w:t>54</w:t>
      </w:r>
      <w:r>
        <w:rPr>
          <w:color w:val="000000"/>
          <w:spacing w:val="0"/>
          <w:w w:val="100"/>
          <w:position w:val="0"/>
        </w:rPr>
        <w:t>万元，支出决算为</w:t>
      </w:r>
    </w:p>
    <w:p>
      <w:pPr>
        <w:pStyle w:val="9"/>
        <w:keepNext w:val="0"/>
        <w:keepLines w:val="0"/>
        <w:widowControl w:val="0"/>
        <w:shd w:val="clear" w:color="auto" w:fill="auto"/>
        <w:bidi w:val="0"/>
        <w:spacing w:before="0" w:after="0" w:line="632" w:lineRule="exact"/>
        <w:ind w:left="0" w:right="0" w:firstLine="0"/>
        <w:jc w:val="left"/>
      </w:pPr>
      <w:r>
        <w:rPr>
          <w:rFonts w:ascii="Times New Roman" w:hAnsi="Times New Roman" w:eastAsia="Times New Roman" w:cs="Times New Roman"/>
          <w:color w:val="000000"/>
          <w:spacing w:val="0"/>
          <w:w w:val="100"/>
          <w:position w:val="0"/>
          <w:sz w:val="32"/>
          <w:szCs w:val="32"/>
          <w:lang w:val="en-US" w:eastAsia="en-US" w:bidi="en-US"/>
        </w:rPr>
        <w:t xml:space="preserve">2. </w:t>
      </w:r>
      <w:r>
        <w:rPr>
          <w:rFonts w:ascii="Times New Roman" w:hAnsi="Times New Roman" w:eastAsia="Times New Roman" w:cs="Times New Roman"/>
          <w:color w:val="000000"/>
          <w:spacing w:val="0"/>
          <w:w w:val="100"/>
          <w:position w:val="0"/>
          <w:sz w:val="32"/>
          <w:szCs w:val="32"/>
        </w:rPr>
        <w:t>54</w:t>
      </w:r>
      <w:r>
        <w:rPr>
          <w:color w:val="000000"/>
          <w:spacing w:val="0"/>
          <w:w w:val="100"/>
          <w:position w:val="0"/>
        </w:rPr>
        <w:t>万元，完成全年预算的</w:t>
      </w:r>
      <w:r>
        <w:rPr>
          <w:rFonts w:ascii="Times New Roman" w:hAnsi="Times New Roman" w:eastAsia="Times New Roman" w:cs="Times New Roman"/>
          <w:color w:val="000000"/>
          <w:spacing w:val="0"/>
          <w:w w:val="100"/>
          <w:position w:val="0"/>
          <w:sz w:val="32"/>
          <w:szCs w:val="32"/>
        </w:rPr>
        <w:t>100%</w:t>
      </w:r>
      <w:r>
        <w:rPr>
          <w:color w:val="000000"/>
          <w:spacing w:val="0"/>
          <w:w w:val="100"/>
          <w:position w:val="0"/>
        </w:rPr>
        <w:t>。决算数与预算数持平。</w:t>
      </w:r>
    </w:p>
    <w:p>
      <w:pPr>
        <w:pStyle w:val="9"/>
        <w:keepNext w:val="0"/>
        <w:keepLines w:val="0"/>
        <w:widowControl w:val="0"/>
        <w:numPr>
          <w:ilvl w:val="0"/>
          <w:numId w:val="1"/>
        </w:numPr>
        <w:shd w:val="clear" w:color="auto" w:fill="auto"/>
        <w:tabs>
          <w:tab w:val="left" w:pos="1248"/>
        </w:tabs>
        <w:bidi w:val="0"/>
        <w:spacing w:before="0" w:after="0" w:line="638" w:lineRule="exact"/>
        <w:ind w:left="0" w:right="0" w:firstLine="640"/>
        <w:jc w:val="both"/>
      </w:pPr>
      <w:bookmarkStart w:id="90" w:name="bookmark90"/>
      <w:bookmarkEnd w:id="90"/>
      <w:r>
        <w:rPr>
          <w:b/>
          <w:bCs/>
          <w:color w:val="000000"/>
          <w:spacing w:val="0"/>
          <w:w w:val="100"/>
          <w:position w:val="0"/>
        </w:rPr>
        <w:t>卫生健康支出（类）医疗保障管理事务（款）医疗保 障经办事务（项）。</w:t>
      </w:r>
    </w:p>
    <w:p>
      <w:pPr>
        <w:pStyle w:val="9"/>
        <w:keepNext w:val="0"/>
        <w:keepLines w:val="0"/>
        <w:widowControl w:val="0"/>
        <w:shd w:val="clear" w:color="auto" w:fill="auto"/>
        <w:bidi w:val="0"/>
        <w:spacing w:before="0" w:after="0" w:line="632" w:lineRule="exact"/>
        <w:ind w:left="0" w:right="0" w:firstLine="640"/>
        <w:jc w:val="both"/>
      </w:pPr>
      <w:r>
        <w:rPr>
          <w:color w:val="000000"/>
          <w:spacing w:val="0"/>
          <w:w w:val="100"/>
          <w:position w:val="0"/>
        </w:rPr>
        <w:t>年初预算为</w:t>
      </w:r>
      <w:r>
        <w:rPr>
          <w:rFonts w:ascii="Times New Roman" w:hAnsi="Times New Roman" w:eastAsia="Times New Roman" w:cs="Times New Roman"/>
          <w:color w:val="000000"/>
          <w:spacing w:val="0"/>
          <w:w w:val="100"/>
          <w:position w:val="0"/>
          <w:sz w:val="32"/>
          <w:szCs w:val="32"/>
        </w:rPr>
        <w:t>0</w:t>
      </w:r>
      <w:r>
        <w:rPr>
          <w:color w:val="000000"/>
          <w:spacing w:val="0"/>
          <w:w w:val="100"/>
          <w:position w:val="0"/>
        </w:rPr>
        <w:t>万元，调整预算</w:t>
      </w:r>
      <w:r>
        <w:rPr>
          <w:rFonts w:ascii="Times New Roman" w:hAnsi="Times New Roman" w:eastAsia="Times New Roman" w:cs="Times New Roman"/>
          <w:color w:val="000000"/>
          <w:spacing w:val="0"/>
          <w:w w:val="100"/>
          <w:position w:val="0"/>
          <w:sz w:val="32"/>
          <w:szCs w:val="32"/>
          <w:lang w:val="en-US" w:eastAsia="en-US" w:bidi="en-US"/>
        </w:rPr>
        <w:t>112.2</w:t>
      </w:r>
      <w:r>
        <w:rPr>
          <w:rFonts w:ascii="Times New Roman" w:hAnsi="Times New Roman" w:eastAsia="Times New Roman" w:cs="Times New Roman"/>
          <w:color w:val="000000"/>
          <w:spacing w:val="0"/>
          <w:w w:val="100"/>
          <w:position w:val="0"/>
          <w:sz w:val="32"/>
          <w:szCs w:val="32"/>
        </w:rPr>
        <w:t>0</w:t>
      </w:r>
      <w:r>
        <w:rPr>
          <w:color w:val="000000"/>
          <w:spacing w:val="0"/>
          <w:w w:val="100"/>
          <w:position w:val="0"/>
        </w:rPr>
        <w:t>万元，支出决算为</w:t>
      </w:r>
    </w:p>
    <w:p>
      <w:pPr>
        <w:pStyle w:val="9"/>
        <w:keepNext w:val="0"/>
        <w:keepLines w:val="0"/>
        <w:widowControl w:val="0"/>
        <w:shd w:val="clear" w:color="auto" w:fill="auto"/>
        <w:bidi w:val="0"/>
        <w:spacing w:before="0" w:after="260" w:line="632" w:lineRule="exact"/>
        <w:ind w:left="0" w:right="0" w:firstLine="0"/>
        <w:jc w:val="left"/>
      </w:pPr>
      <w:r>
        <w:rPr>
          <w:rFonts w:ascii="Times New Roman" w:hAnsi="Times New Roman" w:eastAsia="Times New Roman" w:cs="Times New Roman"/>
          <w:color w:val="000000"/>
          <w:spacing w:val="0"/>
          <w:w w:val="100"/>
          <w:position w:val="0"/>
          <w:sz w:val="32"/>
          <w:szCs w:val="32"/>
          <w:lang w:val="en-US" w:eastAsia="en-US" w:bidi="en-US"/>
        </w:rPr>
        <w:t>112.2</w:t>
      </w:r>
      <w:r>
        <w:rPr>
          <w:rFonts w:ascii="Times New Roman" w:hAnsi="Times New Roman" w:eastAsia="Times New Roman" w:cs="Times New Roman"/>
          <w:color w:val="000000"/>
          <w:spacing w:val="0"/>
          <w:w w:val="100"/>
          <w:position w:val="0"/>
          <w:sz w:val="32"/>
          <w:szCs w:val="32"/>
        </w:rPr>
        <w:t>0</w:t>
      </w:r>
      <w:r>
        <w:rPr>
          <w:color w:val="000000"/>
          <w:spacing w:val="0"/>
          <w:w w:val="100"/>
          <w:position w:val="0"/>
        </w:rPr>
        <w:t>万元，完成全年预算的</w:t>
      </w:r>
      <w:r>
        <w:rPr>
          <w:rFonts w:ascii="Times New Roman" w:hAnsi="Times New Roman" w:eastAsia="Times New Roman" w:cs="Times New Roman"/>
          <w:color w:val="000000"/>
          <w:spacing w:val="0"/>
          <w:w w:val="100"/>
          <w:position w:val="0"/>
          <w:sz w:val="32"/>
          <w:szCs w:val="32"/>
        </w:rPr>
        <w:t>100%</w:t>
      </w:r>
      <w:r>
        <w:rPr>
          <w:color w:val="000000"/>
          <w:spacing w:val="0"/>
          <w:w w:val="100"/>
          <w:position w:val="0"/>
        </w:rPr>
        <w:t>。决算数与预算数持平。</w:t>
      </w:r>
    </w:p>
    <w:p>
      <w:pPr>
        <w:pStyle w:val="9"/>
        <w:keepNext w:val="0"/>
        <w:keepLines w:val="0"/>
        <w:widowControl w:val="0"/>
        <w:numPr>
          <w:ilvl w:val="0"/>
          <w:numId w:val="1"/>
        </w:numPr>
        <w:shd w:val="clear" w:color="auto" w:fill="auto"/>
        <w:tabs>
          <w:tab w:val="left" w:pos="1056"/>
        </w:tabs>
        <w:bidi w:val="0"/>
        <w:spacing w:before="0" w:after="0" w:line="240" w:lineRule="auto"/>
        <w:ind w:left="0" w:right="0" w:firstLine="640"/>
        <w:jc w:val="both"/>
      </w:pPr>
      <w:bookmarkStart w:id="91" w:name="bookmark91"/>
      <w:bookmarkEnd w:id="91"/>
      <w:r>
        <w:rPr>
          <w:b/>
          <w:bCs/>
          <w:color w:val="000000"/>
          <w:spacing w:val="0"/>
          <w:w w:val="100"/>
          <w:position w:val="0"/>
        </w:rPr>
        <w:t>卫生健康支出（类）医疗救助（款）城乡医疗救助（项）。</w:t>
      </w:r>
    </w:p>
    <w:p>
      <w:pPr>
        <w:pStyle w:val="9"/>
        <w:keepNext w:val="0"/>
        <w:keepLines w:val="0"/>
        <w:widowControl w:val="0"/>
        <w:shd w:val="clear" w:color="auto" w:fill="auto"/>
        <w:bidi w:val="0"/>
        <w:spacing w:before="0" w:after="0" w:line="636" w:lineRule="exact"/>
        <w:ind w:left="0" w:right="0" w:firstLine="640"/>
        <w:jc w:val="both"/>
      </w:pPr>
      <w:r>
        <w:rPr>
          <w:color w:val="000000"/>
          <w:spacing w:val="0"/>
          <w:w w:val="100"/>
          <w:position w:val="0"/>
        </w:rPr>
        <w:t>年初预算为</w:t>
      </w:r>
      <w:r>
        <w:rPr>
          <w:rFonts w:ascii="Times New Roman" w:hAnsi="Times New Roman" w:eastAsia="Times New Roman" w:cs="Times New Roman"/>
          <w:color w:val="000000"/>
          <w:spacing w:val="0"/>
          <w:w w:val="100"/>
          <w:position w:val="0"/>
          <w:sz w:val="32"/>
          <w:szCs w:val="32"/>
        </w:rPr>
        <w:t>0</w:t>
      </w:r>
      <w:r>
        <w:rPr>
          <w:color w:val="000000"/>
          <w:spacing w:val="0"/>
          <w:w w:val="100"/>
          <w:position w:val="0"/>
        </w:rPr>
        <w:t>万元，调整预算</w:t>
      </w:r>
      <w:r>
        <w:rPr>
          <w:rFonts w:ascii="Times New Roman" w:hAnsi="Times New Roman" w:eastAsia="Times New Roman" w:cs="Times New Roman"/>
          <w:color w:val="000000"/>
          <w:spacing w:val="0"/>
          <w:w w:val="100"/>
          <w:position w:val="0"/>
          <w:sz w:val="32"/>
          <w:szCs w:val="32"/>
        </w:rPr>
        <w:t>1</w:t>
      </w:r>
      <w:r>
        <w:rPr>
          <w:rFonts w:ascii="Times New Roman" w:hAnsi="Times New Roman" w:eastAsia="Times New Roman" w:cs="Times New Roman"/>
          <w:color w:val="000000"/>
          <w:spacing w:val="0"/>
          <w:w w:val="100"/>
          <w:position w:val="0"/>
          <w:sz w:val="32"/>
          <w:szCs w:val="32"/>
          <w:lang w:val="en-US" w:eastAsia="en-US" w:bidi="en-US"/>
        </w:rPr>
        <w:t>131.72</w:t>
      </w:r>
      <w:r>
        <w:rPr>
          <w:color w:val="000000"/>
          <w:spacing w:val="0"/>
          <w:w w:val="100"/>
          <w:position w:val="0"/>
        </w:rPr>
        <w:t xml:space="preserve">万元，支出决算为 </w:t>
      </w:r>
      <w:r>
        <w:rPr>
          <w:rFonts w:ascii="Times New Roman" w:hAnsi="Times New Roman" w:eastAsia="Times New Roman" w:cs="Times New Roman"/>
          <w:color w:val="000000"/>
          <w:spacing w:val="0"/>
          <w:w w:val="100"/>
          <w:position w:val="0"/>
          <w:sz w:val="32"/>
          <w:szCs w:val="32"/>
          <w:lang w:val="en-US" w:eastAsia="en-US" w:bidi="en-US"/>
        </w:rPr>
        <w:t xml:space="preserve">577. </w:t>
      </w:r>
      <w:r>
        <w:rPr>
          <w:rFonts w:ascii="Times New Roman" w:hAnsi="Times New Roman" w:eastAsia="Times New Roman" w:cs="Times New Roman"/>
          <w:color w:val="000000"/>
          <w:spacing w:val="0"/>
          <w:w w:val="100"/>
          <w:position w:val="0"/>
          <w:sz w:val="32"/>
          <w:szCs w:val="32"/>
        </w:rPr>
        <w:t>74</w:t>
      </w:r>
      <w:r>
        <w:rPr>
          <w:color w:val="000000"/>
          <w:spacing w:val="0"/>
          <w:w w:val="100"/>
          <w:position w:val="0"/>
        </w:rPr>
        <w:t>万元，完成全年预算的</w:t>
      </w:r>
      <w:r>
        <w:rPr>
          <w:rFonts w:ascii="Times New Roman" w:hAnsi="Times New Roman" w:eastAsia="Times New Roman" w:cs="Times New Roman"/>
          <w:color w:val="000000"/>
          <w:spacing w:val="0"/>
          <w:w w:val="100"/>
          <w:position w:val="0"/>
          <w:sz w:val="32"/>
          <w:szCs w:val="32"/>
        </w:rPr>
        <w:t>51.05%</w:t>
      </w:r>
      <w:r>
        <w:rPr>
          <w:color w:val="000000"/>
          <w:spacing w:val="0"/>
          <w:w w:val="100"/>
          <w:position w:val="0"/>
        </w:rPr>
        <w:t>。决算数小于预算数的主 要原因是项目计划调整，资金结转到</w:t>
      </w:r>
      <w:r>
        <w:rPr>
          <w:rFonts w:ascii="Times New Roman" w:hAnsi="Times New Roman" w:eastAsia="Times New Roman" w:cs="Times New Roman"/>
          <w:color w:val="000000"/>
          <w:spacing w:val="0"/>
          <w:w w:val="100"/>
          <w:position w:val="0"/>
          <w:sz w:val="32"/>
          <w:szCs w:val="32"/>
        </w:rPr>
        <w:t>2020</w:t>
      </w:r>
      <w:r>
        <w:rPr>
          <w:color w:val="000000"/>
          <w:spacing w:val="0"/>
          <w:w w:val="100"/>
          <w:position w:val="0"/>
        </w:rPr>
        <w:t>年，项目继续实施。</w:t>
      </w:r>
    </w:p>
    <w:p>
      <w:pPr>
        <w:pStyle w:val="9"/>
        <w:keepNext w:val="0"/>
        <w:keepLines w:val="0"/>
        <w:widowControl w:val="0"/>
        <w:shd w:val="clear" w:color="auto" w:fill="auto"/>
        <w:bidi w:val="0"/>
        <w:spacing w:before="0" w:after="0" w:line="636" w:lineRule="exact"/>
        <w:ind w:left="0" w:right="0" w:firstLine="640"/>
        <w:jc w:val="both"/>
        <w:rPr>
          <w:sz w:val="32"/>
          <w:szCs w:val="32"/>
        </w:rPr>
      </w:pPr>
      <w:r>
        <w:rPr>
          <w:color w:val="000000"/>
          <w:spacing w:val="0"/>
          <w:w w:val="100"/>
          <w:position w:val="0"/>
          <w:sz w:val="32"/>
          <w:szCs w:val="32"/>
        </w:rPr>
        <w:t>六、一般公共预算财政拨款基本支出决算情况说明</w:t>
      </w:r>
    </w:p>
    <w:p>
      <w:pPr>
        <w:pStyle w:val="9"/>
        <w:keepNext w:val="0"/>
        <w:keepLines w:val="0"/>
        <w:widowControl w:val="0"/>
        <w:shd w:val="clear" w:color="auto" w:fill="auto"/>
        <w:bidi w:val="0"/>
        <w:spacing w:before="0" w:after="0" w:line="632" w:lineRule="exact"/>
        <w:ind w:left="0" w:right="0" w:firstLine="640"/>
        <w:jc w:val="both"/>
      </w:pPr>
      <w:r>
        <w:rPr>
          <w:rFonts w:ascii="Times New Roman" w:hAnsi="Times New Roman" w:eastAsia="Times New Roman" w:cs="Times New Roman"/>
          <w:color w:val="000000"/>
          <w:spacing w:val="0"/>
          <w:w w:val="100"/>
          <w:position w:val="0"/>
        </w:rPr>
        <w:t>2019</w:t>
      </w:r>
      <w:r>
        <w:rPr>
          <w:color w:val="000000"/>
          <w:spacing w:val="0"/>
          <w:w w:val="100"/>
          <w:position w:val="0"/>
        </w:rPr>
        <w:t>年一般公共预算财政拨款基本支出</w:t>
      </w:r>
      <w:r>
        <w:rPr>
          <w:rFonts w:ascii="Times New Roman" w:hAnsi="Times New Roman" w:eastAsia="Times New Roman" w:cs="Times New Roman"/>
          <w:color w:val="000000"/>
          <w:spacing w:val="0"/>
          <w:w w:val="100"/>
          <w:position w:val="0"/>
          <w:lang w:val="en-US" w:eastAsia="en-US" w:bidi="en-US"/>
        </w:rPr>
        <w:t xml:space="preserve">392. </w:t>
      </w:r>
      <w:r>
        <w:rPr>
          <w:rFonts w:ascii="Times New Roman" w:hAnsi="Times New Roman" w:eastAsia="Times New Roman" w:cs="Times New Roman"/>
          <w:color w:val="000000"/>
          <w:spacing w:val="0"/>
          <w:w w:val="100"/>
          <w:position w:val="0"/>
        </w:rPr>
        <w:t>66</w:t>
      </w:r>
      <w:r>
        <w:rPr>
          <w:color w:val="000000"/>
          <w:spacing w:val="0"/>
          <w:w w:val="100"/>
          <w:position w:val="0"/>
        </w:rPr>
        <w:t>万元，包括： 人员经费支出</w:t>
      </w:r>
      <w:r>
        <w:rPr>
          <w:rFonts w:ascii="Times New Roman" w:hAnsi="Times New Roman" w:eastAsia="Times New Roman" w:cs="Times New Roman"/>
          <w:color w:val="000000"/>
          <w:spacing w:val="0"/>
          <w:w w:val="100"/>
          <w:position w:val="0"/>
          <w:lang w:val="en-US" w:eastAsia="en-US" w:bidi="en-US"/>
        </w:rPr>
        <w:t xml:space="preserve">314. </w:t>
      </w:r>
      <w:r>
        <w:rPr>
          <w:rFonts w:ascii="Times New Roman" w:hAnsi="Times New Roman" w:eastAsia="Times New Roman" w:cs="Times New Roman"/>
          <w:color w:val="000000"/>
          <w:spacing w:val="0"/>
          <w:w w:val="100"/>
          <w:position w:val="0"/>
        </w:rPr>
        <w:t>60</w:t>
      </w:r>
      <w:r>
        <w:rPr>
          <w:color w:val="000000"/>
          <w:spacing w:val="0"/>
          <w:w w:val="100"/>
          <w:position w:val="0"/>
        </w:rPr>
        <w:t>万元和公用经费支出</w:t>
      </w:r>
      <w:r>
        <w:rPr>
          <w:rFonts w:ascii="Times New Roman" w:hAnsi="Times New Roman" w:eastAsia="Times New Roman" w:cs="Times New Roman"/>
          <w:color w:val="000000"/>
          <w:spacing w:val="0"/>
          <w:w w:val="100"/>
          <w:position w:val="0"/>
          <w:lang w:val="en-US" w:eastAsia="en-US" w:bidi="en-US"/>
        </w:rPr>
        <w:t xml:space="preserve">78. </w:t>
      </w:r>
      <w:r>
        <w:rPr>
          <w:rFonts w:ascii="Times New Roman" w:hAnsi="Times New Roman" w:eastAsia="Times New Roman" w:cs="Times New Roman"/>
          <w:color w:val="000000"/>
          <w:spacing w:val="0"/>
          <w:w w:val="100"/>
          <w:position w:val="0"/>
        </w:rPr>
        <w:t>06</w:t>
      </w:r>
      <w:r>
        <w:rPr>
          <w:color w:val="000000"/>
          <w:spacing w:val="0"/>
          <w:w w:val="100"/>
          <w:position w:val="0"/>
        </w:rPr>
        <w:t>万元。</w:t>
      </w:r>
    </w:p>
    <w:p>
      <w:pPr>
        <w:pStyle w:val="9"/>
        <w:keepNext w:val="0"/>
        <w:keepLines w:val="0"/>
        <w:widowControl w:val="0"/>
        <w:shd w:val="clear" w:color="auto" w:fill="auto"/>
        <w:bidi w:val="0"/>
        <w:spacing w:before="0" w:after="0" w:line="632" w:lineRule="exact"/>
        <w:ind w:left="0" w:right="0" w:firstLine="640"/>
        <w:jc w:val="both"/>
      </w:pPr>
      <w:r>
        <w:rPr>
          <w:b/>
          <w:bCs/>
          <w:color w:val="000000"/>
          <w:spacing w:val="0"/>
          <w:w w:val="100"/>
          <w:position w:val="0"/>
        </w:rPr>
        <w:t>人员经费</w:t>
      </w:r>
      <w:r>
        <w:rPr>
          <w:rFonts w:ascii="Times New Roman" w:hAnsi="Times New Roman" w:eastAsia="Times New Roman" w:cs="Times New Roman"/>
          <w:color w:val="000000"/>
          <w:spacing w:val="0"/>
          <w:w w:val="100"/>
          <w:position w:val="0"/>
          <w:sz w:val="32"/>
          <w:szCs w:val="32"/>
          <w:lang w:val="en-US" w:eastAsia="en-US" w:bidi="en-US"/>
        </w:rPr>
        <w:t>314.6</w:t>
      </w:r>
      <w:r>
        <w:rPr>
          <w:rFonts w:ascii="Times New Roman" w:hAnsi="Times New Roman" w:eastAsia="Times New Roman" w:cs="Times New Roman"/>
          <w:color w:val="000000"/>
          <w:spacing w:val="0"/>
          <w:w w:val="100"/>
          <w:position w:val="0"/>
          <w:sz w:val="32"/>
          <w:szCs w:val="32"/>
        </w:rPr>
        <w:t>0</w:t>
      </w:r>
      <w:r>
        <w:rPr>
          <w:color w:val="000000"/>
          <w:spacing w:val="0"/>
          <w:w w:val="100"/>
          <w:position w:val="0"/>
        </w:rPr>
        <w:t>万元，主要包括：基本工资</w:t>
      </w:r>
      <w:r>
        <w:rPr>
          <w:rFonts w:ascii="Times New Roman" w:hAnsi="Times New Roman" w:eastAsia="Times New Roman" w:cs="Times New Roman"/>
          <w:color w:val="000000"/>
          <w:spacing w:val="0"/>
          <w:w w:val="100"/>
          <w:position w:val="0"/>
          <w:sz w:val="32"/>
          <w:szCs w:val="32"/>
          <w:lang w:val="en-US" w:eastAsia="en-US" w:bidi="en-US"/>
        </w:rPr>
        <w:t>96.32</w:t>
      </w:r>
      <w:r>
        <w:rPr>
          <w:color w:val="000000"/>
          <w:spacing w:val="0"/>
          <w:w w:val="100"/>
          <w:position w:val="0"/>
        </w:rPr>
        <w:t>万元、</w:t>
      </w:r>
    </w:p>
    <w:p>
      <w:pPr>
        <w:pStyle w:val="9"/>
        <w:keepNext w:val="0"/>
        <w:keepLines w:val="0"/>
        <w:widowControl w:val="0"/>
        <w:shd w:val="clear" w:color="auto" w:fill="auto"/>
        <w:bidi w:val="0"/>
        <w:spacing w:before="0" w:after="0" w:line="632" w:lineRule="exact"/>
        <w:ind w:left="0" w:right="0" w:firstLine="0"/>
        <w:jc w:val="left"/>
        <w:sectPr>
          <w:footerReference r:id="rId10" w:type="default"/>
          <w:footnotePr>
            <w:numFmt w:val="decimal"/>
          </w:footnotePr>
          <w:pgSz w:w="11900" w:h="16840"/>
          <w:pgMar w:top="1691" w:right="1139" w:bottom="1730" w:left="1167" w:header="1263" w:footer="3" w:gutter="0"/>
          <w:cols w:space="720" w:num="1"/>
          <w:rtlGutter w:val="0"/>
          <w:docGrid w:linePitch="360" w:charSpace="0"/>
        </w:sectPr>
      </w:pPr>
      <w:r>
        <w:rPr>
          <w:color w:val="000000"/>
          <w:spacing w:val="0"/>
          <w:w w:val="100"/>
          <w:position w:val="0"/>
        </w:rPr>
        <w:t>津贴补贴</w:t>
      </w:r>
      <w:r>
        <w:rPr>
          <w:rFonts w:ascii="Times New Roman" w:hAnsi="Times New Roman" w:eastAsia="Times New Roman" w:cs="Times New Roman"/>
          <w:color w:val="000000"/>
          <w:spacing w:val="0"/>
          <w:w w:val="100"/>
          <w:position w:val="0"/>
          <w:sz w:val="32"/>
          <w:szCs w:val="32"/>
          <w:lang w:val="en-US" w:eastAsia="en-US" w:bidi="en-US"/>
        </w:rPr>
        <w:t xml:space="preserve">57. </w:t>
      </w:r>
      <w:r>
        <w:rPr>
          <w:rFonts w:ascii="Times New Roman" w:hAnsi="Times New Roman" w:eastAsia="Times New Roman" w:cs="Times New Roman"/>
          <w:color w:val="000000"/>
          <w:spacing w:val="0"/>
          <w:w w:val="100"/>
          <w:position w:val="0"/>
          <w:sz w:val="32"/>
          <w:szCs w:val="32"/>
        </w:rPr>
        <w:t>15</w:t>
      </w:r>
      <w:r>
        <w:rPr>
          <w:color w:val="000000"/>
          <w:spacing w:val="0"/>
          <w:w w:val="100"/>
          <w:position w:val="0"/>
        </w:rPr>
        <w:t>万元、奖金</w:t>
      </w:r>
      <w:r>
        <w:rPr>
          <w:rFonts w:ascii="Times New Roman" w:hAnsi="Times New Roman" w:eastAsia="Times New Roman" w:cs="Times New Roman"/>
          <w:color w:val="000000"/>
          <w:spacing w:val="0"/>
          <w:w w:val="100"/>
          <w:position w:val="0"/>
          <w:sz w:val="32"/>
          <w:szCs w:val="32"/>
        </w:rPr>
        <w:t>1</w:t>
      </w:r>
      <w:r>
        <w:rPr>
          <w:rFonts w:ascii="Times New Roman" w:hAnsi="Times New Roman" w:eastAsia="Times New Roman" w:cs="Times New Roman"/>
          <w:color w:val="000000"/>
          <w:spacing w:val="0"/>
          <w:w w:val="100"/>
          <w:position w:val="0"/>
          <w:sz w:val="32"/>
          <w:szCs w:val="32"/>
          <w:lang w:val="en-US" w:eastAsia="en-US" w:bidi="en-US"/>
        </w:rPr>
        <w:t>3.8</w:t>
      </w:r>
      <w:r>
        <w:rPr>
          <w:rFonts w:ascii="Times New Roman" w:hAnsi="Times New Roman" w:eastAsia="Times New Roman" w:cs="Times New Roman"/>
          <w:color w:val="000000"/>
          <w:spacing w:val="0"/>
          <w:w w:val="100"/>
          <w:position w:val="0"/>
          <w:sz w:val="32"/>
          <w:szCs w:val="32"/>
        </w:rPr>
        <w:t>1</w:t>
      </w:r>
      <w:r>
        <w:rPr>
          <w:color w:val="000000"/>
          <w:spacing w:val="0"/>
          <w:w w:val="100"/>
          <w:position w:val="0"/>
        </w:rPr>
        <w:t>万元、绩效工资</w:t>
      </w:r>
      <w:r>
        <w:rPr>
          <w:rFonts w:ascii="Times New Roman" w:hAnsi="Times New Roman" w:eastAsia="Times New Roman" w:cs="Times New Roman"/>
          <w:color w:val="000000"/>
          <w:spacing w:val="0"/>
          <w:w w:val="100"/>
          <w:position w:val="0"/>
          <w:sz w:val="32"/>
          <w:szCs w:val="32"/>
        </w:rPr>
        <w:t>2</w:t>
      </w:r>
      <w:r>
        <w:rPr>
          <w:rFonts w:ascii="Times New Roman" w:hAnsi="Times New Roman" w:eastAsia="Times New Roman" w:cs="Times New Roman"/>
          <w:color w:val="000000"/>
          <w:spacing w:val="0"/>
          <w:w w:val="100"/>
          <w:position w:val="0"/>
          <w:sz w:val="32"/>
          <w:szCs w:val="32"/>
          <w:lang w:val="en-US" w:eastAsia="en-US" w:bidi="en-US"/>
        </w:rPr>
        <w:t>4.53</w:t>
      </w:r>
      <w:r>
        <w:rPr>
          <w:color w:val="000000"/>
          <w:spacing w:val="0"/>
          <w:w w:val="100"/>
          <w:position w:val="0"/>
        </w:rPr>
        <w:t>万元、 机关事业单位基本养老保险缴费</w:t>
      </w:r>
      <w:r>
        <w:rPr>
          <w:rFonts w:ascii="Times New Roman" w:hAnsi="Times New Roman" w:eastAsia="Times New Roman" w:cs="Times New Roman"/>
          <w:color w:val="000000"/>
          <w:spacing w:val="0"/>
          <w:w w:val="100"/>
          <w:position w:val="0"/>
          <w:sz w:val="32"/>
          <w:szCs w:val="32"/>
          <w:lang w:val="en-US" w:eastAsia="en-US" w:bidi="en-US"/>
        </w:rPr>
        <w:t>28.71</w:t>
      </w:r>
      <w:r>
        <w:rPr>
          <w:color w:val="000000"/>
          <w:spacing w:val="0"/>
          <w:w w:val="100"/>
          <w:position w:val="0"/>
        </w:rPr>
        <w:t xml:space="preserve">万元、职业年金缴费 </w:t>
      </w:r>
      <w:r>
        <w:rPr>
          <w:rFonts w:ascii="Times New Roman" w:hAnsi="Times New Roman" w:eastAsia="Times New Roman" w:cs="Times New Roman"/>
          <w:color w:val="000000"/>
          <w:spacing w:val="0"/>
          <w:w w:val="100"/>
          <w:position w:val="0"/>
          <w:sz w:val="32"/>
          <w:szCs w:val="32"/>
          <w:lang w:val="en-US" w:eastAsia="en-US" w:bidi="en-US"/>
        </w:rPr>
        <w:t>13.23</w:t>
      </w:r>
      <w:r>
        <w:rPr>
          <w:color w:val="000000"/>
          <w:spacing w:val="0"/>
          <w:w w:val="100"/>
          <w:position w:val="0"/>
        </w:rPr>
        <w:t>万元、职工基本医疗保险缴费</w:t>
      </w:r>
      <w:r>
        <w:rPr>
          <w:rFonts w:ascii="Times New Roman" w:hAnsi="Times New Roman" w:eastAsia="Times New Roman" w:cs="Times New Roman"/>
          <w:color w:val="000000"/>
          <w:spacing w:val="0"/>
          <w:w w:val="100"/>
          <w:position w:val="0"/>
          <w:sz w:val="32"/>
          <w:szCs w:val="32"/>
          <w:lang w:val="en-US" w:eastAsia="en-US" w:bidi="en-US"/>
        </w:rPr>
        <w:t>8.48</w:t>
      </w:r>
      <w:r>
        <w:rPr>
          <w:color w:val="000000"/>
          <w:spacing w:val="0"/>
          <w:w w:val="100"/>
          <w:position w:val="0"/>
        </w:rPr>
        <w:t>万元、公务员医疗补 助缴费</w:t>
      </w:r>
      <w:r>
        <w:rPr>
          <w:rFonts w:ascii="Times New Roman" w:hAnsi="Times New Roman" w:eastAsia="Times New Roman" w:cs="Times New Roman"/>
          <w:color w:val="000000"/>
          <w:spacing w:val="0"/>
          <w:w w:val="100"/>
          <w:position w:val="0"/>
          <w:sz w:val="32"/>
          <w:szCs w:val="32"/>
          <w:lang w:val="en-US" w:eastAsia="en-US" w:bidi="en-US"/>
        </w:rPr>
        <w:t xml:space="preserve">3. </w:t>
      </w:r>
      <w:r>
        <w:rPr>
          <w:rFonts w:ascii="Times New Roman" w:hAnsi="Times New Roman" w:eastAsia="Times New Roman" w:cs="Times New Roman"/>
          <w:color w:val="000000"/>
          <w:spacing w:val="0"/>
          <w:w w:val="100"/>
          <w:position w:val="0"/>
          <w:sz w:val="32"/>
          <w:szCs w:val="32"/>
        </w:rPr>
        <w:t>05</w:t>
      </w:r>
      <w:r>
        <w:rPr>
          <w:color w:val="000000"/>
          <w:spacing w:val="0"/>
          <w:w w:val="100"/>
          <w:position w:val="0"/>
        </w:rPr>
        <w:t>万元、其他社会保险保障缴费</w:t>
      </w:r>
      <w:r>
        <w:rPr>
          <w:rFonts w:ascii="Times New Roman" w:hAnsi="Times New Roman" w:eastAsia="Times New Roman" w:cs="Times New Roman"/>
          <w:color w:val="000000"/>
          <w:spacing w:val="0"/>
          <w:w w:val="100"/>
          <w:position w:val="0"/>
          <w:sz w:val="32"/>
          <w:szCs w:val="32"/>
          <w:lang w:val="en-US" w:eastAsia="en-US" w:bidi="en-US"/>
        </w:rPr>
        <w:t xml:space="preserve">1. </w:t>
      </w:r>
      <w:r>
        <w:rPr>
          <w:rFonts w:ascii="Times New Roman" w:hAnsi="Times New Roman" w:eastAsia="Times New Roman" w:cs="Times New Roman"/>
          <w:color w:val="000000"/>
          <w:spacing w:val="0"/>
          <w:w w:val="100"/>
          <w:position w:val="0"/>
          <w:sz w:val="32"/>
          <w:szCs w:val="32"/>
        </w:rPr>
        <w:t>14</w:t>
      </w:r>
      <w:r>
        <w:rPr>
          <w:color w:val="000000"/>
          <w:spacing w:val="0"/>
          <w:w w:val="100"/>
          <w:position w:val="0"/>
        </w:rPr>
        <w:t>万元、住房公积 金</w:t>
      </w:r>
      <w:r>
        <w:rPr>
          <w:rFonts w:ascii="Times New Roman" w:hAnsi="Times New Roman" w:eastAsia="Times New Roman" w:cs="Times New Roman"/>
          <w:color w:val="000000"/>
          <w:spacing w:val="0"/>
          <w:w w:val="100"/>
          <w:position w:val="0"/>
          <w:sz w:val="32"/>
          <w:szCs w:val="32"/>
          <w:lang w:val="en-US" w:eastAsia="en-US" w:bidi="en-US"/>
        </w:rPr>
        <w:t xml:space="preserve">19. </w:t>
      </w:r>
      <w:r>
        <w:rPr>
          <w:rFonts w:ascii="Times New Roman" w:hAnsi="Times New Roman" w:eastAsia="Times New Roman" w:cs="Times New Roman"/>
          <w:color w:val="000000"/>
          <w:spacing w:val="0"/>
          <w:w w:val="100"/>
          <w:position w:val="0"/>
          <w:sz w:val="32"/>
          <w:szCs w:val="32"/>
        </w:rPr>
        <w:t>32</w:t>
      </w:r>
      <w:r>
        <w:rPr>
          <w:color w:val="000000"/>
          <w:spacing w:val="0"/>
          <w:w w:val="100"/>
          <w:position w:val="0"/>
        </w:rPr>
        <w:t>万元、医疗费</w:t>
      </w:r>
      <w:r>
        <w:rPr>
          <w:rFonts w:ascii="Times New Roman" w:hAnsi="Times New Roman" w:eastAsia="Times New Roman" w:cs="Times New Roman"/>
          <w:color w:val="000000"/>
          <w:spacing w:val="0"/>
          <w:w w:val="100"/>
          <w:position w:val="0"/>
          <w:sz w:val="32"/>
          <w:szCs w:val="32"/>
          <w:lang w:val="en-US" w:eastAsia="en-US" w:bidi="en-US"/>
        </w:rPr>
        <w:t>0.27</w:t>
      </w:r>
      <w:r>
        <w:rPr>
          <w:color w:val="000000"/>
          <w:spacing w:val="0"/>
          <w:w w:val="100"/>
          <w:position w:val="0"/>
        </w:rPr>
        <w:t>万元、其他工资福利支出</w:t>
      </w:r>
      <w:r>
        <w:rPr>
          <w:rFonts w:ascii="Times New Roman" w:hAnsi="Times New Roman" w:eastAsia="Times New Roman" w:cs="Times New Roman"/>
          <w:color w:val="000000"/>
          <w:spacing w:val="0"/>
          <w:w w:val="100"/>
          <w:position w:val="0"/>
          <w:sz w:val="32"/>
          <w:szCs w:val="32"/>
          <w:lang w:val="en-US" w:eastAsia="en-US" w:bidi="en-US"/>
        </w:rPr>
        <w:t xml:space="preserve">9. </w:t>
      </w:r>
      <w:r>
        <w:rPr>
          <w:rFonts w:ascii="Times New Roman" w:hAnsi="Times New Roman" w:eastAsia="Times New Roman" w:cs="Times New Roman"/>
          <w:color w:val="000000"/>
          <w:spacing w:val="0"/>
          <w:w w:val="100"/>
          <w:position w:val="0"/>
          <w:sz w:val="32"/>
          <w:szCs w:val="32"/>
        </w:rPr>
        <w:t>73</w:t>
      </w:r>
      <w:r>
        <w:rPr>
          <w:color w:val="000000"/>
          <w:spacing w:val="0"/>
          <w:w w:val="100"/>
          <w:position w:val="0"/>
        </w:rPr>
        <w:t>万元、 对个人和家庭的补助</w:t>
      </w:r>
      <w:r>
        <w:rPr>
          <w:rFonts w:ascii="Times New Roman" w:hAnsi="Times New Roman" w:eastAsia="Times New Roman" w:cs="Times New Roman"/>
          <w:color w:val="000000"/>
          <w:spacing w:val="0"/>
          <w:w w:val="100"/>
          <w:position w:val="0"/>
          <w:sz w:val="32"/>
          <w:szCs w:val="32"/>
          <w:lang w:val="en-US" w:eastAsia="en-US" w:bidi="en-US"/>
        </w:rPr>
        <w:t xml:space="preserve">38. </w:t>
      </w:r>
      <w:r>
        <w:rPr>
          <w:rFonts w:ascii="Times New Roman" w:hAnsi="Times New Roman" w:eastAsia="Times New Roman" w:cs="Times New Roman"/>
          <w:color w:val="000000"/>
          <w:spacing w:val="0"/>
          <w:w w:val="100"/>
          <w:position w:val="0"/>
          <w:sz w:val="32"/>
          <w:szCs w:val="32"/>
        </w:rPr>
        <w:t>86</w:t>
      </w:r>
      <w:r>
        <w:rPr>
          <w:color w:val="000000"/>
          <w:spacing w:val="0"/>
          <w:w w:val="100"/>
          <w:position w:val="0"/>
        </w:rPr>
        <w:t>万元。</w:t>
      </w:r>
    </w:p>
    <w:p>
      <w:pPr>
        <w:pStyle w:val="9"/>
        <w:keepNext w:val="0"/>
        <w:keepLines w:val="0"/>
        <w:widowControl w:val="0"/>
        <w:shd w:val="clear" w:color="auto" w:fill="auto"/>
        <w:bidi w:val="0"/>
        <w:spacing w:before="0" w:after="0" w:line="630" w:lineRule="exact"/>
        <w:ind w:left="0" w:right="0" w:firstLine="640"/>
        <w:jc w:val="both"/>
      </w:pPr>
      <w:r>
        <w:rPr>
          <w:b/>
          <w:bCs/>
          <w:color w:val="000000"/>
          <w:spacing w:val="0"/>
          <w:w w:val="100"/>
          <w:position w:val="0"/>
        </w:rPr>
        <w:t>公用经费</w:t>
      </w:r>
      <w:r>
        <w:rPr>
          <w:rFonts w:ascii="Times New Roman" w:hAnsi="Times New Roman" w:eastAsia="Times New Roman" w:cs="Times New Roman"/>
          <w:color w:val="000000"/>
          <w:spacing w:val="0"/>
          <w:w w:val="100"/>
          <w:position w:val="0"/>
          <w:sz w:val="32"/>
          <w:szCs w:val="32"/>
          <w:lang w:val="zh-CN" w:eastAsia="zh-CN" w:bidi="zh-CN"/>
        </w:rPr>
        <w:t>7</w:t>
      </w:r>
      <w:r>
        <w:rPr>
          <w:rFonts w:ascii="Times New Roman" w:hAnsi="Times New Roman" w:eastAsia="Times New Roman" w:cs="Times New Roman"/>
          <w:color w:val="000000"/>
          <w:spacing w:val="0"/>
          <w:w w:val="100"/>
          <w:position w:val="0"/>
          <w:sz w:val="32"/>
          <w:szCs w:val="32"/>
          <w:lang w:val="en-US" w:eastAsia="en-US" w:bidi="en-US"/>
        </w:rPr>
        <w:t xml:space="preserve">8. </w:t>
      </w:r>
      <w:r>
        <w:rPr>
          <w:rFonts w:ascii="Times New Roman" w:hAnsi="Times New Roman" w:eastAsia="Times New Roman" w:cs="Times New Roman"/>
          <w:color w:val="000000"/>
          <w:spacing w:val="0"/>
          <w:w w:val="100"/>
          <w:position w:val="0"/>
          <w:sz w:val="32"/>
          <w:szCs w:val="32"/>
        </w:rPr>
        <w:t>06</w:t>
      </w:r>
      <w:r>
        <w:rPr>
          <w:color w:val="000000"/>
          <w:spacing w:val="0"/>
          <w:w w:val="100"/>
          <w:position w:val="0"/>
        </w:rPr>
        <w:t>万元，主要包括：办公费</w:t>
      </w:r>
      <w:r>
        <w:rPr>
          <w:rFonts w:ascii="Times New Roman" w:hAnsi="Times New Roman" w:eastAsia="Times New Roman" w:cs="Times New Roman"/>
          <w:color w:val="000000"/>
          <w:spacing w:val="0"/>
          <w:w w:val="100"/>
          <w:position w:val="0"/>
          <w:sz w:val="32"/>
          <w:szCs w:val="32"/>
        </w:rPr>
        <w:t>1</w:t>
      </w:r>
      <w:r>
        <w:rPr>
          <w:rFonts w:ascii="Times New Roman" w:hAnsi="Times New Roman" w:eastAsia="Times New Roman" w:cs="Times New Roman"/>
          <w:color w:val="000000"/>
          <w:spacing w:val="0"/>
          <w:w w:val="100"/>
          <w:position w:val="0"/>
          <w:sz w:val="32"/>
          <w:szCs w:val="32"/>
          <w:lang w:val="en-US" w:eastAsia="en-US" w:bidi="en-US"/>
        </w:rPr>
        <w:t>1.45</w:t>
      </w:r>
      <w:r>
        <w:rPr>
          <w:color w:val="000000"/>
          <w:spacing w:val="0"/>
          <w:w w:val="100"/>
          <w:position w:val="0"/>
        </w:rPr>
        <w:t>万元、印刷 费</w:t>
      </w:r>
      <w:r>
        <w:rPr>
          <w:rFonts w:ascii="Times New Roman" w:hAnsi="Times New Roman" w:eastAsia="Times New Roman" w:cs="Times New Roman"/>
          <w:color w:val="000000"/>
          <w:spacing w:val="0"/>
          <w:w w:val="100"/>
          <w:position w:val="0"/>
          <w:sz w:val="32"/>
          <w:szCs w:val="32"/>
          <w:lang w:val="en-US" w:eastAsia="en-US" w:bidi="en-US"/>
        </w:rPr>
        <w:t>2.44</w:t>
      </w:r>
      <w:r>
        <w:rPr>
          <w:color w:val="000000"/>
          <w:spacing w:val="0"/>
          <w:w w:val="100"/>
          <w:position w:val="0"/>
        </w:rPr>
        <w:t>万元、手续费</w:t>
      </w:r>
      <w:r>
        <w:rPr>
          <w:rFonts w:ascii="Times New Roman" w:hAnsi="Times New Roman" w:eastAsia="Times New Roman" w:cs="Times New Roman"/>
          <w:color w:val="000000"/>
          <w:spacing w:val="0"/>
          <w:w w:val="100"/>
          <w:position w:val="0"/>
          <w:sz w:val="32"/>
          <w:szCs w:val="32"/>
          <w:lang w:val="en-US" w:eastAsia="en-US" w:bidi="en-US"/>
        </w:rPr>
        <w:t xml:space="preserve">0. </w:t>
      </w:r>
      <w:r>
        <w:rPr>
          <w:rFonts w:ascii="Times New Roman" w:hAnsi="Times New Roman" w:eastAsia="Times New Roman" w:cs="Times New Roman"/>
          <w:color w:val="000000"/>
          <w:spacing w:val="0"/>
          <w:w w:val="100"/>
          <w:position w:val="0"/>
          <w:sz w:val="32"/>
          <w:szCs w:val="32"/>
        </w:rPr>
        <w:t>24</w:t>
      </w:r>
      <w:r>
        <w:rPr>
          <w:color w:val="000000"/>
          <w:spacing w:val="0"/>
          <w:w w:val="100"/>
          <w:position w:val="0"/>
        </w:rPr>
        <w:t>万元、水费</w:t>
      </w:r>
      <w:r>
        <w:rPr>
          <w:rFonts w:ascii="Times New Roman" w:hAnsi="Times New Roman" w:eastAsia="Times New Roman" w:cs="Times New Roman"/>
          <w:color w:val="000000"/>
          <w:spacing w:val="0"/>
          <w:w w:val="100"/>
          <w:position w:val="0"/>
          <w:sz w:val="32"/>
          <w:szCs w:val="32"/>
          <w:lang w:val="en-US" w:eastAsia="en-US" w:bidi="en-US"/>
        </w:rPr>
        <w:t xml:space="preserve">0. </w:t>
      </w:r>
      <w:r>
        <w:rPr>
          <w:rFonts w:ascii="Times New Roman" w:hAnsi="Times New Roman" w:eastAsia="Times New Roman" w:cs="Times New Roman"/>
          <w:color w:val="000000"/>
          <w:spacing w:val="0"/>
          <w:w w:val="100"/>
          <w:position w:val="0"/>
          <w:sz w:val="32"/>
          <w:szCs w:val="32"/>
        </w:rPr>
        <w:t>31</w:t>
      </w:r>
      <w:r>
        <w:rPr>
          <w:color w:val="000000"/>
          <w:spacing w:val="0"/>
          <w:w w:val="100"/>
          <w:position w:val="0"/>
        </w:rPr>
        <w:t>万元、电费</w:t>
      </w:r>
      <w:r>
        <w:rPr>
          <w:rFonts w:ascii="Times New Roman" w:hAnsi="Times New Roman" w:eastAsia="Times New Roman" w:cs="Times New Roman"/>
          <w:color w:val="000000"/>
          <w:spacing w:val="0"/>
          <w:w w:val="100"/>
          <w:position w:val="0"/>
          <w:sz w:val="32"/>
          <w:szCs w:val="32"/>
          <w:lang w:val="en-US" w:eastAsia="en-US" w:bidi="en-US"/>
        </w:rPr>
        <w:t xml:space="preserve">2. </w:t>
      </w:r>
      <w:r>
        <w:rPr>
          <w:rFonts w:ascii="Times New Roman" w:hAnsi="Times New Roman" w:eastAsia="Times New Roman" w:cs="Times New Roman"/>
          <w:color w:val="000000"/>
          <w:spacing w:val="0"/>
          <w:w w:val="100"/>
          <w:position w:val="0"/>
          <w:sz w:val="32"/>
          <w:szCs w:val="32"/>
        </w:rPr>
        <w:t>86</w:t>
      </w:r>
      <w:r>
        <w:rPr>
          <w:color w:val="000000"/>
          <w:spacing w:val="0"/>
          <w:w w:val="100"/>
          <w:position w:val="0"/>
        </w:rPr>
        <w:t>万 元、邮电费</w:t>
      </w:r>
      <w:r>
        <w:rPr>
          <w:rFonts w:ascii="Times New Roman" w:hAnsi="Times New Roman" w:eastAsia="Times New Roman" w:cs="Times New Roman"/>
          <w:color w:val="000000"/>
          <w:spacing w:val="0"/>
          <w:w w:val="100"/>
          <w:position w:val="0"/>
          <w:sz w:val="32"/>
          <w:szCs w:val="32"/>
          <w:lang w:val="en-US" w:eastAsia="en-US" w:bidi="en-US"/>
        </w:rPr>
        <w:t>3.51</w:t>
      </w:r>
      <w:r>
        <w:rPr>
          <w:color w:val="000000"/>
          <w:spacing w:val="0"/>
          <w:w w:val="100"/>
          <w:position w:val="0"/>
        </w:rPr>
        <w:t>万元、物业管理费</w:t>
      </w:r>
      <w:r>
        <w:rPr>
          <w:rFonts w:ascii="Times New Roman" w:hAnsi="Times New Roman" w:eastAsia="Times New Roman" w:cs="Times New Roman"/>
          <w:color w:val="000000"/>
          <w:spacing w:val="0"/>
          <w:w w:val="100"/>
          <w:position w:val="0"/>
          <w:sz w:val="32"/>
          <w:szCs w:val="32"/>
          <w:lang w:val="en-US" w:eastAsia="en-US" w:bidi="en-US"/>
        </w:rPr>
        <w:t>0.40</w:t>
      </w:r>
      <w:r>
        <w:rPr>
          <w:color w:val="000000"/>
          <w:spacing w:val="0"/>
          <w:w w:val="100"/>
          <w:position w:val="0"/>
        </w:rPr>
        <w:t>万元、差旅费</w:t>
      </w:r>
      <w:r>
        <w:rPr>
          <w:rFonts w:ascii="Times New Roman" w:hAnsi="Times New Roman" w:eastAsia="Times New Roman" w:cs="Times New Roman"/>
          <w:color w:val="000000"/>
          <w:spacing w:val="0"/>
          <w:w w:val="100"/>
          <w:position w:val="0"/>
          <w:sz w:val="32"/>
          <w:szCs w:val="32"/>
          <w:lang w:val="en-US" w:eastAsia="en-US" w:bidi="en-US"/>
        </w:rPr>
        <w:t xml:space="preserve">4. </w:t>
      </w:r>
      <w:r>
        <w:rPr>
          <w:rFonts w:ascii="Times New Roman" w:hAnsi="Times New Roman" w:eastAsia="Times New Roman" w:cs="Times New Roman"/>
          <w:color w:val="000000"/>
          <w:spacing w:val="0"/>
          <w:w w:val="100"/>
          <w:position w:val="0"/>
          <w:sz w:val="32"/>
          <w:szCs w:val="32"/>
        </w:rPr>
        <w:t>08</w:t>
      </w:r>
      <w:r>
        <w:rPr>
          <w:color w:val="000000"/>
          <w:spacing w:val="0"/>
          <w:w w:val="100"/>
          <w:position w:val="0"/>
        </w:rPr>
        <w:t>万 元、维修（护）费</w:t>
      </w:r>
      <w:r>
        <w:rPr>
          <w:rFonts w:ascii="Times New Roman" w:hAnsi="Times New Roman" w:eastAsia="Times New Roman" w:cs="Times New Roman"/>
          <w:color w:val="000000"/>
          <w:spacing w:val="0"/>
          <w:w w:val="100"/>
          <w:position w:val="0"/>
          <w:sz w:val="32"/>
          <w:szCs w:val="32"/>
          <w:lang w:val="en-US" w:eastAsia="en-US" w:bidi="en-US"/>
        </w:rPr>
        <w:t>13.02</w:t>
      </w:r>
      <w:r>
        <w:rPr>
          <w:color w:val="000000"/>
          <w:spacing w:val="0"/>
          <w:w w:val="100"/>
          <w:position w:val="0"/>
        </w:rPr>
        <w:t>万元、租赁费</w:t>
      </w:r>
      <w:r>
        <w:rPr>
          <w:rFonts w:ascii="Times New Roman" w:hAnsi="Times New Roman" w:eastAsia="Times New Roman" w:cs="Times New Roman"/>
          <w:color w:val="000000"/>
          <w:spacing w:val="0"/>
          <w:w w:val="100"/>
          <w:position w:val="0"/>
          <w:sz w:val="32"/>
          <w:szCs w:val="32"/>
          <w:lang w:val="en-US" w:eastAsia="en-US" w:bidi="en-US"/>
        </w:rPr>
        <w:t>1.83</w:t>
      </w:r>
      <w:r>
        <w:rPr>
          <w:color w:val="000000"/>
          <w:spacing w:val="0"/>
          <w:w w:val="100"/>
          <w:position w:val="0"/>
        </w:rPr>
        <w:t>万元、培训费</w:t>
      </w:r>
      <w:r>
        <w:rPr>
          <w:rFonts w:ascii="Times New Roman" w:hAnsi="Times New Roman" w:eastAsia="Times New Roman" w:cs="Times New Roman"/>
          <w:color w:val="000000"/>
          <w:spacing w:val="0"/>
          <w:w w:val="100"/>
          <w:position w:val="0"/>
          <w:sz w:val="32"/>
          <w:szCs w:val="32"/>
          <w:lang w:val="en-US" w:eastAsia="en-US" w:bidi="en-US"/>
        </w:rPr>
        <w:t xml:space="preserve">3. </w:t>
      </w:r>
      <w:r>
        <w:rPr>
          <w:rFonts w:ascii="Times New Roman" w:hAnsi="Times New Roman" w:eastAsia="Times New Roman" w:cs="Times New Roman"/>
          <w:color w:val="000000"/>
          <w:spacing w:val="0"/>
          <w:w w:val="100"/>
          <w:position w:val="0"/>
          <w:sz w:val="32"/>
          <w:szCs w:val="32"/>
        </w:rPr>
        <w:t xml:space="preserve">75 </w:t>
      </w:r>
      <w:r>
        <w:rPr>
          <w:color w:val="000000"/>
          <w:spacing w:val="0"/>
          <w:w w:val="100"/>
          <w:position w:val="0"/>
        </w:rPr>
        <w:t>万元、公务接待费</w:t>
      </w:r>
      <w:r>
        <w:rPr>
          <w:rFonts w:ascii="Times New Roman" w:hAnsi="Times New Roman" w:eastAsia="Times New Roman" w:cs="Times New Roman"/>
          <w:color w:val="000000"/>
          <w:spacing w:val="0"/>
          <w:w w:val="100"/>
          <w:position w:val="0"/>
          <w:sz w:val="32"/>
          <w:szCs w:val="32"/>
          <w:lang w:val="en-US" w:eastAsia="en-US" w:bidi="en-US"/>
        </w:rPr>
        <w:t>1.3</w:t>
      </w:r>
      <w:r>
        <w:rPr>
          <w:rFonts w:ascii="Times New Roman" w:hAnsi="Times New Roman" w:eastAsia="Times New Roman" w:cs="Times New Roman"/>
          <w:color w:val="000000"/>
          <w:spacing w:val="0"/>
          <w:w w:val="100"/>
          <w:position w:val="0"/>
          <w:sz w:val="32"/>
          <w:szCs w:val="32"/>
        </w:rPr>
        <w:t>1</w:t>
      </w:r>
      <w:r>
        <w:rPr>
          <w:color w:val="000000"/>
          <w:spacing w:val="0"/>
          <w:w w:val="100"/>
          <w:position w:val="0"/>
        </w:rPr>
        <w:t>万元、劳务费</w:t>
      </w:r>
      <w:r>
        <w:rPr>
          <w:rFonts w:ascii="Times New Roman" w:hAnsi="Times New Roman" w:eastAsia="Times New Roman" w:cs="Times New Roman"/>
          <w:color w:val="000000"/>
          <w:spacing w:val="0"/>
          <w:w w:val="100"/>
          <w:position w:val="0"/>
          <w:sz w:val="32"/>
          <w:szCs w:val="32"/>
          <w:lang w:val="en-US" w:eastAsia="en-US" w:bidi="en-US"/>
        </w:rPr>
        <w:t>1.13</w:t>
      </w:r>
      <w:r>
        <w:rPr>
          <w:color w:val="000000"/>
          <w:spacing w:val="0"/>
          <w:w w:val="100"/>
          <w:position w:val="0"/>
        </w:rPr>
        <w:t xml:space="preserve">万元、委托业务费 </w:t>
      </w:r>
      <w:r>
        <w:rPr>
          <w:rFonts w:ascii="Times New Roman" w:hAnsi="Times New Roman" w:eastAsia="Times New Roman" w:cs="Times New Roman"/>
          <w:color w:val="000000"/>
          <w:spacing w:val="0"/>
          <w:w w:val="100"/>
          <w:position w:val="0"/>
          <w:sz w:val="32"/>
          <w:szCs w:val="32"/>
          <w:lang w:val="en-US" w:eastAsia="en-US" w:bidi="en-US"/>
        </w:rPr>
        <w:t xml:space="preserve">5. </w:t>
      </w:r>
      <w:r>
        <w:rPr>
          <w:rFonts w:ascii="Times New Roman" w:hAnsi="Times New Roman" w:eastAsia="Times New Roman" w:cs="Times New Roman"/>
          <w:color w:val="000000"/>
          <w:spacing w:val="0"/>
          <w:w w:val="100"/>
          <w:position w:val="0"/>
          <w:sz w:val="32"/>
          <w:szCs w:val="32"/>
        </w:rPr>
        <w:t>02</w:t>
      </w:r>
      <w:r>
        <w:rPr>
          <w:color w:val="000000"/>
          <w:spacing w:val="0"/>
          <w:w w:val="100"/>
          <w:position w:val="0"/>
        </w:rPr>
        <w:t>万元、工会经费</w:t>
      </w:r>
      <w:r>
        <w:rPr>
          <w:rFonts w:ascii="Times New Roman" w:hAnsi="Times New Roman" w:eastAsia="Times New Roman" w:cs="Times New Roman"/>
          <w:color w:val="000000"/>
          <w:spacing w:val="0"/>
          <w:w w:val="100"/>
          <w:position w:val="0"/>
          <w:sz w:val="32"/>
          <w:szCs w:val="32"/>
          <w:lang w:val="en-US" w:eastAsia="en-US" w:bidi="en-US"/>
        </w:rPr>
        <w:t>2.83</w:t>
      </w:r>
      <w:r>
        <w:rPr>
          <w:color w:val="000000"/>
          <w:spacing w:val="0"/>
          <w:w w:val="100"/>
          <w:position w:val="0"/>
        </w:rPr>
        <w:t>万元、福利费</w:t>
      </w:r>
      <w:r>
        <w:rPr>
          <w:rFonts w:ascii="Times New Roman" w:hAnsi="Times New Roman" w:eastAsia="Times New Roman" w:cs="Times New Roman"/>
          <w:color w:val="000000"/>
          <w:spacing w:val="0"/>
          <w:w w:val="100"/>
          <w:position w:val="0"/>
          <w:sz w:val="32"/>
          <w:szCs w:val="32"/>
          <w:lang w:val="en-US" w:eastAsia="en-US" w:bidi="en-US"/>
        </w:rPr>
        <w:t xml:space="preserve">3. </w:t>
      </w:r>
      <w:r>
        <w:rPr>
          <w:rFonts w:ascii="Times New Roman" w:hAnsi="Times New Roman" w:eastAsia="Times New Roman" w:cs="Times New Roman"/>
          <w:color w:val="000000"/>
          <w:spacing w:val="0"/>
          <w:w w:val="100"/>
          <w:position w:val="0"/>
          <w:sz w:val="32"/>
          <w:szCs w:val="32"/>
        </w:rPr>
        <w:t>13</w:t>
      </w:r>
      <w:r>
        <w:rPr>
          <w:color w:val="000000"/>
          <w:spacing w:val="0"/>
          <w:w w:val="100"/>
          <w:position w:val="0"/>
        </w:rPr>
        <w:t>万元、其他交通 费用</w:t>
      </w:r>
      <w:r>
        <w:rPr>
          <w:rFonts w:ascii="Times New Roman" w:hAnsi="Times New Roman" w:eastAsia="Times New Roman" w:cs="Times New Roman"/>
          <w:color w:val="000000"/>
          <w:spacing w:val="0"/>
          <w:w w:val="100"/>
          <w:position w:val="0"/>
          <w:sz w:val="32"/>
          <w:szCs w:val="32"/>
          <w:lang w:val="en-US" w:eastAsia="en-US" w:bidi="en-US"/>
        </w:rPr>
        <w:t>20.75</w:t>
      </w:r>
      <w:r>
        <w:rPr>
          <w:color w:val="000000"/>
          <w:spacing w:val="0"/>
          <w:w w:val="100"/>
          <w:position w:val="0"/>
        </w:rPr>
        <w:t>万元。</w:t>
      </w:r>
    </w:p>
    <w:p>
      <w:pPr>
        <w:pStyle w:val="9"/>
        <w:keepNext w:val="0"/>
        <w:keepLines w:val="0"/>
        <w:widowControl w:val="0"/>
        <w:shd w:val="clear" w:color="auto" w:fill="auto"/>
        <w:bidi w:val="0"/>
        <w:spacing w:before="0" w:after="0" w:line="590" w:lineRule="exact"/>
        <w:ind w:left="0" w:right="0" w:firstLine="640"/>
        <w:jc w:val="both"/>
        <w:rPr>
          <w:sz w:val="32"/>
          <w:szCs w:val="32"/>
        </w:rPr>
      </w:pPr>
      <w:bookmarkStart w:id="92" w:name="bookmark92"/>
      <w:r>
        <w:rPr>
          <w:color w:val="000000"/>
          <w:spacing w:val="0"/>
          <w:w w:val="100"/>
          <w:position w:val="0"/>
          <w:sz w:val="32"/>
          <w:szCs w:val="32"/>
        </w:rPr>
        <w:t>七</w:t>
      </w:r>
      <w:bookmarkEnd w:id="92"/>
      <w:r>
        <w:rPr>
          <w:color w:val="000000"/>
          <w:spacing w:val="0"/>
          <w:w w:val="100"/>
          <w:position w:val="0"/>
          <w:sz w:val="32"/>
          <w:szCs w:val="32"/>
        </w:rPr>
        <w:t>、一般公共预算财政拨款</w:t>
      </w:r>
      <w:r>
        <w:rPr>
          <w:color w:val="000000"/>
          <w:spacing w:val="0"/>
          <w:w w:val="100"/>
          <w:position w:val="0"/>
          <w:sz w:val="32"/>
          <w:szCs w:val="32"/>
          <w:lang w:val="zh-CN" w:eastAsia="zh-CN" w:bidi="zh-CN"/>
        </w:rPr>
        <w:t>“三公”经</w:t>
      </w:r>
      <w:r>
        <w:rPr>
          <w:color w:val="000000"/>
          <w:spacing w:val="0"/>
          <w:w w:val="100"/>
          <w:position w:val="0"/>
          <w:sz w:val="32"/>
          <w:szCs w:val="32"/>
        </w:rPr>
        <w:t>费及会议费、培训费 支出决算情况说明</w:t>
      </w:r>
    </w:p>
    <w:p>
      <w:pPr>
        <w:pStyle w:val="9"/>
        <w:keepNext w:val="0"/>
        <w:keepLines w:val="0"/>
        <w:widowControl w:val="0"/>
        <w:shd w:val="clear" w:color="auto" w:fill="auto"/>
        <w:tabs>
          <w:tab w:val="left" w:pos="1557"/>
        </w:tabs>
        <w:bidi w:val="0"/>
        <w:spacing w:before="0" w:after="0" w:line="636" w:lineRule="exact"/>
        <w:ind w:left="0" w:right="0" w:firstLine="640"/>
        <w:jc w:val="both"/>
      </w:pPr>
      <w:bookmarkStart w:id="93" w:name="bookmark93"/>
      <w:r>
        <w:rPr>
          <w:b/>
          <w:bCs/>
          <w:color w:val="000000"/>
          <w:spacing w:val="0"/>
          <w:w w:val="100"/>
          <w:position w:val="0"/>
        </w:rPr>
        <w:t>（</w:t>
      </w:r>
      <w:bookmarkEnd w:id="93"/>
      <w:r>
        <w:rPr>
          <w:b/>
          <w:bCs/>
          <w:color w:val="000000"/>
          <w:spacing w:val="0"/>
          <w:w w:val="100"/>
          <w:position w:val="0"/>
        </w:rPr>
        <w:t>一）</w:t>
      </w:r>
      <w:r>
        <w:rPr>
          <w:b/>
          <w:bCs/>
          <w:color w:val="000000"/>
          <w:spacing w:val="0"/>
          <w:w w:val="100"/>
          <w:position w:val="0"/>
        </w:rPr>
        <w:tab/>
      </w:r>
      <w:r>
        <w:rPr>
          <w:b/>
          <w:bCs/>
          <w:color w:val="000000"/>
          <w:spacing w:val="0"/>
          <w:w w:val="100"/>
          <w:position w:val="0"/>
          <w:sz w:val="32"/>
          <w:szCs w:val="32"/>
          <w:lang w:val="zh-CN" w:eastAsia="zh-CN" w:bidi="zh-CN"/>
        </w:rPr>
        <w:t>“</w:t>
      </w:r>
      <w:r>
        <w:rPr>
          <w:b/>
          <w:bCs/>
          <w:color w:val="000000"/>
          <w:spacing w:val="0"/>
          <w:w w:val="100"/>
          <w:position w:val="0"/>
          <w:lang w:val="zh-CN" w:eastAsia="zh-CN" w:bidi="zh-CN"/>
        </w:rPr>
        <w:t>三</w:t>
      </w:r>
      <w:r>
        <w:rPr>
          <w:b/>
          <w:bCs/>
          <w:color w:val="000000"/>
          <w:spacing w:val="0"/>
          <w:w w:val="100"/>
          <w:position w:val="0"/>
        </w:rPr>
        <w:t>公</w:t>
      </w:r>
      <w:r>
        <w:rPr>
          <w:b/>
          <w:bCs/>
          <w:color w:val="000000"/>
          <w:spacing w:val="0"/>
          <w:w w:val="100"/>
          <w:position w:val="0"/>
          <w:sz w:val="32"/>
          <w:szCs w:val="32"/>
        </w:rPr>
        <w:t>”</w:t>
      </w:r>
      <w:r>
        <w:rPr>
          <w:b/>
          <w:bCs/>
          <w:color w:val="000000"/>
          <w:spacing w:val="0"/>
          <w:w w:val="100"/>
          <w:position w:val="0"/>
        </w:rPr>
        <w:t>经费财政拨款支出决算总体情况说明。</w:t>
      </w:r>
    </w:p>
    <w:p>
      <w:pPr>
        <w:pStyle w:val="9"/>
        <w:keepNext w:val="0"/>
        <w:keepLines w:val="0"/>
        <w:widowControl w:val="0"/>
        <w:shd w:val="clear" w:color="auto" w:fill="auto"/>
        <w:bidi w:val="0"/>
        <w:spacing w:before="0" w:after="0" w:line="636" w:lineRule="exact"/>
        <w:ind w:left="0" w:right="0" w:firstLine="640"/>
        <w:jc w:val="both"/>
      </w:pPr>
      <w:r>
        <w:rPr>
          <w:rFonts w:ascii="Times New Roman" w:hAnsi="Times New Roman" w:eastAsia="Times New Roman" w:cs="Times New Roman"/>
          <w:color w:val="000000"/>
          <w:spacing w:val="0"/>
          <w:w w:val="100"/>
          <w:position w:val="0"/>
          <w:sz w:val="32"/>
          <w:szCs w:val="32"/>
        </w:rPr>
        <w:t>2019</w:t>
      </w:r>
      <w:r>
        <w:rPr>
          <w:color w:val="000000"/>
          <w:spacing w:val="0"/>
          <w:w w:val="100"/>
          <w:position w:val="0"/>
        </w:rPr>
        <w:t>年</w:t>
      </w:r>
      <w:r>
        <w:rPr>
          <w:color w:val="000000"/>
          <w:spacing w:val="0"/>
          <w:w w:val="100"/>
          <w:position w:val="0"/>
          <w:sz w:val="32"/>
          <w:szCs w:val="32"/>
          <w:lang w:val="zh-CN" w:eastAsia="zh-CN" w:bidi="zh-CN"/>
        </w:rPr>
        <w:t>“</w:t>
      </w:r>
      <w:r>
        <w:rPr>
          <w:color w:val="000000"/>
          <w:spacing w:val="0"/>
          <w:w w:val="100"/>
          <w:position w:val="0"/>
          <w:lang w:val="zh-CN" w:eastAsia="zh-CN" w:bidi="zh-CN"/>
        </w:rPr>
        <w:t>三公</w:t>
      </w:r>
      <w:r>
        <w:rPr>
          <w:color w:val="000000"/>
          <w:spacing w:val="0"/>
          <w:w w:val="100"/>
          <w:position w:val="0"/>
          <w:sz w:val="32"/>
          <w:szCs w:val="32"/>
        </w:rPr>
        <w:t>”</w:t>
      </w:r>
      <w:r>
        <w:rPr>
          <w:color w:val="000000"/>
          <w:spacing w:val="0"/>
          <w:w w:val="100"/>
          <w:position w:val="0"/>
        </w:rPr>
        <w:t>经费财政拨款支出预算为</w:t>
      </w:r>
      <w:r>
        <w:rPr>
          <w:rFonts w:ascii="Times New Roman" w:hAnsi="Times New Roman" w:eastAsia="Times New Roman" w:cs="Times New Roman"/>
          <w:color w:val="000000"/>
          <w:spacing w:val="0"/>
          <w:w w:val="100"/>
          <w:position w:val="0"/>
          <w:sz w:val="32"/>
          <w:szCs w:val="32"/>
          <w:lang w:val="en-US" w:eastAsia="en-US" w:bidi="en-US"/>
        </w:rPr>
        <w:t xml:space="preserve">1. </w:t>
      </w:r>
      <w:r>
        <w:rPr>
          <w:rFonts w:ascii="Times New Roman" w:hAnsi="Times New Roman" w:eastAsia="Times New Roman" w:cs="Times New Roman"/>
          <w:color w:val="000000"/>
          <w:spacing w:val="0"/>
          <w:w w:val="100"/>
          <w:position w:val="0"/>
          <w:sz w:val="32"/>
          <w:szCs w:val="32"/>
        </w:rPr>
        <w:t>50</w:t>
      </w:r>
      <w:r>
        <w:rPr>
          <w:color w:val="000000"/>
          <w:spacing w:val="0"/>
          <w:w w:val="100"/>
          <w:position w:val="0"/>
        </w:rPr>
        <w:t>万元，支出 决算为</w:t>
      </w:r>
      <w:r>
        <w:rPr>
          <w:rFonts w:ascii="Times New Roman" w:hAnsi="Times New Roman" w:eastAsia="Times New Roman" w:cs="Times New Roman"/>
          <w:color w:val="000000"/>
          <w:spacing w:val="0"/>
          <w:w w:val="100"/>
          <w:position w:val="0"/>
          <w:sz w:val="32"/>
          <w:szCs w:val="32"/>
          <w:lang w:val="en-US" w:eastAsia="en-US" w:bidi="en-US"/>
        </w:rPr>
        <w:t>1.3</w:t>
      </w:r>
      <w:r>
        <w:rPr>
          <w:rFonts w:ascii="Times New Roman" w:hAnsi="Times New Roman" w:eastAsia="Times New Roman" w:cs="Times New Roman"/>
          <w:color w:val="000000"/>
          <w:spacing w:val="0"/>
          <w:w w:val="100"/>
          <w:position w:val="0"/>
          <w:sz w:val="32"/>
          <w:szCs w:val="32"/>
        </w:rPr>
        <w:t>1</w:t>
      </w:r>
      <w:r>
        <w:rPr>
          <w:color w:val="000000"/>
          <w:spacing w:val="0"/>
          <w:w w:val="100"/>
          <w:position w:val="0"/>
        </w:rPr>
        <w:t>万元，完成预算的</w:t>
      </w:r>
      <w:r>
        <w:rPr>
          <w:rFonts w:ascii="Times New Roman" w:hAnsi="Times New Roman" w:eastAsia="Times New Roman" w:cs="Times New Roman"/>
          <w:color w:val="000000"/>
          <w:spacing w:val="0"/>
          <w:w w:val="100"/>
          <w:position w:val="0"/>
          <w:sz w:val="32"/>
          <w:szCs w:val="32"/>
        </w:rPr>
        <w:t>87%</w:t>
      </w:r>
      <w:r>
        <w:rPr>
          <w:color w:val="000000"/>
          <w:spacing w:val="0"/>
          <w:w w:val="100"/>
          <w:position w:val="0"/>
        </w:rPr>
        <w:t>。决算数较预算数减少（增 加）</w:t>
      </w:r>
      <w:r>
        <w:rPr>
          <w:rFonts w:ascii="Times New Roman" w:hAnsi="Times New Roman" w:eastAsia="Times New Roman" w:cs="Times New Roman"/>
          <w:color w:val="000000"/>
          <w:spacing w:val="0"/>
          <w:w w:val="100"/>
          <w:position w:val="0"/>
          <w:sz w:val="32"/>
          <w:szCs w:val="32"/>
          <w:lang w:val="en-US" w:eastAsia="en-US" w:bidi="en-US"/>
        </w:rPr>
        <w:t>0.19</w:t>
      </w:r>
      <w:r>
        <w:rPr>
          <w:color w:val="000000"/>
          <w:spacing w:val="0"/>
          <w:w w:val="100"/>
          <w:position w:val="0"/>
        </w:rPr>
        <w:t>万元，主要原因是贯彻落实中央</w:t>
      </w:r>
      <w:bookmarkStart w:id="114" w:name="_GoBack"/>
      <w:bookmarkEnd w:id="114"/>
      <w:r>
        <w:rPr>
          <w:rFonts w:hint="eastAsia"/>
          <w:color w:val="000000"/>
          <w:spacing w:val="0"/>
          <w:w w:val="100"/>
          <w:position w:val="0"/>
          <w:lang w:eastAsia="zh-CN"/>
        </w:rPr>
        <w:t>八项规定</w:t>
      </w:r>
      <w:r>
        <w:rPr>
          <w:color w:val="000000"/>
          <w:spacing w:val="0"/>
          <w:w w:val="100"/>
          <w:position w:val="0"/>
          <w:sz w:val="32"/>
          <w:szCs w:val="32"/>
        </w:rPr>
        <w:t>，</w:t>
      </w:r>
      <w:r>
        <w:rPr>
          <w:color w:val="000000"/>
          <w:spacing w:val="0"/>
          <w:w w:val="100"/>
          <w:position w:val="0"/>
        </w:rPr>
        <w:t>和压 缩</w:t>
      </w:r>
      <w:r>
        <w:rPr>
          <w:color w:val="000000"/>
          <w:spacing w:val="0"/>
          <w:w w:val="100"/>
          <w:position w:val="0"/>
          <w:lang w:val="zh-CN" w:eastAsia="zh-CN" w:bidi="zh-CN"/>
        </w:rPr>
        <w:t>“三公”经费</w:t>
      </w:r>
      <w:r>
        <w:rPr>
          <w:color w:val="000000"/>
          <w:spacing w:val="0"/>
          <w:w w:val="100"/>
          <w:position w:val="0"/>
        </w:rPr>
        <w:t>要求，坚持公务一切从简，厉行节约，从严从紧 控制支出。</w:t>
      </w:r>
    </w:p>
    <w:p>
      <w:pPr>
        <w:pStyle w:val="9"/>
        <w:keepNext w:val="0"/>
        <w:keepLines w:val="0"/>
        <w:widowControl w:val="0"/>
        <w:shd w:val="clear" w:color="auto" w:fill="auto"/>
        <w:tabs>
          <w:tab w:val="left" w:pos="1557"/>
        </w:tabs>
        <w:bidi w:val="0"/>
        <w:spacing w:before="0" w:after="0" w:line="630" w:lineRule="exact"/>
        <w:ind w:left="0" w:right="0" w:firstLine="640"/>
        <w:jc w:val="both"/>
      </w:pPr>
      <w:bookmarkStart w:id="94" w:name="bookmark94"/>
      <w:r>
        <w:rPr>
          <w:b/>
          <w:bCs/>
          <w:color w:val="000000"/>
          <w:spacing w:val="0"/>
          <w:w w:val="100"/>
          <w:position w:val="0"/>
        </w:rPr>
        <w:t>（</w:t>
      </w:r>
      <w:bookmarkEnd w:id="94"/>
      <w:r>
        <w:rPr>
          <w:b/>
          <w:bCs/>
          <w:color w:val="000000"/>
          <w:spacing w:val="0"/>
          <w:w w:val="100"/>
          <w:position w:val="0"/>
        </w:rPr>
        <w:t>二）</w:t>
      </w:r>
      <w:r>
        <w:rPr>
          <w:b/>
          <w:bCs/>
          <w:color w:val="000000"/>
          <w:spacing w:val="0"/>
          <w:w w:val="100"/>
          <w:position w:val="0"/>
        </w:rPr>
        <w:tab/>
      </w:r>
      <w:r>
        <w:rPr>
          <w:b/>
          <w:bCs/>
          <w:color w:val="000000"/>
          <w:spacing w:val="0"/>
          <w:w w:val="100"/>
          <w:position w:val="0"/>
          <w:sz w:val="32"/>
          <w:szCs w:val="32"/>
          <w:lang w:val="zh-CN" w:eastAsia="zh-CN" w:bidi="zh-CN"/>
        </w:rPr>
        <w:t>“</w:t>
      </w:r>
      <w:r>
        <w:rPr>
          <w:b/>
          <w:bCs/>
          <w:color w:val="000000"/>
          <w:spacing w:val="0"/>
          <w:w w:val="100"/>
          <w:position w:val="0"/>
          <w:lang w:val="zh-CN" w:eastAsia="zh-CN" w:bidi="zh-CN"/>
        </w:rPr>
        <w:t>三</w:t>
      </w:r>
      <w:r>
        <w:rPr>
          <w:b/>
          <w:bCs/>
          <w:color w:val="000000"/>
          <w:spacing w:val="0"/>
          <w:w w:val="100"/>
          <w:position w:val="0"/>
        </w:rPr>
        <w:t>公</w:t>
      </w:r>
      <w:r>
        <w:rPr>
          <w:b/>
          <w:bCs/>
          <w:color w:val="000000"/>
          <w:spacing w:val="0"/>
          <w:w w:val="100"/>
          <w:position w:val="0"/>
          <w:sz w:val="32"/>
          <w:szCs w:val="32"/>
        </w:rPr>
        <w:t>”</w:t>
      </w:r>
      <w:r>
        <w:rPr>
          <w:b/>
          <w:bCs/>
          <w:color w:val="000000"/>
          <w:spacing w:val="0"/>
          <w:w w:val="100"/>
          <w:position w:val="0"/>
        </w:rPr>
        <w:t>经费财政拨款支出决算具体情况说明。</w:t>
      </w:r>
    </w:p>
    <w:p>
      <w:pPr>
        <w:pStyle w:val="9"/>
        <w:keepNext w:val="0"/>
        <w:keepLines w:val="0"/>
        <w:widowControl w:val="0"/>
        <w:shd w:val="clear" w:color="auto" w:fill="auto"/>
        <w:bidi w:val="0"/>
        <w:spacing w:before="0" w:after="0" w:line="627" w:lineRule="exact"/>
        <w:ind w:left="0" w:right="0" w:firstLine="640"/>
        <w:jc w:val="both"/>
      </w:pPr>
      <w:r>
        <w:rPr>
          <w:rFonts w:ascii="Times New Roman" w:hAnsi="Times New Roman" w:eastAsia="Times New Roman" w:cs="Times New Roman"/>
          <w:color w:val="000000"/>
          <w:spacing w:val="0"/>
          <w:w w:val="100"/>
          <w:position w:val="0"/>
          <w:sz w:val="32"/>
          <w:szCs w:val="32"/>
        </w:rPr>
        <w:t>2019</w:t>
      </w:r>
      <w:r>
        <w:rPr>
          <w:color w:val="000000"/>
          <w:spacing w:val="0"/>
          <w:w w:val="100"/>
          <w:position w:val="0"/>
        </w:rPr>
        <w:t>年</w:t>
      </w:r>
      <w:r>
        <w:rPr>
          <w:color w:val="000000"/>
          <w:spacing w:val="0"/>
          <w:w w:val="100"/>
          <w:position w:val="0"/>
          <w:sz w:val="32"/>
          <w:szCs w:val="32"/>
          <w:lang w:val="zh-CN" w:eastAsia="zh-CN" w:bidi="zh-CN"/>
        </w:rPr>
        <w:t>“</w:t>
      </w:r>
      <w:r>
        <w:rPr>
          <w:color w:val="000000"/>
          <w:spacing w:val="0"/>
          <w:w w:val="100"/>
          <w:position w:val="0"/>
          <w:lang w:val="zh-CN" w:eastAsia="zh-CN" w:bidi="zh-CN"/>
        </w:rPr>
        <w:t>三公</w:t>
      </w:r>
      <w:r>
        <w:rPr>
          <w:color w:val="000000"/>
          <w:spacing w:val="0"/>
          <w:w w:val="100"/>
          <w:position w:val="0"/>
          <w:sz w:val="32"/>
          <w:szCs w:val="32"/>
        </w:rPr>
        <w:t>”</w:t>
      </w:r>
      <w:r>
        <w:rPr>
          <w:color w:val="000000"/>
          <w:spacing w:val="0"/>
          <w:w w:val="100"/>
          <w:position w:val="0"/>
        </w:rPr>
        <w:t>经费财政拨款支出决算中，因公出国（境） 费支出决算</w:t>
      </w:r>
      <w:r>
        <w:rPr>
          <w:rFonts w:ascii="Times New Roman" w:hAnsi="Times New Roman" w:eastAsia="Times New Roman" w:cs="Times New Roman"/>
          <w:color w:val="000000"/>
          <w:spacing w:val="0"/>
          <w:w w:val="100"/>
          <w:position w:val="0"/>
          <w:sz w:val="32"/>
          <w:szCs w:val="32"/>
        </w:rPr>
        <w:t>0</w:t>
      </w:r>
      <w:r>
        <w:rPr>
          <w:color w:val="000000"/>
          <w:spacing w:val="0"/>
          <w:w w:val="100"/>
          <w:position w:val="0"/>
        </w:rPr>
        <w:t>万元，占</w:t>
      </w:r>
      <w:r>
        <w:rPr>
          <w:rFonts w:ascii="Times New Roman" w:hAnsi="Times New Roman" w:eastAsia="Times New Roman" w:cs="Times New Roman"/>
          <w:color w:val="000000"/>
          <w:spacing w:val="0"/>
          <w:w w:val="100"/>
          <w:position w:val="0"/>
          <w:sz w:val="32"/>
          <w:szCs w:val="32"/>
        </w:rPr>
        <w:t>0%</w:t>
      </w:r>
      <w:r>
        <w:rPr>
          <w:color w:val="000000"/>
          <w:spacing w:val="0"/>
          <w:w w:val="100"/>
          <w:position w:val="0"/>
          <w:sz w:val="32"/>
          <w:szCs w:val="32"/>
        </w:rPr>
        <w:t>；</w:t>
      </w:r>
      <w:r>
        <w:rPr>
          <w:color w:val="000000"/>
          <w:spacing w:val="0"/>
          <w:w w:val="100"/>
          <w:position w:val="0"/>
        </w:rPr>
        <w:t>公务用车购置费支出</w:t>
      </w:r>
      <w:r>
        <w:rPr>
          <w:rFonts w:ascii="Times New Roman" w:hAnsi="Times New Roman" w:eastAsia="Times New Roman" w:cs="Times New Roman"/>
          <w:color w:val="000000"/>
          <w:spacing w:val="0"/>
          <w:w w:val="100"/>
          <w:position w:val="0"/>
          <w:sz w:val="32"/>
          <w:szCs w:val="32"/>
        </w:rPr>
        <w:t>0</w:t>
      </w:r>
      <w:r>
        <w:rPr>
          <w:color w:val="000000"/>
          <w:spacing w:val="0"/>
          <w:w w:val="100"/>
          <w:position w:val="0"/>
        </w:rPr>
        <w:t>万元，占</w:t>
      </w:r>
      <w:r>
        <w:rPr>
          <w:rFonts w:ascii="Times New Roman" w:hAnsi="Times New Roman" w:eastAsia="Times New Roman" w:cs="Times New Roman"/>
          <w:color w:val="000000"/>
          <w:spacing w:val="0"/>
          <w:w w:val="100"/>
          <w:position w:val="0"/>
          <w:sz w:val="32"/>
          <w:szCs w:val="32"/>
        </w:rPr>
        <w:t>0%</w:t>
      </w:r>
      <w:r>
        <w:rPr>
          <w:color w:val="000000"/>
          <w:spacing w:val="0"/>
          <w:w w:val="100"/>
          <w:position w:val="0"/>
          <w:sz w:val="32"/>
          <w:szCs w:val="32"/>
        </w:rPr>
        <w:t>；</w:t>
      </w:r>
      <w:r>
        <w:rPr>
          <w:rFonts w:ascii="Times New Roman" w:hAnsi="Times New Roman" w:eastAsia="Times New Roman" w:cs="Times New Roman"/>
          <w:color w:val="000000"/>
          <w:spacing w:val="0"/>
          <w:w w:val="100"/>
          <w:position w:val="0"/>
          <w:sz w:val="32"/>
          <w:szCs w:val="32"/>
        </w:rPr>
        <w:t xml:space="preserve"> </w:t>
      </w:r>
      <w:r>
        <w:rPr>
          <w:color w:val="000000"/>
          <w:spacing w:val="0"/>
          <w:w w:val="100"/>
          <w:position w:val="0"/>
        </w:rPr>
        <w:t>公务用车运行维护费支出决算</w:t>
      </w:r>
      <w:r>
        <w:rPr>
          <w:rFonts w:ascii="Times New Roman" w:hAnsi="Times New Roman" w:eastAsia="Times New Roman" w:cs="Times New Roman"/>
          <w:color w:val="000000"/>
          <w:spacing w:val="0"/>
          <w:w w:val="100"/>
          <w:position w:val="0"/>
          <w:sz w:val="32"/>
          <w:szCs w:val="32"/>
        </w:rPr>
        <w:t>0</w:t>
      </w:r>
      <w:r>
        <w:rPr>
          <w:color w:val="000000"/>
          <w:spacing w:val="0"/>
          <w:w w:val="100"/>
          <w:position w:val="0"/>
        </w:rPr>
        <w:t>万元，占</w:t>
      </w:r>
      <w:r>
        <w:rPr>
          <w:rFonts w:ascii="Times New Roman" w:hAnsi="Times New Roman" w:eastAsia="Times New Roman" w:cs="Times New Roman"/>
          <w:color w:val="000000"/>
          <w:spacing w:val="0"/>
          <w:w w:val="100"/>
          <w:position w:val="0"/>
          <w:sz w:val="32"/>
          <w:szCs w:val="32"/>
        </w:rPr>
        <w:t>0%</w:t>
      </w:r>
      <w:r>
        <w:rPr>
          <w:color w:val="000000"/>
          <w:spacing w:val="0"/>
          <w:w w:val="100"/>
          <w:position w:val="0"/>
          <w:sz w:val="32"/>
          <w:szCs w:val="32"/>
        </w:rPr>
        <w:t>；</w:t>
      </w:r>
      <w:r>
        <w:rPr>
          <w:color w:val="000000"/>
          <w:spacing w:val="0"/>
          <w:w w:val="100"/>
          <w:position w:val="0"/>
        </w:rPr>
        <w:t>公务接待费支出 决算</w:t>
      </w:r>
      <w:r>
        <w:rPr>
          <w:rFonts w:ascii="Times New Roman" w:hAnsi="Times New Roman" w:eastAsia="Times New Roman" w:cs="Times New Roman"/>
          <w:color w:val="000000"/>
          <w:spacing w:val="0"/>
          <w:w w:val="100"/>
          <w:position w:val="0"/>
          <w:sz w:val="32"/>
          <w:szCs w:val="32"/>
          <w:lang w:val="en-US" w:eastAsia="en-US" w:bidi="en-US"/>
        </w:rPr>
        <w:t>1.31</w:t>
      </w:r>
      <w:r>
        <w:rPr>
          <w:color w:val="000000"/>
          <w:spacing w:val="0"/>
          <w:w w:val="100"/>
          <w:position w:val="0"/>
        </w:rPr>
        <w:t>万元，占</w:t>
      </w:r>
      <w:r>
        <w:rPr>
          <w:rFonts w:ascii="Times New Roman" w:hAnsi="Times New Roman" w:eastAsia="Times New Roman" w:cs="Times New Roman"/>
          <w:color w:val="000000"/>
          <w:spacing w:val="0"/>
          <w:w w:val="100"/>
          <w:position w:val="0"/>
          <w:sz w:val="32"/>
          <w:szCs w:val="32"/>
        </w:rPr>
        <w:t>100%</w:t>
      </w:r>
      <w:r>
        <w:rPr>
          <w:color w:val="000000"/>
          <w:spacing w:val="0"/>
          <w:w w:val="100"/>
          <w:position w:val="0"/>
        </w:rPr>
        <w:t>。具体情况如下：</w:t>
      </w:r>
      <w:r>
        <w:br w:type="page"/>
      </w:r>
    </w:p>
    <w:p>
      <w:pPr>
        <w:widowControl w:val="0"/>
        <w:jc w:val="center"/>
        <w:rPr>
          <w:sz w:val="2"/>
          <w:szCs w:val="2"/>
        </w:rPr>
      </w:pPr>
      <w:r>
        <w:drawing>
          <wp:inline distT="0" distB="0" distL="114300" distR="114300">
            <wp:extent cx="5327650" cy="4175760"/>
            <wp:effectExtent l="0" t="0" r="6350" b="0"/>
            <wp:docPr id="39" name="Picutre 39"/>
            <wp:cNvGraphicFramePr/>
            <a:graphic xmlns:a="http://schemas.openxmlformats.org/drawingml/2006/main">
              <a:graphicData uri="http://schemas.openxmlformats.org/drawingml/2006/picture">
                <pic:pic xmlns:pic="http://schemas.openxmlformats.org/drawingml/2006/picture">
                  <pic:nvPicPr>
                    <pic:cNvPr id="39" name="Picutre 39"/>
                    <pic:cNvPicPr/>
                  </pic:nvPicPr>
                  <pic:blipFill>
                    <a:blip r:embed="rId22"/>
                    <a:stretch>
                      <a:fillRect/>
                    </a:stretch>
                  </pic:blipFill>
                  <pic:spPr>
                    <a:xfrm>
                      <a:off x="0" y="0"/>
                      <a:ext cx="5327650" cy="4175760"/>
                    </a:xfrm>
                    <a:prstGeom prst="rect">
                      <a:avLst/>
                    </a:prstGeom>
                  </pic:spPr>
                </pic:pic>
              </a:graphicData>
            </a:graphic>
          </wp:inline>
        </w:drawing>
      </w:r>
    </w:p>
    <w:p>
      <w:pPr>
        <w:widowControl w:val="0"/>
        <w:spacing w:after="179" w:line="1" w:lineRule="exact"/>
      </w:pPr>
    </w:p>
    <w:p>
      <w:pPr>
        <w:pStyle w:val="9"/>
        <w:keepNext w:val="0"/>
        <w:keepLines w:val="0"/>
        <w:widowControl w:val="0"/>
        <w:numPr>
          <w:ilvl w:val="0"/>
          <w:numId w:val="2"/>
        </w:numPr>
        <w:shd w:val="clear" w:color="auto" w:fill="auto"/>
        <w:tabs>
          <w:tab w:val="left" w:pos="1032"/>
        </w:tabs>
        <w:bidi w:val="0"/>
        <w:spacing w:before="0" w:after="80" w:line="240" w:lineRule="auto"/>
        <w:ind w:left="0" w:right="0" w:firstLine="640"/>
        <w:jc w:val="both"/>
      </w:pPr>
      <w:bookmarkStart w:id="95" w:name="bookmark95"/>
      <w:bookmarkEnd w:id="95"/>
      <w:r>
        <w:rPr>
          <w:b/>
          <w:bCs/>
          <w:color w:val="000000"/>
          <w:spacing w:val="0"/>
          <w:w w:val="100"/>
          <w:position w:val="0"/>
        </w:rPr>
        <w:t>因公出国（境）支出情况说明。</w:t>
      </w:r>
    </w:p>
    <w:p>
      <w:pPr>
        <w:pStyle w:val="9"/>
        <w:keepNext w:val="0"/>
        <w:keepLines w:val="0"/>
        <w:widowControl w:val="0"/>
        <w:shd w:val="clear" w:color="auto" w:fill="auto"/>
        <w:bidi w:val="0"/>
        <w:spacing w:before="0" w:after="180" w:line="564" w:lineRule="exact"/>
        <w:ind w:left="0" w:right="0" w:firstLine="640"/>
        <w:jc w:val="both"/>
      </w:pPr>
      <w:r>
        <w:rPr>
          <w:rFonts w:ascii="Times New Roman" w:hAnsi="Times New Roman" w:eastAsia="Times New Roman" w:cs="Times New Roman"/>
          <w:color w:val="000000"/>
          <w:spacing w:val="0"/>
          <w:w w:val="100"/>
          <w:position w:val="0"/>
          <w:sz w:val="32"/>
          <w:szCs w:val="32"/>
        </w:rPr>
        <w:t>2019</w:t>
      </w:r>
      <w:r>
        <w:rPr>
          <w:color w:val="000000"/>
          <w:spacing w:val="0"/>
          <w:w w:val="100"/>
          <w:position w:val="0"/>
        </w:rPr>
        <w:t>年因公出国（境）团组</w:t>
      </w:r>
      <w:r>
        <w:rPr>
          <w:rFonts w:ascii="Times New Roman" w:hAnsi="Times New Roman" w:eastAsia="Times New Roman" w:cs="Times New Roman"/>
          <w:color w:val="000000"/>
          <w:spacing w:val="0"/>
          <w:w w:val="100"/>
          <w:position w:val="0"/>
          <w:sz w:val="32"/>
          <w:szCs w:val="32"/>
        </w:rPr>
        <w:t>0</w:t>
      </w:r>
      <w:r>
        <w:rPr>
          <w:color w:val="000000"/>
          <w:spacing w:val="0"/>
          <w:w w:val="100"/>
          <w:position w:val="0"/>
        </w:rPr>
        <w:t>个，</w:t>
      </w:r>
      <w:r>
        <w:rPr>
          <w:rFonts w:ascii="Times New Roman" w:hAnsi="Times New Roman" w:eastAsia="Times New Roman" w:cs="Times New Roman"/>
          <w:color w:val="000000"/>
          <w:spacing w:val="0"/>
          <w:w w:val="100"/>
          <w:position w:val="0"/>
          <w:sz w:val="32"/>
          <w:szCs w:val="32"/>
        </w:rPr>
        <w:t>0</w:t>
      </w:r>
      <w:r>
        <w:rPr>
          <w:color w:val="000000"/>
          <w:spacing w:val="0"/>
          <w:w w:val="100"/>
          <w:position w:val="0"/>
        </w:rPr>
        <w:t>人次，预算为</w:t>
      </w:r>
      <w:r>
        <w:rPr>
          <w:rFonts w:ascii="Times New Roman" w:hAnsi="Times New Roman" w:eastAsia="Times New Roman" w:cs="Times New Roman"/>
          <w:color w:val="000000"/>
          <w:spacing w:val="0"/>
          <w:w w:val="100"/>
          <w:position w:val="0"/>
          <w:sz w:val="32"/>
          <w:szCs w:val="32"/>
        </w:rPr>
        <w:t>0</w:t>
      </w:r>
      <w:r>
        <w:rPr>
          <w:color w:val="000000"/>
          <w:spacing w:val="0"/>
          <w:w w:val="100"/>
          <w:position w:val="0"/>
        </w:rPr>
        <w:t>万元， 支出决算为</w:t>
      </w:r>
      <w:r>
        <w:rPr>
          <w:rFonts w:ascii="Times New Roman" w:hAnsi="Times New Roman" w:eastAsia="Times New Roman" w:cs="Times New Roman"/>
          <w:color w:val="000000"/>
          <w:spacing w:val="0"/>
          <w:w w:val="100"/>
          <w:position w:val="0"/>
          <w:sz w:val="32"/>
          <w:szCs w:val="32"/>
        </w:rPr>
        <w:t>0</w:t>
      </w:r>
      <w:r>
        <w:rPr>
          <w:color w:val="000000"/>
          <w:spacing w:val="0"/>
          <w:w w:val="100"/>
          <w:position w:val="0"/>
        </w:rPr>
        <w:t>万元，完成预算的</w:t>
      </w:r>
      <w:r>
        <w:rPr>
          <w:rFonts w:ascii="Times New Roman" w:hAnsi="Times New Roman" w:eastAsia="Times New Roman" w:cs="Times New Roman"/>
          <w:color w:val="000000"/>
          <w:spacing w:val="0"/>
          <w:w w:val="100"/>
          <w:position w:val="0"/>
          <w:sz w:val="32"/>
          <w:szCs w:val="32"/>
        </w:rPr>
        <w:t>100%,</w:t>
      </w:r>
      <w:r>
        <w:rPr>
          <w:color w:val="000000"/>
          <w:spacing w:val="0"/>
          <w:w w:val="100"/>
          <w:position w:val="0"/>
        </w:rPr>
        <w:t>主要原因是</w:t>
      </w:r>
      <w:r>
        <w:rPr>
          <w:rFonts w:ascii="Times New Roman" w:hAnsi="Times New Roman" w:eastAsia="Times New Roman" w:cs="Times New Roman"/>
          <w:color w:val="000000"/>
          <w:spacing w:val="0"/>
          <w:w w:val="100"/>
          <w:position w:val="0"/>
          <w:sz w:val="32"/>
          <w:szCs w:val="32"/>
        </w:rPr>
        <w:t>2019</w:t>
      </w:r>
      <w:r>
        <w:rPr>
          <w:color w:val="000000"/>
          <w:spacing w:val="0"/>
          <w:w w:val="100"/>
          <w:position w:val="0"/>
        </w:rPr>
        <w:t>年无因 公出国（境）费预算和支出。</w:t>
      </w:r>
    </w:p>
    <w:p>
      <w:pPr>
        <w:pStyle w:val="9"/>
        <w:keepNext w:val="0"/>
        <w:keepLines w:val="0"/>
        <w:widowControl w:val="0"/>
        <w:numPr>
          <w:ilvl w:val="0"/>
          <w:numId w:val="2"/>
        </w:numPr>
        <w:shd w:val="clear" w:color="auto" w:fill="auto"/>
        <w:tabs>
          <w:tab w:val="left" w:pos="1011"/>
        </w:tabs>
        <w:bidi w:val="0"/>
        <w:spacing w:before="0" w:after="80" w:line="240" w:lineRule="auto"/>
        <w:ind w:left="0" w:right="0" w:firstLine="600"/>
        <w:jc w:val="left"/>
      </w:pPr>
      <w:bookmarkStart w:id="96" w:name="bookmark96"/>
      <w:bookmarkEnd w:id="96"/>
      <w:r>
        <w:rPr>
          <w:b/>
          <w:bCs/>
          <w:color w:val="000000"/>
          <w:spacing w:val="0"/>
          <w:w w:val="100"/>
          <w:position w:val="0"/>
        </w:rPr>
        <w:t>公务用车购置费用支出情况说明。</w:t>
      </w:r>
    </w:p>
    <w:p>
      <w:pPr>
        <w:pStyle w:val="9"/>
        <w:keepNext w:val="0"/>
        <w:keepLines w:val="0"/>
        <w:widowControl w:val="0"/>
        <w:shd w:val="clear" w:color="auto" w:fill="auto"/>
        <w:bidi w:val="0"/>
        <w:spacing w:before="0" w:after="180" w:line="571" w:lineRule="exact"/>
        <w:ind w:left="0" w:right="0" w:firstLine="640"/>
        <w:jc w:val="both"/>
      </w:pPr>
      <w:r>
        <w:rPr>
          <w:rFonts w:ascii="Times New Roman" w:hAnsi="Times New Roman" w:eastAsia="Times New Roman" w:cs="Times New Roman"/>
          <w:color w:val="000000"/>
          <w:spacing w:val="0"/>
          <w:w w:val="100"/>
          <w:position w:val="0"/>
          <w:sz w:val="32"/>
          <w:szCs w:val="32"/>
        </w:rPr>
        <w:t>2019</w:t>
      </w:r>
      <w:r>
        <w:rPr>
          <w:color w:val="000000"/>
          <w:spacing w:val="0"/>
          <w:w w:val="100"/>
          <w:position w:val="0"/>
        </w:rPr>
        <w:t>年购置车辆</w:t>
      </w:r>
      <w:r>
        <w:rPr>
          <w:rFonts w:ascii="Times New Roman" w:hAnsi="Times New Roman" w:eastAsia="Times New Roman" w:cs="Times New Roman"/>
          <w:color w:val="000000"/>
          <w:spacing w:val="0"/>
          <w:w w:val="100"/>
          <w:position w:val="0"/>
          <w:sz w:val="32"/>
          <w:szCs w:val="32"/>
        </w:rPr>
        <w:t>0</w:t>
      </w:r>
      <w:r>
        <w:rPr>
          <w:color w:val="000000"/>
          <w:spacing w:val="0"/>
          <w:w w:val="100"/>
          <w:position w:val="0"/>
        </w:rPr>
        <w:t>台，预算为</w:t>
      </w:r>
      <w:r>
        <w:rPr>
          <w:rFonts w:ascii="Times New Roman" w:hAnsi="Times New Roman" w:eastAsia="Times New Roman" w:cs="Times New Roman"/>
          <w:color w:val="000000"/>
          <w:spacing w:val="0"/>
          <w:w w:val="100"/>
          <w:position w:val="0"/>
          <w:sz w:val="32"/>
          <w:szCs w:val="32"/>
        </w:rPr>
        <w:t>0</w:t>
      </w:r>
      <w:r>
        <w:rPr>
          <w:color w:val="000000"/>
          <w:spacing w:val="0"/>
          <w:w w:val="100"/>
          <w:position w:val="0"/>
        </w:rPr>
        <w:t>万元，支出决算为</w:t>
      </w:r>
      <w:r>
        <w:rPr>
          <w:rFonts w:ascii="Times New Roman" w:hAnsi="Times New Roman" w:eastAsia="Times New Roman" w:cs="Times New Roman"/>
          <w:color w:val="000000"/>
          <w:spacing w:val="0"/>
          <w:w w:val="100"/>
          <w:position w:val="0"/>
          <w:sz w:val="32"/>
          <w:szCs w:val="32"/>
        </w:rPr>
        <w:t>0</w:t>
      </w:r>
      <w:r>
        <w:rPr>
          <w:color w:val="000000"/>
          <w:spacing w:val="0"/>
          <w:w w:val="100"/>
          <w:position w:val="0"/>
        </w:rPr>
        <w:t>万元, 完成预算的</w:t>
      </w:r>
      <w:r>
        <w:rPr>
          <w:rFonts w:ascii="Times New Roman" w:hAnsi="Times New Roman" w:eastAsia="Times New Roman" w:cs="Times New Roman"/>
          <w:color w:val="000000"/>
          <w:spacing w:val="0"/>
          <w:w w:val="100"/>
          <w:position w:val="0"/>
          <w:sz w:val="32"/>
          <w:szCs w:val="32"/>
        </w:rPr>
        <w:t>100%</w:t>
      </w:r>
      <w:r>
        <w:rPr>
          <w:color w:val="000000"/>
          <w:spacing w:val="0"/>
          <w:w w:val="100"/>
          <w:position w:val="0"/>
          <w:sz w:val="32"/>
          <w:szCs w:val="32"/>
        </w:rPr>
        <w:t>，</w:t>
      </w:r>
      <w:r>
        <w:rPr>
          <w:color w:val="000000"/>
          <w:spacing w:val="0"/>
          <w:w w:val="100"/>
          <w:position w:val="0"/>
        </w:rPr>
        <w:t>主要原因是</w:t>
      </w:r>
      <w:r>
        <w:rPr>
          <w:rFonts w:ascii="Times New Roman" w:hAnsi="Times New Roman" w:eastAsia="Times New Roman" w:cs="Times New Roman"/>
          <w:color w:val="000000"/>
          <w:spacing w:val="0"/>
          <w:w w:val="100"/>
          <w:position w:val="0"/>
          <w:sz w:val="32"/>
          <w:szCs w:val="32"/>
        </w:rPr>
        <w:t>2019</w:t>
      </w:r>
      <w:r>
        <w:rPr>
          <w:color w:val="000000"/>
          <w:spacing w:val="0"/>
          <w:w w:val="100"/>
          <w:position w:val="0"/>
        </w:rPr>
        <w:t>年无公务用车购置费预算和 支出。</w:t>
      </w:r>
    </w:p>
    <w:p>
      <w:pPr>
        <w:pStyle w:val="9"/>
        <w:keepNext w:val="0"/>
        <w:keepLines w:val="0"/>
        <w:widowControl w:val="0"/>
        <w:numPr>
          <w:ilvl w:val="0"/>
          <w:numId w:val="2"/>
        </w:numPr>
        <w:shd w:val="clear" w:color="auto" w:fill="auto"/>
        <w:tabs>
          <w:tab w:val="left" w:pos="1011"/>
        </w:tabs>
        <w:bidi w:val="0"/>
        <w:spacing w:before="0" w:after="80" w:line="240" w:lineRule="auto"/>
        <w:ind w:left="0" w:right="0" w:firstLine="600"/>
        <w:jc w:val="left"/>
      </w:pPr>
      <w:bookmarkStart w:id="97" w:name="bookmark97"/>
      <w:bookmarkEnd w:id="97"/>
      <w:r>
        <w:rPr>
          <w:b/>
          <w:bCs/>
          <w:color w:val="000000"/>
          <w:spacing w:val="0"/>
          <w:w w:val="100"/>
          <w:position w:val="0"/>
        </w:rPr>
        <w:t>公务用车运行维护费用支出情况说明。</w:t>
      </w:r>
    </w:p>
    <w:p>
      <w:pPr>
        <w:pStyle w:val="9"/>
        <w:keepNext w:val="0"/>
        <w:keepLines w:val="0"/>
        <w:widowControl w:val="0"/>
        <w:shd w:val="clear" w:color="auto" w:fill="auto"/>
        <w:bidi w:val="0"/>
        <w:spacing w:before="0" w:after="180" w:line="566" w:lineRule="exact"/>
        <w:ind w:left="0" w:right="0" w:firstLine="640"/>
        <w:jc w:val="both"/>
      </w:pPr>
      <w:r>
        <w:rPr>
          <w:rFonts w:ascii="Times New Roman" w:hAnsi="Times New Roman" w:eastAsia="Times New Roman" w:cs="Times New Roman"/>
          <w:color w:val="000000"/>
          <w:spacing w:val="0"/>
          <w:w w:val="100"/>
          <w:position w:val="0"/>
          <w:sz w:val="32"/>
          <w:szCs w:val="32"/>
        </w:rPr>
        <w:t>2019</w:t>
      </w:r>
      <w:r>
        <w:rPr>
          <w:color w:val="000000"/>
          <w:spacing w:val="0"/>
          <w:w w:val="100"/>
          <w:position w:val="0"/>
        </w:rPr>
        <w:t>年公务用车运行维护费预算为</w:t>
      </w:r>
      <w:r>
        <w:rPr>
          <w:rFonts w:ascii="Times New Roman" w:hAnsi="Times New Roman" w:eastAsia="Times New Roman" w:cs="Times New Roman"/>
          <w:color w:val="000000"/>
          <w:spacing w:val="0"/>
          <w:w w:val="100"/>
          <w:position w:val="0"/>
          <w:sz w:val="32"/>
          <w:szCs w:val="32"/>
        </w:rPr>
        <w:t>0</w:t>
      </w:r>
      <w:r>
        <w:rPr>
          <w:color w:val="000000"/>
          <w:spacing w:val="0"/>
          <w:w w:val="100"/>
          <w:position w:val="0"/>
        </w:rPr>
        <w:t>万元，支出决算为</w:t>
      </w:r>
      <w:r>
        <w:rPr>
          <w:rFonts w:ascii="Times New Roman" w:hAnsi="Times New Roman" w:eastAsia="Times New Roman" w:cs="Times New Roman"/>
          <w:color w:val="000000"/>
          <w:spacing w:val="0"/>
          <w:w w:val="100"/>
          <w:position w:val="0"/>
          <w:sz w:val="32"/>
          <w:szCs w:val="32"/>
        </w:rPr>
        <w:t xml:space="preserve">0 </w:t>
      </w:r>
      <w:r>
        <w:rPr>
          <w:color w:val="000000"/>
          <w:spacing w:val="0"/>
          <w:w w:val="100"/>
          <w:position w:val="0"/>
        </w:rPr>
        <w:t>万元，完成预算的</w:t>
      </w:r>
      <w:r>
        <w:rPr>
          <w:rFonts w:ascii="Times New Roman" w:hAnsi="Times New Roman" w:eastAsia="Times New Roman" w:cs="Times New Roman"/>
          <w:color w:val="000000"/>
          <w:spacing w:val="0"/>
          <w:w w:val="100"/>
          <w:position w:val="0"/>
          <w:sz w:val="32"/>
          <w:szCs w:val="32"/>
        </w:rPr>
        <w:t>100%,</w:t>
      </w:r>
      <w:r>
        <w:rPr>
          <w:color w:val="000000"/>
          <w:spacing w:val="0"/>
          <w:w w:val="100"/>
          <w:position w:val="0"/>
        </w:rPr>
        <w:t>主要原因是</w:t>
      </w:r>
      <w:r>
        <w:rPr>
          <w:rFonts w:ascii="Times New Roman" w:hAnsi="Times New Roman" w:eastAsia="Times New Roman" w:cs="Times New Roman"/>
          <w:color w:val="000000"/>
          <w:spacing w:val="0"/>
          <w:w w:val="100"/>
          <w:position w:val="0"/>
          <w:sz w:val="32"/>
          <w:szCs w:val="32"/>
        </w:rPr>
        <w:t>2019</w:t>
      </w:r>
      <w:r>
        <w:rPr>
          <w:color w:val="000000"/>
          <w:spacing w:val="0"/>
          <w:w w:val="100"/>
          <w:position w:val="0"/>
        </w:rPr>
        <w:t>年无公务用车运行维 护费预算和支出。</w:t>
      </w:r>
    </w:p>
    <w:p>
      <w:pPr>
        <w:pStyle w:val="9"/>
        <w:keepNext w:val="0"/>
        <w:keepLines w:val="0"/>
        <w:widowControl w:val="0"/>
        <w:shd w:val="clear" w:color="auto" w:fill="auto"/>
        <w:bidi w:val="0"/>
        <w:spacing w:before="0" w:after="0" w:line="240" w:lineRule="auto"/>
        <w:ind w:left="0" w:right="0" w:firstLine="640"/>
        <w:jc w:val="both"/>
      </w:pPr>
      <w:r>
        <w:rPr>
          <w:b/>
          <w:bCs/>
          <w:color w:val="000000"/>
          <w:spacing w:val="0"/>
          <w:w w:val="100"/>
          <w:position w:val="0"/>
          <w:lang w:val="en-US" w:eastAsia="en-US" w:bidi="en-US"/>
        </w:rPr>
        <w:t>4.</w:t>
      </w:r>
      <w:r>
        <w:rPr>
          <w:b/>
          <w:bCs/>
          <w:color w:val="000000"/>
          <w:spacing w:val="0"/>
          <w:w w:val="100"/>
          <w:position w:val="0"/>
        </w:rPr>
        <w:t>公务接待费支出情况说明。</w:t>
      </w:r>
    </w:p>
    <w:p>
      <w:pPr>
        <w:pStyle w:val="9"/>
        <w:keepNext w:val="0"/>
        <w:keepLines w:val="0"/>
        <w:widowControl w:val="0"/>
        <w:shd w:val="clear" w:color="auto" w:fill="auto"/>
        <w:bidi w:val="0"/>
        <w:spacing w:before="0" w:after="0" w:line="632" w:lineRule="exact"/>
        <w:ind w:left="0" w:right="0" w:firstLine="640"/>
        <w:jc w:val="both"/>
      </w:pPr>
      <w:r>
        <w:rPr>
          <w:rFonts w:ascii="Times New Roman" w:hAnsi="Times New Roman" w:eastAsia="Times New Roman" w:cs="Times New Roman"/>
          <w:color w:val="000000"/>
          <w:spacing w:val="0"/>
          <w:w w:val="100"/>
          <w:position w:val="0"/>
          <w:sz w:val="32"/>
          <w:szCs w:val="32"/>
        </w:rPr>
        <w:t>2019</w:t>
      </w:r>
      <w:r>
        <w:rPr>
          <w:color w:val="000000"/>
          <w:spacing w:val="0"/>
          <w:w w:val="100"/>
          <w:position w:val="0"/>
        </w:rPr>
        <w:t>年公务接待</w:t>
      </w:r>
      <w:r>
        <w:rPr>
          <w:rFonts w:ascii="Times New Roman" w:hAnsi="Times New Roman" w:eastAsia="Times New Roman" w:cs="Times New Roman"/>
          <w:color w:val="000000"/>
          <w:spacing w:val="0"/>
          <w:w w:val="100"/>
          <w:position w:val="0"/>
          <w:sz w:val="32"/>
          <w:szCs w:val="32"/>
        </w:rPr>
        <w:t>5</w:t>
      </w:r>
      <w:r>
        <w:rPr>
          <w:color w:val="000000"/>
          <w:spacing w:val="0"/>
          <w:w w:val="100"/>
          <w:position w:val="0"/>
        </w:rPr>
        <w:t>批次</w:t>
      </w:r>
      <w:r>
        <w:rPr>
          <w:color w:val="000000"/>
          <w:spacing w:val="0"/>
          <w:w w:val="100"/>
          <w:position w:val="0"/>
          <w:sz w:val="32"/>
          <w:szCs w:val="32"/>
        </w:rPr>
        <w:t>，</w:t>
      </w:r>
      <w:r>
        <w:rPr>
          <w:rFonts w:ascii="Times New Roman" w:hAnsi="Times New Roman" w:eastAsia="Times New Roman" w:cs="Times New Roman"/>
          <w:color w:val="000000"/>
          <w:spacing w:val="0"/>
          <w:w w:val="100"/>
          <w:position w:val="0"/>
          <w:sz w:val="32"/>
          <w:szCs w:val="32"/>
        </w:rPr>
        <w:t>65</w:t>
      </w:r>
      <w:r>
        <w:rPr>
          <w:color w:val="000000"/>
          <w:spacing w:val="0"/>
          <w:w w:val="100"/>
          <w:position w:val="0"/>
        </w:rPr>
        <w:t>人次，预算为</w:t>
      </w:r>
      <w:r>
        <w:rPr>
          <w:rFonts w:ascii="Times New Roman" w:hAnsi="Times New Roman" w:eastAsia="Times New Roman" w:cs="Times New Roman"/>
          <w:color w:val="000000"/>
          <w:spacing w:val="0"/>
          <w:w w:val="100"/>
          <w:position w:val="0"/>
          <w:sz w:val="32"/>
          <w:szCs w:val="32"/>
          <w:lang w:val="en-US" w:eastAsia="en-US" w:bidi="en-US"/>
        </w:rPr>
        <w:t xml:space="preserve">1. </w:t>
      </w:r>
      <w:r>
        <w:rPr>
          <w:rFonts w:ascii="Times New Roman" w:hAnsi="Times New Roman" w:eastAsia="Times New Roman" w:cs="Times New Roman"/>
          <w:color w:val="000000"/>
          <w:spacing w:val="0"/>
          <w:w w:val="100"/>
          <w:position w:val="0"/>
          <w:sz w:val="32"/>
          <w:szCs w:val="32"/>
        </w:rPr>
        <w:t>50</w:t>
      </w:r>
      <w:r>
        <w:rPr>
          <w:color w:val="000000"/>
          <w:spacing w:val="0"/>
          <w:w w:val="100"/>
          <w:position w:val="0"/>
        </w:rPr>
        <w:t>万元，支出 决算为</w:t>
      </w:r>
      <w:r>
        <w:rPr>
          <w:rFonts w:ascii="Times New Roman" w:hAnsi="Times New Roman" w:eastAsia="Times New Roman" w:cs="Times New Roman"/>
          <w:color w:val="000000"/>
          <w:spacing w:val="0"/>
          <w:w w:val="100"/>
          <w:position w:val="0"/>
          <w:sz w:val="32"/>
          <w:szCs w:val="32"/>
          <w:lang w:val="en-US" w:eastAsia="en-US" w:bidi="en-US"/>
        </w:rPr>
        <w:t>1.3</w:t>
      </w:r>
      <w:r>
        <w:rPr>
          <w:rFonts w:ascii="Times New Roman" w:hAnsi="Times New Roman" w:eastAsia="Times New Roman" w:cs="Times New Roman"/>
          <w:color w:val="000000"/>
          <w:spacing w:val="0"/>
          <w:w w:val="100"/>
          <w:position w:val="0"/>
          <w:sz w:val="32"/>
          <w:szCs w:val="32"/>
        </w:rPr>
        <w:t>1</w:t>
      </w:r>
      <w:r>
        <w:rPr>
          <w:color w:val="000000"/>
          <w:spacing w:val="0"/>
          <w:w w:val="100"/>
          <w:position w:val="0"/>
        </w:rPr>
        <w:t>万元，完成预算的</w:t>
      </w:r>
      <w:r>
        <w:rPr>
          <w:rFonts w:ascii="Times New Roman" w:hAnsi="Times New Roman" w:eastAsia="Times New Roman" w:cs="Times New Roman"/>
          <w:color w:val="000000"/>
          <w:spacing w:val="0"/>
          <w:w w:val="100"/>
          <w:position w:val="0"/>
          <w:sz w:val="32"/>
          <w:szCs w:val="32"/>
        </w:rPr>
        <w:t>87%</w:t>
      </w:r>
      <w:r>
        <w:rPr>
          <w:color w:val="000000"/>
          <w:spacing w:val="0"/>
          <w:w w:val="100"/>
          <w:position w:val="0"/>
          <w:sz w:val="32"/>
          <w:szCs w:val="32"/>
        </w:rPr>
        <w:t>，</w:t>
      </w:r>
      <w:r>
        <w:rPr>
          <w:color w:val="000000"/>
          <w:spacing w:val="0"/>
          <w:w w:val="100"/>
          <w:position w:val="0"/>
        </w:rPr>
        <w:t>决算数较预算数减少</w:t>
      </w:r>
      <w:r>
        <w:rPr>
          <w:rFonts w:ascii="Times New Roman" w:hAnsi="Times New Roman" w:eastAsia="Times New Roman" w:cs="Times New Roman"/>
          <w:color w:val="000000"/>
          <w:spacing w:val="0"/>
          <w:w w:val="100"/>
          <w:position w:val="0"/>
          <w:sz w:val="32"/>
          <w:szCs w:val="32"/>
          <w:lang w:val="en-US" w:eastAsia="en-US" w:bidi="en-US"/>
        </w:rPr>
        <w:t xml:space="preserve">0.19 </w:t>
      </w:r>
      <w:r>
        <w:rPr>
          <w:color w:val="000000"/>
          <w:spacing w:val="0"/>
          <w:w w:val="100"/>
          <w:position w:val="0"/>
        </w:rPr>
        <w:t>万元，主要原因是严格执行接待范围和标准，厉行节约，从严从 紧控制支出。</w:t>
      </w:r>
    </w:p>
    <w:p>
      <w:pPr>
        <w:pStyle w:val="9"/>
        <w:keepNext w:val="0"/>
        <w:keepLines w:val="0"/>
        <w:widowControl w:val="0"/>
        <w:shd w:val="clear" w:color="auto" w:fill="auto"/>
        <w:tabs>
          <w:tab w:val="left" w:pos="1421"/>
        </w:tabs>
        <w:bidi w:val="0"/>
        <w:spacing w:before="0" w:after="80" w:line="632" w:lineRule="exact"/>
        <w:ind w:left="0" w:right="0" w:firstLine="640"/>
        <w:jc w:val="both"/>
      </w:pPr>
      <w:bookmarkStart w:id="98" w:name="bookmark98"/>
      <w:r>
        <w:rPr>
          <w:b/>
          <w:bCs/>
          <w:color w:val="000000"/>
          <w:spacing w:val="0"/>
          <w:w w:val="100"/>
          <w:position w:val="0"/>
        </w:rPr>
        <w:t>（</w:t>
      </w:r>
      <w:bookmarkEnd w:id="98"/>
      <w:r>
        <w:rPr>
          <w:b/>
          <w:bCs/>
          <w:color w:val="000000"/>
          <w:spacing w:val="0"/>
          <w:w w:val="100"/>
          <w:position w:val="0"/>
        </w:rPr>
        <w:t>三）</w:t>
      </w:r>
      <w:r>
        <w:rPr>
          <w:b/>
          <w:bCs/>
          <w:color w:val="000000"/>
          <w:spacing w:val="0"/>
          <w:w w:val="100"/>
          <w:position w:val="0"/>
        </w:rPr>
        <w:tab/>
      </w:r>
      <w:r>
        <w:rPr>
          <w:b/>
          <w:bCs/>
          <w:color w:val="000000"/>
          <w:spacing w:val="0"/>
          <w:w w:val="100"/>
          <w:position w:val="0"/>
        </w:rPr>
        <w:t>培训费支出情况说明。</w:t>
      </w:r>
    </w:p>
    <w:p>
      <w:pPr>
        <w:pStyle w:val="9"/>
        <w:keepNext w:val="0"/>
        <w:keepLines w:val="0"/>
        <w:widowControl w:val="0"/>
        <w:shd w:val="clear" w:color="auto" w:fill="auto"/>
        <w:bidi w:val="0"/>
        <w:spacing w:before="0" w:after="0" w:line="566" w:lineRule="exact"/>
        <w:ind w:left="0" w:right="0" w:firstLine="640"/>
        <w:jc w:val="both"/>
      </w:pPr>
      <w:r>
        <w:rPr>
          <w:rFonts w:ascii="Times New Roman" w:hAnsi="Times New Roman" w:eastAsia="Times New Roman" w:cs="Times New Roman"/>
          <w:color w:val="000000"/>
          <w:spacing w:val="0"/>
          <w:w w:val="100"/>
          <w:position w:val="0"/>
          <w:sz w:val="32"/>
          <w:szCs w:val="32"/>
        </w:rPr>
        <w:t>2019</w:t>
      </w:r>
      <w:r>
        <w:rPr>
          <w:color w:val="000000"/>
          <w:spacing w:val="0"/>
          <w:w w:val="100"/>
          <w:position w:val="0"/>
        </w:rPr>
        <w:t>年培训费预算为</w:t>
      </w:r>
      <w:r>
        <w:rPr>
          <w:rFonts w:ascii="Times New Roman" w:hAnsi="Times New Roman" w:eastAsia="Times New Roman" w:cs="Times New Roman"/>
          <w:color w:val="000000"/>
          <w:spacing w:val="0"/>
          <w:w w:val="100"/>
          <w:position w:val="0"/>
          <w:sz w:val="32"/>
          <w:szCs w:val="32"/>
          <w:lang w:val="en-US" w:eastAsia="en-US" w:bidi="en-US"/>
        </w:rPr>
        <w:t xml:space="preserve">4. </w:t>
      </w:r>
      <w:r>
        <w:rPr>
          <w:rFonts w:ascii="Times New Roman" w:hAnsi="Times New Roman" w:eastAsia="Times New Roman" w:cs="Times New Roman"/>
          <w:color w:val="000000"/>
          <w:spacing w:val="0"/>
          <w:w w:val="100"/>
          <w:position w:val="0"/>
          <w:sz w:val="32"/>
          <w:szCs w:val="32"/>
        </w:rPr>
        <w:t>50</w:t>
      </w:r>
      <w:r>
        <w:rPr>
          <w:color w:val="000000"/>
          <w:spacing w:val="0"/>
          <w:w w:val="100"/>
          <w:position w:val="0"/>
        </w:rPr>
        <w:t>万元，支出决算为</w:t>
      </w:r>
      <w:r>
        <w:rPr>
          <w:rFonts w:ascii="Times New Roman" w:hAnsi="Times New Roman" w:eastAsia="Times New Roman" w:cs="Times New Roman"/>
          <w:color w:val="000000"/>
          <w:spacing w:val="0"/>
          <w:w w:val="100"/>
          <w:position w:val="0"/>
          <w:sz w:val="32"/>
          <w:szCs w:val="32"/>
          <w:lang w:val="en-US" w:eastAsia="en-US" w:bidi="en-US"/>
        </w:rPr>
        <w:t xml:space="preserve">3. </w:t>
      </w:r>
      <w:r>
        <w:rPr>
          <w:rFonts w:ascii="Times New Roman" w:hAnsi="Times New Roman" w:eastAsia="Times New Roman" w:cs="Times New Roman"/>
          <w:color w:val="000000"/>
          <w:spacing w:val="0"/>
          <w:w w:val="100"/>
          <w:position w:val="0"/>
          <w:sz w:val="32"/>
          <w:szCs w:val="32"/>
        </w:rPr>
        <w:t>75</w:t>
      </w:r>
      <w:r>
        <w:rPr>
          <w:color w:val="000000"/>
          <w:spacing w:val="0"/>
          <w:w w:val="100"/>
          <w:position w:val="0"/>
        </w:rPr>
        <w:t>万元， 完成预算的</w:t>
      </w:r>
      <w:r>
        <w:rPr>
          <w:rFonts w:ascii="Times New Roman" w:hAnsi="Times New Roman" w:eastAsia="Times New Roman" w:cs="Times New Roman"/>
          <w:color w:val="000000"/>
          <w:spacing w:val="0"/>
          <w:w w:val="100"/>
          <w:position w:val="0"/>
          <w:sz w:val="32"/>
          <w:szCs w:val="32"/>
        </w:rPr>
        <w:t>83%</w:t>
      </w:r>
      <w:r>
        <w:rPr>
          <w:color w:val="000000"/>
          <w:spacing w:val="0"/>
          <w:w w:val="100"/>
          <w:position w:val="0"/>
          <w:sz w:val="32"/>
          <w:szCs w:val="32"/>
        </w:rPr>
        <w:t>，</w:t>
      </w:r>
      <w:r>
        <w:rPr>
          <w:color w:val="000000"/>
          <w:spacing w:val="0"/>
          <w:w w:val="100"/>
          <w:position w:val="0"/>
        </w:rPr>
        <w:t>决算数较预算数减少</w:t>
      </w:r>
      <w:r>
        <w:rPr>
          <w:rFonts w:ascii="Times New Roman" w:hAnsi="Times New Roman" w:eastAsia="Times New Roman" w:cs="Times New Roman"/>
          <w:color w:val="000000"/>
          <w:spacing w:val="0"/>
          <w:w w:val="100"/>
          <w:position w:val="0"/>
          <w:sz w:val="32"/>
          <w:szCs w:val="32"/>
          <w:lang w:val="en-US" w:eastAsia="en-US" w:bidi="en-US"/>
        </w:rPr>
        <w:t>0.75</w:t>
      </w:r>
      <w:r>
        <w:rPr>
          <w:color w:val="000000"/>
          <w:spacing w:val="0"/>
          <w:w w:val="100"/>
          <w:position w:val="0"/>
        </w:rPr>
        <w:t>万元，主要原因是 本着厉行节约的原则，将相关业务培训会议合并召开，压减培训 时间。</w:t>
      </w:r>
    </w:p>
    <w:p>
      <w:pPr>
        <w:pStyle w:val="9"/>
        <w:keepNext w:val="0"/>
        <w:keepLines w:val="0"/>
        <w:widowControl w:val="0"/>
        <w:shd w:val="clear" w:color="auto" w:fill="auto"/>
        <w:tabs>
          <w:tab w:val="left" w:pos="1421"/>
        </w:tabs>
        <w:bidi w:val="0"/>
        <w:spacing w:before="0" w:after="80" w:line="569" w:lineRule="exact"/>
        <w:ind w:left="0" w:right="0" w:firstLine="640"/>
        <w:jc w:val="both"/>
      </w:pPr>
      <w:bookmarkStart w:id="99" w:name="bookmark99"/>
      <w:r>
        <w:rPr>
          <w:b/>
          <w:bCs/>
          <w:color w:val="000000"/>
          <w:spacing w:val="0"/>
          <w:w w:val="100"/>
          <w:position w:val="0"/>
        </w:rPr>
        <w:t>（</w:t>
      </w:r>
      <w:bookmarkEnd w:id="99"/>
      <w:r>
        <w:rPr>
          <w:b/>
          <w:bCs/>
          <w:color w:val="000000"/>
          <w:spacing w:val="0"/>
          <w:w w:val="100"/>
          <w:position w:val="0"/>
        </w:rPr>
        <w:t>四）</w:t>
      </w:r>
      <w:r>
        <w:rPr>
          <w:b/>
          <w:bCs/>
          <w:color w:val="000000"/>
          <w:spacing w:val="0"/>
          <w:w w:val="100"/>
          <w:position w:val="0"/>
        </w:rPr>
        <w:tab/>
      </w:r>
      <w:r>
        <w:rPr>
          <w:b/>
          <w:bCs/>
          <w:color w:val="000000"/>
          <w:spacing w:val="0"/>
          <w:w w:val="100"/>
          <w:position w:val="0"/>
        </w:rPr>
        <w:t>会议费支出情况说明。</w:t>
      </w:r>
    </w:p>
    <w:p>
      <w:pPr>
        <w:pStyle w:val="9"/>
        <w:keepNext w:val="0"/>
        <w:keepLines w:val="0"/>
        <w:widowControl w:val="0"/>
        <w:shd w:val="clear" w:color="auto" w:fill="auto"/>
        <w:bidi w:val="0"/>
        <w:spacing w:before="0" w:after="0" w:line="557" w:lineRule="exact"/>
        <w:ind w:left="0" w:right="0" w:firstLine="640"/>
        <w:jc w:val="both"/>
      </w:pPr>
      <w:r>
        <w:rPr>
          <w:rFonts w:ascii="Times New Roman" w:hAnsi="Times New Roman" w:eastAsia="Times New Roman" w:cs="Times New Roman"/>
          <w:color w:val="000000"/>
          <w:spacing w:val="0"/>
          <w:w w:val="100"/>
          <w:position w:val="0"/>
          <w:sz w:val="32"/>
          <w:szCs w:val="32"/>
        </w:rPr>
        <w:t>2019</w:t>
      </w:r>
      <w:r>
        <w:rPr>
          <w:color w:val="000000"/>
          <w:spacing w:val="0"/>
          <w:w w:val="100"/>
          <w:position w:val="0"/>
        </w:rPr>
        <w:t>年会议费预算为</w:t>
      </w:r>
      <w:r>
        <w:rPr>
          <w:rFonts w:ascii="Times New Roman" w:hAnsi="Times New Roman" w:eastAsia="Times New Roman" w:cs="Times New Roman"/>
          <w:color w:val="000000"/>
          <w:spacing w:val="0"/>
          <w:w w:val="100"/>
          <w:position w:val="0"/>
          <w:sz w:val="32"/>
          <w:szCs w:val="32"/>
        </w:rPr>
        <w:t>0</w:t>
      </w:r>
      <w:r>
        <w:rPr>
          <w:color w:val="000000"/>
          <w:spacing w:val="0"/>
          <w:w w:val="100"/>
          <w:position w:val="0"/>
        </w:rPr>
        <w:t>万元，支出决算为</w:t>
      </w:r>
      <w:r>
        <w:rPr>
          <w:rFonts w:ascii="Times New Roman" w:hAnsi="Times New Roman" w:eastAsia="Times New Roman" w:cs="Times New Roman"/>
          <w:color w:val="000000"/>
          <w:spacing w:val="0"/>
          <w:w w:val="100"/>
          <w:position w:val="0"/>
          <w:sz w:val="32"/>
          <w:szCs w:val="32"/>
        </w:rPr>
        <w:t>0</w:t>
      </w:r>
      <w:r>
        <w:rPr>
          <w:color w:val="000000"/>
          <w:spacing w:val="0"/>
          <w:w w:val="100"/>
          <w:position w:val="0"/>
        </w:rPr>
        <w:t>万元，完成预 算的</w:t>
      </w:r>
      <w:r>
        <w:rPr>
          <w:rFonts w:ascii="Times New Roman" w:hAnsi="Times New Roman" w:eastAsia="Times New Roman" w:cs="Times New Roman"/>
          <w:color w:val="000000"/>
          <w:spacing w:val="0"/>
          <w:w w:val="100"/>
          <w:position w:val="0"/>
          <w:sz w:val="32"/>
          <w:szCs w:val="32"/>
        </w:rPr>
        <w:t>100%,</w:t>
      </w:r>
      <w:r>
        <w:rPr>
          <w:color w:val="000000"/>
          <w:spacing w:val="0"/>
          <w:w w:val="100"/>
          <w:position w:val="0"/>
        </w:rPr>
        <w:t>主要原因是</w:t>
      </w:r>
      <w:r>
        <w:rPr>
          <w:rFonts w:ascii="Times New Roman" w:hAnsi="Times New Roman" w:eastAsia="Times New Roman" w:cs="Times New Roman"/>
          <w:color w:val="000000"/>
          <w:spacing w:val="0"/>
          <w:w w:val="100"/>
          <w:position w:val="0"/>
          <w:sz w:val="32"/>
          <w:szCs w:val="32"/>
        </w:rPr>
        <w:t>2019</w:t>
      </w:r>
      <w:r>
        <w:rPr>
          <w:color w:val="000000"/>
          <w:spacing w:val="0"/>
          <w:w w:val="100"/>
          <w:position w:val="0"/>
        </w:rPr>
        <w:t>年无会议费预算和支出。</w:t>
      </w:r>
    </w:p>
    <w:p>
      <w:pPr>
        <w:pStyle w:val="9"/>
        <w:keepNext w:val="0"/>
        <w:keepLines w:val="0"/>
        <w:widowControl w:val="0"/>
        <w:shd w:val="clear" w:color="auto" w:fill="auto"/>
        <w:tabs>
          <w:tab w:val="left" w:pos="1355"/>
        </w:tabs>
        <w:bidi w:val="0"/>
        <w:spacing w:before="0" w:after="80" w:line="557" w:lineRule="exact"/>
        <w:ind w:left="0" w:right="0" w:firstLine="640"/>
        <w:jc w:val="both"/>
        <w:rPr>
          <w:sz w:val="32"/>
          <w:szCs w:val="32"/>
        </w:rPr>
      </w:pPr>
      <w:bookmarkStart w:id="100" w:name="bookmark100"/>
      <w:r>
        <w:rPr>
          <w:color w:val="000000"/>
          <w:spacing w:val="0"/>
          <w:w w:val="100"/>
          <w:position w:val="0"/>
          <w:sz w:val="32"/>
          <w:szCs w:val="32"/>
        </w:rPr>
        <w:t>八</w:t>
      </w:r>
      <w:bookmarkEnd w:id="100"/>
      <w:r>
        <w:rPr>
          <w:color w:val="000000"/>
          <w:spacing w:val="0"/>
          <w:w w:val="100"/>
          <w:position w:val="0"/>
          <w:sz w:val="32"/>
          <w:szCs w:val="32"/>
        </w:rPr>
        <w:t>、</w:t>
      </w:r>
      <w:r>
        <w:rPr>
          <w:color w:val="000000"/>
          <w:spacing w:val="0"/>
          <w:w w:val="100"/>
          <w:position w:val="0"/>
          <w:sz w:val="32"/>
          <w:szCs w:val="32"/>
        </w:rPr>
        <w:tab/>
      </w:r>
      <w:r>
        <w:rPr>
          <w:color w:val="000000"/>
          <w:spacing w:val="0"/>
          <w:w w:val="100"/>
          <w:position w:val="0"/>
          <w:sz w:val="32"/>
          <w:szCs w:val="32"/>
        </w:rPr>
        <w:t>政府性基金预算财政拨款收入支出情况说明</w:t>
      </w:r>
    </w:p>
    <w:p>
      <w:pPr>
        <w:pStyle w:val="9"/>
        <w:keepNext w:val="0"/>
        <w:keepLines w:val="0"/>
        <w:widowControl w:val="0"/>
        <w:shd w:val="clear" w:color="auto" w:fill="auto"/>
        <w:bidi w:val="0"/>
        <w:spacing w:before="0" w:after="0" w:line="571" w:lineRule="exact"/>
        <w:ind w:left="0" w:right="0" w:firstLine="640"/>
        <w:jc w:val="both"/>
      </w:pPr>
      <w:r>
        <w:rPr>
          <w:rFonts w:ascii="Times New Roman" w:hAnsi="Times New Roman" w:eastAsia="Times New Roman" w:cs="Times New Roman"/>
          <w:color w:val="000000"/>
          <w:spacing w:val="0"/>
          <w:w w:val="100"/>
          <w:position w:val="0"/>
          <w:sz w:val="32"/>
          <w:szCs w:val="32"/>
        </w:rPr>
        <w:t>2019</w:t>
      </w:r>
      <w:r>
        <w:rPr>
          <w:color w:val="000000"/>
          <w:spacing w:val="0"/>
          <w:w w:val="100"/>
          <w:position w:val="0"/>
        </w:rPr>
        <w:t>年本部门无政府性基金决算财政拨款收支，并已公开 空表。</w:t>
      </w:r>
    </w:p>
    <w:p>
      <w:pPr>
        <w:pStyle w:val="9"/>
        <w:keepNext w:val="0"/>
        <w:keepLines w:val="0"/>
        <w:widowControl w:val="0"/>
        <w:shd w:val="clear" w:color="auto" w:fill="auto"/>
        <w:tabs>
          <w:tab w:val="left" w:pos="1355"/>
        </w:tabs>
        <w:bidi w:val="0"/>
        <w:spacing w:before="0" w:after="0" w:line="569" w:lineRule="exact"/>
        <w:ind w:left="0" w:right="0" w:firstLine="640"/>
        <w:jc w:val="both"/>
        <w:rPr>
          <w:sz w:val="32"/>
          <w:szCs w:val="32"/>
        </w:rPr>
      </w:pPr>
      <w:bookmarkStart w:id="101" w:name="bookmark101"/>
      <w:r>
        <w:rPr>
          <w:color w:val="000000"/>
          <w:spacing w:val="0"/>
          <w:w w:val="100"/>
          <w:position w:val="0"/>
          <w:sz w:val="32"/>
          <w:szCs w:val="32"/>
        </w:rPr>
        <w:t>九</w:t>
      </w:r>
      <w:bookmarkEnd w:id="101"/>
      <w:r>
        <w:rPr>
          <w:color w:val="000000"/>
          <w:spacing w:val="0"/>
          <w:w w:val="100"/>
          <w:position w:val="0"/>
          <w:sz w:val="32"/>
          <w:szCs w:val="32"/>
        </w:rPr>
        <w:t>、</w:t>
      </w:r>
      <w:r>
        <w:rPr>
          <w:color w:val="000000"/>
          <w:spacing w:val="0"/>
          <w:w w:val="100"/>
          <w:position w:val="0"/>
          <w:sz w:val="32"/>
          <w:szCs w:val="32"/>
        </w:rPr>
        <w:tab/>
      </w:r>
      <w:r>
        <w:rPr>
          <w:color w:val="000000"/>
          <w:spacing w:val="0"/>
          <w:w w:val="100"/>
          <w:position w:val="0"/>
          <w:sz w:val="32"/>
          <w:szCs w:val="32"/>
        </w:rPr>
        <w:t>国有资本经营财政拨款收入支出情况说明</w:t>
      </w:r>
    </w:p>
    <w:p>
      <w:pPr>
        <w:pStyle w:val="9"/>
        <w:keepNext w:val="0"/>
        <w:keepLines w:val="0"/>
        <w:widowControl w:val="0"/>
        <w:shd w:val="clear" w:color="auto" w:fill="auto"/>
        <w:bidi w:val="0"/>
        <w:spacing w:before="0" w:after="0" w:line="569" w:lineRule="exact"/>
        <w:ind w:left="0" w:right="0" w:firstLine="640"/>
        <w:jc w:val="both"/>
      </w:pPr>
      <w:r>
        <w:rPr>
          <w:color w:val="000000"/>
          <w:spacing w:val="0"/>
          <w:w w:val="100"/>
          <w:position w:val="0"/>
        </w:rPr>
        <w:t>本部门无国有资本经营决算拨款收支。</w:t>
      </w:r>
    </w:p>
    <w:p>
      <w:pPr>
        <w:pStyle w:val="9"/>
        <w:keepNext w:val="0"/>
        <w:keepLines w:val="0"/>
        <w:widowControl w:val="0"/>
        <w:shd w:val="clear" w:color="auto" w:fill="auto"/>
        <w:bidi w:val="0"/>
        <w:spacing w:before="0" w:after="0" w:line="569" w:lineRule="exact"/>
        <w:ind w:left="0" w:right="0" w:firstLine="640"/>
        <w:jc w:val="both"/>
        <w:rPr>
          <w:sz w:val="32"/>
          <w:szCs w:val="32"/>
        </w:rPr>
      </w:pPr>
      <w:r>
        <w:rPr>
          <w:color w:val="000000"/>
          <w:spacing w:val="0"/>
          <w:w w:val="100"/>
          <w:position w:val="0"/>
          <w:sz w:val="32"/>
          <w:szCs w:val="32"/>
        </w:rPr>
        <w:t>十、预算绩效情况说明</w:t>
      </w:r>
    </w:p>
    <w:p>
      <w:pPr>
        <w:pStyle w:val="9"/>
        <w:keepNext w:val="0"/>
        <w:keepLines w:val="0"/>
        <w:widowControl w:val="0"/>
        <w:shd w:val="clear" w:color="auto" w:fill="auto"/>
        <w:bidi w:val="0"/>
        <w:spacing w:before="0" w:after="60" w:line="569" w:lineRule="exact"/>
        <w:ind w:left="0" w:right="0" w:firstLine="640"/>
        <w:jc w:val="both"/>
      </w:pPr>
      <w:r>
        <w:rPr>
          <w:b/>
          <w:bCs/>
          <w:color w:val="000000"/>
          <w:spacing w:val="0"/>
          <w:w w:val="100"/>
          <w:position w:val="0"/>
        </w:rPr>
        <w:t>（一）预算绩效管理工作开展情况说明。</w:t>
      </w:r>
    </w:p>
    <w:p>
      <w:pPr>
        <w:pStyle w:val="9"/>
        <w:keepNext w:val="0"/>
        <w:keepLines w:val="0"/>
        <w:widowControl w:val="0"/>
        <w:shd w:val="clear" w:color="auto" w:fill="auto"/>
        <w:bidi w:val="0"/>
        <w:spacing w:before="0" w:after="0" w:line="629" w:lineRule="exact"/>
        <w:ind w:left="0" w:right="0" w:firstLine="640"/>
        <w:jc w:val="both"/>
      </w:pPr>
      <w:r>
        <w:rPr>
          <w:color w:val="000000"/>
          <w:spacing w:val="0"/>
          <w:w w:val="100"/>
          <w:position w:val="0"/>
        </w:rPr>
        <w:t>根据预算绩效管理要求，本部门组织对</w:t>
      </w:r>
      <w:r>
        <w:rPr>
          <w:rFonts w:ascii="Times New Roman" w:hAnsi="Times New Roman" w:eastAsia="Times New Roman" w:cs="Times New Roman"/>
          <w:color w:val="000000"/>
          <w:spacing w:val="0"/>
          <w:w w:val="100"/>
          <w:position w:val="0"/>
          <w:sz w:val="32"/>
          <w:szCs w:val="32"/>
        </w:rPr>
        <w:t>2019</w:t>
      </w:r>
      <w:r>
        <w:rPr>
          <w:color w:val="000000"/>
          <w:spacing w:val="0"/>
          <w:w w:val="100"/>
          <w:position w:val="0"/>
        </w:rPr>
        <w:t>年一般公共预 算项目支出全面开展绩效自评，对于机构改革新组建部门，与年 初预算相比，项目有调整增加，其中，一级项目</w:t>
      </w:r>
      <w:r>
        <w:rPr>
          <w:rFonts w:ascii="Times New Roman" w:hAnsi="Times New Roman" w:eastAsia="Times New Roman" w:cs="Times New Roman"/>
          <w:color w:val="000000"/>
          <w:spacing w:val="0"/>
          <w:w w:val="100"/>
          <w:position w:val="0"/>
          <w:sz w:val="32"/>
          <w:szCs w:val="32"/>
        </w:rPr>
        <w:t>2</w:t>
      </w:r>
      <w:r>
        <w:rPr>
          <w:color w:val="000000"/>
          <w:spacing w:val="0"/>
          <w:w w:val="100"/>
          <w:position w:val="0"/>
        </w:rPr>
        <w:t xml:space="preserve">个，二级项目 </w:t>
      </w:r>
      <w:r>
        <w:rPr>
          <w:rFonts w:ascii="Times New Roman" w:hAnsi="Times New Roman" w:eastAsia="Times New Roman" w:cs="Times New Roman"/>
          <w:color w:val="000000"/>
          <w:spacing w:val="0"/>
          <w:w w:val="100"/>
          <w:position w:val="0"/>
          <w:sz w:val="32"/>
          <w:szCs w:val="32"/>
        </w:rPr>
        <w:t>2</w:t>
      </w:r>
      <w:r>
        <w:rPr>
          <w:color w:val="000000"/>
          <w:spacing w:val="0"/>
          <w:w w:val="100"/>
          <w:position w:val="0"/>
        </w:rPr>
        <w:t>个，共涉及资金</w:t>
      </w:r>
      <w:r>
        <w:rPr>
          <w:rFonts w:ascii="Times New Roman" w:hAnsi="Times New Roman" w:eastAsia="Times New Roman" w:cs="Times New Roman"/>
          <w:color w:val="000000"/>
          <w:spacing w:val="0"/>
          <w:w w:val="100"/>
          <w:position w:val="0"/>
          <w:sz w:val="32"/>
          <w:szCs w:val="32"/>
        </w:rPr>
        <w:t>1</w:t>
      </w:r>
      <w:r>
        <w:rPr>
          <w:rFonts w:ascii="Times New Roman" w:hAnsi="Times New Roman" w:eastAsia="Times New Roman" w:cs="Times New Roman"/>
          <w:color w:val="000000"/>
          <w:spacing w:val="0"/>
          <w:w w:val="100"/>
          <w:position w:val="0"/>
          <w:sz w:val="32"/>
          <w:szCs w:val="32"/>
          <w:lang w:val="en-US" w:eastAsia="en-US" w:bidi="en-US"/>
        </w:rPr>
        <w:t>174.3</w:t>
      </w:r>
      <w:r>
        <w:rPr>
          <w:rFonts w:ascii="Times New Roman" w:hAnsi="Times New Roman" w:eastAsia="Times New Roman" w:cs="Times New Roman"/>
          <w:color w:val="000000"/>
          <w:spacing w:val="0"/>
          <w:w w:val="100"/>
          <w:position w:val="0"/>
          <w:sz w:val="32"/>
          <w:szCs w:val="32"/>
        </w:rPr>
        <w:t>1</w:t>
      </w:r>
      <w:r>
        <w:rPr>
          <w:color w:val="000000"/>
          <w:spacing w:val="0"/>
          <w:w w:val="100"/>
          <w:position w:val="0"/>
        </w:rPr>
        <w:t>万元，占一般公共预算项目支出总额 的</w:t>
      </w:r>
      <w:r>
        <w:rPr>
          <w:rFonts w:ascii="Times New Roman" w:hAnsi="Times New Roman" w:eastAsia="Times New Roman" w:cs="Times New Roman"/>
          <w:color w:val="000000"/>
          <w:spacing w:val="0"/>
          <w:w w:val="100"/>
          <w:position w:val="0"/>
          <w:sz w:val="32"/>
          <w:szCs w:val="32"/>
        </w:rPr>
        <w:t>100%</w:t>
      </w:r>
      <w:r>
        <w:rPr>
          <w:color w:val="000000"/>
          <w:spacing w:val="0"/>
          <w:w w:val="100"/>
          <w:position w:val="0"/>
        </w:rPr>
        <w:t>。本部门</w:t>
      </w:r>
      <w:r>
        <w:rPr>
          <w:rFonts w:ascii="Times New Roman" w:hAnsi="Times New Roman" w:eastAsia="Times New Roman" w:cs="Times New Roman"/>
          <w:color w:val="000000"/>
          <w:spacing w:val="0"/>
          <w:w w:val="100"/>
          <w:position w:val="0"/>
        </w:rPr>
        <w:t>2019</w:t>
      </w:r>
      <w:r>
        <w:rPr>
          <w:color w:val="000000"/>
          <w:spacing w:val="0"/>
          <w:w w:val="100"/>
          <w:position w:val="0"/>
        </w:rPr>
        <w:t>年无政府性基金预算项目。</w:t>
      </w:r>
    </w:p>
    <w:p>
      <w:pPr>
        <w:pStyle w:val="9"/>
        <w:keepNext w:val="0"/>
        <w:keepLines w:val="0"/>
        <w:widowControl w:val="0"/>
        <w:shd w:val="clear" w:color="auto" w:fill="auto"/>
        <w:bidi w:val="0"/>
        <w:spacing w:before="0" w:after="0" w:line="629" w:lineRule="exact"/>
        <w:ind w:left="0" w:right="0" w:firstLine="640"/>
        <w:jc w:val="both"/>
      </w:pPr>
      <w:r>
        <w:rPr>
          <w:color w:val="000000"/>
          <w:spacing w:val="0"/>
          <w:w w:val="100"/>
          <w:position w:val="0"/>
        </w:rPr>
        <w:t>组织开展整体支出绩效评价，从评价情况来看，我单位</w:t>
      </w:r>
      <w:r>
        <w:rPr>
          <w:rFonts w:ascii="Times New Roman" w:hAnsi="Times New Roman" w:eastAsia="Times New Roman" w:cs="Times New Roman"/>
          <w:color w:val="000000"/>
          <w:spacing w:val="0"/>
          <w:w w:val="100"/>
          <w:position w:val="0"/>
        </w:rPr>
        <w:t xml:space="preserve">2018 </w:t>
      </w:r>
      <w:r>
        <w:rPr>
          <w:color w:val="000000"/>
          <w:spacing w:val="0"/>
          <w:w w:val="100"/>
          <w:position w:val="0"/>
        </w:rPr>
        <w:t>年度整体支出绩效评价结果级别为</w:t>
      </w:r>
      <w:r>
        <w:rPr>
          <w:color w:val="000000"/>
          <w:spacing w:val="0"/>
          <w:w w:val="100"/>
          <w:position w:val="0"/>
          <w:lang w:val="zh-CN" w:eastAsia="zh-CN" w:bidi="zh-CN"/>
        </w:rPr>
        <w:t>“优”</w:t>
      </w:r>
      <w:r>
        <w:rPr>
          <w:color w:val="000000"/>
          <w:spacing w:val="0"/>
          <w:w w:val="100"/>
          <w:position w:val="0"/>
        </w:rPr>
        <w:t>。评价结果类型为</w:t>
      </w: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rPr>
        <w:t>。 项目与目前政策相符，项目立项规范、合理，资金到位及时、使用 合规、监控有效，工作及财务管理制度健全、执行有效、项目质量 可控，项目实际支出没有超预算，达到了预定的目标。项目的实施 对我单位做好履职的服务工作起到了充分保障作用。</w:t>
      </w:r>
    </w:p>
    <w:p>
      <w:pPr>
        <w:pStyle w:val="9"/>
        <w:keepNext w:val="0"/>
        <w:keepLines w:val="0"/>
        <w:widowControl w:val="0"/>
        <w:shd w:val="clear" w:color="auto" w:fill="auto"/>
        <w:bidi w:val="0"/>
        <w:spacing w:before="0" w:after="0" w:line="629" w:lineRule="exact"/>
        <w:ind w:left="0" w:right="0" w:firstLine="640"/>
        <w:jc w:val="both"/>
      </w:pPr>
      <w:r>
        <w:rPr>
          <w:b/>
          <w:bCs/>
          <w:color w:val="000000"/>
          <w:spacing w:val="0"/>
          <w:w w:val="100"/>
          <w:position w:val="0"/>
        </w:rPr>
        <w:t>（二）部门决算中项目绩效自评结果。</w:t>
      </w:r>
    </w:p>
    <w:p>
      <w:pPr>
        <w:pStyle w:val="9"/>
        <w:keepNext w:val="0"/>
        <w:keepLines w:val="0"/>
        <w:widowControl w:val="0"/>
        <w:shd w:val="clear" w:color="auto" w:fill="auto"/>
        <w:bidi w:val="0"/>
        <w:spacing w:before="0" w:after="0" w:line="629" w:lineRule="exact"/>
        <w:ind w:left="0" w:right="0" w:firstLine="640"/>
        <w:jc w:val="both"/>
      </w:pPr>
      <w:r>
        <w:rPr>
          <w:rFonts w:ascii="Times New Roman" w:hAnsi="Times New Roman" w:eastAsia="Times New Roman" w:cs="Times New Roman"/>
          <w:color w:val="000000"/>
          <w:spacing w:val="0"/>
          <w:w w:val="100"/>
          <w:position w:val="0"/>
        </w:rPr>
        <w:t>2019</w:t>
      </w:r>
      <w:r>
        <w:rPr>
          <w:color w:val="000000"/>
          <w:spacing w:val="0"/>
          <w:w w:val="100"/>
          <w:position w:val="0"/>
        </w:rPr>
        <w:t>年本部门纳入项目管理有</w:t>
      </w:r>
      <w:r>
        <w:rPr>
          <w:rFonts w:ascii="Times New Roman" w:hAnsi="Times New Roman" w:eastAsia="Times New Roman" w:cs="Times New Roman"/>
          <w:color w:val="000000"/>
          <w:spacing w:val="0"/>
          <w:w w:val="100"/>
          <w:position w:val="0"/>
        </w:rPr>
        <w:t>2</w:t>
      </w:r>
      <w:r>
        <w:rPr>
          <w:color w:val="000000"/>
          <w:spacing w:val="0"/>
          <w:w w:val="100"/>
          <w:position w:val="0"/>
        </w:rPr>
        <w:t>个：</w:t>
      </w:r>
    </w:p>
    <w:p>
      <w:pPr>
        <w:pStyle w:val="9"/>
        <w:keepNext w:val="0"/>
        <w:keepLines w:val="0"/>
        <w:widowControl w:val="0"/>
        <w:shd w:val="clear" w:color="auto" w:fill="auto"/>
        <w:bidi w:val="0"/>
        <w:spacing w:before="0" w:after="0" w:line="629" w:lineRule="exact"/>
        <w:ind w:left="0" w:right="0" w:firstLine="640"/>
        <w:jc w:val="both"/>
        <w:sectPr>
          <w:footerReference r:id="rId11" w:type="default"/>
          <w:footnotePr>
            <w:numFmt w:val="decimal"/>
          </w:footnotePr>
          <w:type w:val="continuous"/>
          <w:pgSz w:w="11900" w:h="16840"/>
          <w:pgMar w:top="1691" w:right="1139" w:bottom="1730" w:left="1167" w:header="1263" w:footer="3" w:gutter="0"/>
          <w:cols w:space="720" w:num="1"/>
          <w:rtlGutter w:val="0"/>
          <w:docGrid w:linePitch="360" w:charSpace="0"/>
        </w:sectPr>
      </w:pPr>
      <w:r>
        <w:rPr>
          <w:b/>
          <w:bCs/>
          <w:color w:val="000000"/>
          <w:spacing w:val="0"/>
          <w:w w:val="100"/>
          <w:position w:val="0"/>
          <w:lang w:val="en-US" w:eastAsia="en-US" w:bidi="en-US"/>
        </w:rPr>
        <w:t xml:space="preserve">1. </w:t>
      </w:r>
      <w:r>
        <w:rPr>
          <w:b/>
          <w:bCs/>
          <w:color w:val="000000"/>
          <w:spacing w:val="0"/>
          <w:w w:val="100"/>
          <w:position w:val="0"/>
        </w:rPr>
        <w:t>2019年中央医疗服务与保障能力提升补助资金项目绩效自 评综述：</w:t>
      </w:r>
      <w:r>
        <w:rPr>
          <w:color w:val="000000"/>
          <w:spacing w:val="0"/>
          <w:w w:val="100"/>
          <w:position w:val="0"/>
        </w:rPr>
        <w:t>根据年初设定的绩效目标，项目自评得分</w:t>
      </w:r>
      <w:r>
        <w:rPr>
          <w:rFonts w:ascii="Times New Roman" w:hAnsi="Times New Roman" w:eastAsia="Times New Roman" w:cs="Times New Roman"/>
          <w:color w:val="000000"/>
          <w:spacing w:val="0"/>
          <w:w w:val="100"/>
          <w:position w:val="0"/>
        </w:rPr>
        <w:t>100</w:t>
      </w:r>
      <w:r>
        <w:rPr>
          <w:color w:val="000000"/>
          <w:spacing w:val="0"/>
          <w:w w:val="100"/>
          <w:position w:val="0"/>
        </w:rPr>
        <w:t>分。项目全 年预算数</w:t>
      </w:r>
      <w:r>
        <w:rPr>
          <w:rFonts w:ascii="Times New Roman" w:hAnsi="Times New Roman" w:eastAsia="Times New Roman" w:cs="Times New Roman"/>
          <w:color w:val="000000"/>
          <w:spacing w:val="0"/>
          <w:w w:val="100"/>
          <w:position w:val="0"/>
        </w:rPr>
        <w:t>21</w:t>
      </w:r>
      <w:r>
        <w:rPr>
          <w:color w:val="000000"/>
          <w:spacing w:val="0"/>
          <w:w w:val="100"/>
          <w:position w:val="0"/>
        </w:rPr>
        <w:t>万元，执行数</w:t>
      </w:r>
      <w:r>
        <w:rPr>
          <w:rFonts w:ascii="Times New Roman" w:hAnsi="Times New Roman" w:eastAsia="Times New Roman" w:cs="Times New Roman"/>
          <w:color w:val="000000"/>
          <w:spacing w:val="0"/>
          <w:w w:val="100"/>
          <w:position w:val="0"/>
        </w:rPr>
        <w:t>21</w:t>
      </w:r>
      <w:r>
        <w:rPr>
          <w:color w:val="000000"/>
          <w:spacing w:val="0"/>
          <w:w w:val="100"/>
          <w:position w:val="0"/>
        </w:rPr>
        <w:t>万元，完成预算的</w:t>
      </w:r>
      <w:r>
        <w:rPr>
          <w:rFonts w:ascii="Times New Roman" w:hAnsi="Times New Roman" w:eastAsia="Times New Roman" w:cs="Times New Roman"/>
          <w:color w:val="000000"/>
          <w:spacing w:val="0"/>
          <w:w w:val="100"/>
          <w:position w:val="0"/>
        </w:rPr>
        <w:t>100%</w:t>
      </w:r>
      <w:r>
        <w:rPr>
          <w:color w:val="000000"/>
          <w:spacing w:val="0"/>
          <w:w w:val="100"/>
          <w:position w:val="0"/>
        </w:rPr>
        <w:t>。主要产出 和效果：该项目产出指标完成较好，数量指标完成预期目标。效益 指标完成较好，打击欺诈骗保工作力度加大；跨省异地就医结算 率达到</w:t>
      </w:r>
      <w:r>
        <w:rPr>
          <w:rFonts w:ascii="Times New Roman" w:hAnsi="Times New Roman" w:eastAsia="Times New Roman" w:cs="Times New Roman"/>
          <w:color w:val="000000"/>
          <w:spacing w:val="0"/>
          <w:w w:val="100"/>
          <w:position w:val="0"/>
          <w:sz w:val="32"/>
          <w:szCs w:val="32"/>
        </w:rPr>
        <w:t>90%</w:t>
      </w:r>
      <w:r>
        <w:rPr>
          <w:color w:val="000000"/>
          <w:spacing w:val="0"/>
          <w:w w:val="100"/>
          <w:position w:val="0"/>
          <w:sz w:val="32"/>
          <w:szCs w:val="32"/>
        </w:rPr>
        <w:t>，</w:t>
      </w:r>
      <w:r>
        <w:rPr>
          <w:color w:val="000000"/>
          <w:spacing w:val="0"/>
          <w:w w:val="100"/>
          <w:position w:val="0"/>
        </w:rPr>
        <w:t>医保信息化水平逐步提升，群众看病就医更加便捷; 困难群众医疗费用负担减轻；参保群众对政策普遍知晓，参保群众 对医保服务满意度较高。</w:t>
      </w:r>
    </w:p>
    <w:p>
      <w:pPr>
        <w:pStyle w:val="9"/>
        <w:keepNext w:val="0"/>
        <w:keepLines w:val="0"/>
        <w:widowControl w:val="0"/>
        <w:shd w:val="clear" w:color="auto" w:fill="auto"/>
        <w:bidi w:val="0"/>
        <w:spacing w:before="0" w:after="0" w:line="631" w:lineRule="exact"/>
        <w:ind w:left="0" w:right="0" w:firstLine="620"/>
        <w:jc w:val="both"/>
        <w:sectPr>
          <w:footerReference r:id="rId12" w:type="default"/>
          <w:footnotePr>
            <w:numFmt w:val="decimal"/>
          </w:footnotePr>
          <w:type w:val="continuous"/>
          <w:pgSz w:w="11900" w:h="16840"/>
          <w:pgMar w:top="1691" w:right="1139" w:bottom="1730" w:left="1167" w:header="1263" w:footer="3" w:gutter="0"/>
          <w:cols w:space="720" w:num="1"/>
          <w:rtlGutter w:val="0"/>
          <w:docGrid w:linePitch="360" w:charSpace="0"/>
        </w:sectPr>
      </w:pPr>
      <w:r>
        <w:rPr>
          <w:rFonts w:ascii="Times New Roman" w:hAnsi="Times New Roman" w:eastAsia="Times New Roman" w:cs="Times New Roman"/>
          <w:color w:val="000000"/>
          <w:spacing w:val="0"/>
          <w:w w:val="100"/>
          <w:position w:val="0"/>
          <w:lang w:val="zh-CN" w:eastAsia="zh-CN" w:bidi="zh-CN"/>
        </w:rPr>
        <w:t>2</w:t>
      </w:r>
      <w:r>
        <w:rPr>
          <w:color w:val="000000"/>
          <w:spacing w:val="0"/>
          <w:w w:val="100"/>
          <w:position w:val="0"/>
        </w:rPr>
        <w:t>.</w:t>
      </w:r>
      <w:r>
        <w:rPr>
          <w:b/>
          <w:bCs/>
          <w:color w:val="000000"/>
          <w:spacing w:val="0"/>
          <w:w w:val="100"/>
          <w:position w:val="0"/>
        </w:rPr>
        <w:t>医疗救助补助资金项目绩效自评综述：</w:t>
      </w:r>
      <w:r>
        <w:rPr>
          <w:color w:val="000000"/>
          <w:spacing w:val="0"/>
          <w:w w:val="100"/>
          <w:position w:val="0"/>
        </w:rPr>
        <w:t>根据年初设定的绩 效目标，项目自评得分</w:t>
      </w:r>
      <w:r>
        <w:rPr>
          <w:rFonts w:ascii="Times New Roman" w:hAnsi="Times New Roman" w:eastAsia="Times New Roman" w:cs="Times New Roman"/>
          <w:color w:val="000000"/>
          <w:spacing w:val="0"/>
          <w:w w:val="100"/>
          <w:position w:val="0"/>
        </w:rPr>
        <w:t>90</w:t>
      </w:r>
      <w:r>
        <w:rPr>
          <w:color w:val="000000"/>
          <w:spacing w:val="0"/>
          <w:w w:val="100"/>
          <w:position w:val="0"/>
        </w:rPr>
        <w:t>分。项目全年预算数</w:t>
      </w:r>
      <w:r>
        <w:rPr>
          <w:rFonts w:ascii="Times New Roman" w:hAnsi="Times New Roman" w:eastAsia="Times New Roman" w:cs="Times New Roman"/>
          <w:color w:val="000000"/>
          <w:spacing w:val="0"/>
          <w:w w:val="100"/>
          <w:position w:val="0"/>
          <w:lang w:val="en-US" w:eastAsia="en-US" w:bidi="en-US"/>
        </w:rPr>
        <w:t>1621.71</w:t>
      </w:r>
      <w:r>
        <w:rPr>
          <w:color w:val="000000"/>
          <w:spacing w:val="0"/>
          <w:w w:val="100"/>
          <w:position w:val="0"/>
        </w:rPr>
        <w:t>万元，执 行数</w:t>
      </w:r>
      <w:r>
        <w:rPr>
          <w:rFonts w:ascii="Times New Roman" w:hAnsi="Times New Roman" w:eastAsia="Times New Roman" w:cs="Times New Roman"/>
          <w:color w:val="000000"/>
          <w:spacing w:val="0"/>
          <w:w w:val="100"/>
          <w:position w:val="0"/>
        </w:rPr>
        <w:t>1</w:t>
      </w:r>
      <w:r>
        <w:rPr>
          <w:rFonts w:ascii="Times New Roman" w:hAnsi="Times New Roman" w:eastAsia="Times New Roman" w:cs="Times New Roman"/>
          <w:color w:val="000000"/>
          <w:spacing w:val="0"/>
          <w:w w:val="100"/>
          <w:position w:val="0"/>
          <w:lang w:val="en-US" w:eastAsia="en-US" w:bidi="en-US"/>
        </w:rPr>
        <w:t>147.74</w:t>
      </w:r>
      <w:r>
        <w:rPr>
          <w:color w:val="000000"/>
          <w:spacing w:val="0"/>
          <w:w w:val="100"/>
          <w:position w:val="0"/>
        </w:rPr>
        <w:t>万元</w:t>
      </w:r>
      <w:r>
        <w:rPr>
          <w:i/>
          <w:iCs/>
          <w:color w:val="000000"/>
          <w:spacing w:val="0"/>
          <w:w w:val="100"/>
          <w:position w:val="0"/>
        </w:rPr>
        <w:t>，</w:t>
      </w:r>
      <w:r>
        <w:rPr>
          <w:color w:val="000000"/>
          <w:spacing w:val="0"/>
          <w:w w:val="100"/>
          <w:position w:val="0"/>
        </w:rPr>
        <w:t>完成预算的</w:t>
      </w:r>
      <w:r>
        <w:rPr>
          <w:rFonts w:ascii="Times New Roman" w:hAnsi="Times New Roman" w:eastAsia="Times New Roman" w:cs="Times New Roman"/>
          <w:color w:val="000000"/>
          <w:spacing w:val="0"/>
          <w:w w:val="100"/>
          <w:position w:val="0"/>
        </w:rPr>
        <w:t>70.77%</w:t>
      </w:r>
      <w:r>
        <w:rPr>
          <w:color w:val="000000"/>
          <w:spacing w:val="0"/>
          <w:w w:val="100"/>
          <w:position w:val="0"/>
        </w:rPr>
        <w:t>。主要产出和效果：该项 目产出指标完成较好，数量指标基本完成预期目标。效益指标完成 较好，确保了全县特困供养人员参保全额资助、最低生活保障对象 参保定额资助；救助对象在门诊、住院就医应报销的医疗救助金, 均按标准、及时足额兑付到位。存在的问题是：预算执行率低，主 要原因是机构改革职能划转，医疗救助政策落实在医保部门，而救 助对象认定在民政部门，当救助对象动态更新时，存在有医保系统 与认定类别相脱节的情况，从而导致</w:t>
      </w:r>
      <w:r>
        <w:rPr>
          <w:rFonts w:ascii="Times New Roman" w:hAnsi="Times New Roman" w:eastAsia="Times New Roman" w:cs="Times New Roman"/>
          <w:color w:val="000000"/>
          <w:spacing w:val="0"/>
          <w:w w:val="100"/>
          <w:position w:val="0"/>
        </w:rPr>
        <w:t>2019</w:t>
      </w:r>
      <w:r>
        <w:rPr>
          <w:color w:val="000000"/>
          <w:spacing w:val="0"/>
          <w:w w:val="100"/>
          <w:position w:val="0"/>
        </w:rPr>
        <w:t>年部分医疗救助资金未 能按时兑付到位。下一步改进措施：积极沟通、规范管理。加强与 民政部门的信息共享，同步更新，以医保结算平台为依托，使医疗 救助待遇保障与其认定相匹配，提高结算准确率，确保补助资金按 时发放到位，真正实现一单式结算全覆盖，增强广大群众的获得感、 幸福感。</w:t>
      </w:r>
    </w:p>
    <w:p>
      <w:pPr>
        <w:pStyle w:val="9"/>
        <w:keepNext w:val="0"/>
        <w:keepLines w:val="0"/>
        <w:widowControl w:val="0"/>
        <w:shd w:val="clear" w:color="auto" w:fill="auto"/>
        <w:bidi w:val="0"/>
        <w:spacing w:before="0" w:after="80" w:line="240" w:lineRule="auto"/>
        <w:ind w:left="0" w:right="0" w:firstLine="0"/>
        <w:jc w:val="center"/>
      </w:pPr>
      <w:r>
        <w:rPr>
          <w:b/>
          <w:bCs/>
          <w:color w:val="000000"/>
          <w:spacing w:val="0"/>
          <w:w w:val="100"/>
          <w:position w:val="0"/>
        </w:rPr>
        <w:t>县级预算（项目）绩效目标自评表</w:t>
      </w:r>
    </w:p>
    <w:p>
      <w:pPr>
        <w:pStyle w:val="23"/>
        <w:keepNext w:val="0"/>
        <w:keepLines w:val="0"/>
        <w:widowControl w:val="0"/>
        <w:shd w:val="clear" w:color="auto" w:fill="auto"/>
        <w:bidi w:val="0"/>
        <w:spacing w:before="0" w:after="140" w:line="240" w:lineRule="auto"/>
        <w:ind w:left="0" w:right="0" w:firstLine="0"/>
        <w:jc w:val="center"/>
      </w:pPr>
      <w:r>
        <w:rPr>
          <w:b/>
          <w:bCs/>
          <w:color w:val="000000"/>
          <w:spacing w:val="0"/>
          <w:w w:val="100"/>
          <w:position w:val="0"/>
        </w:rPr>
        <w:t>（2019</w:t>
      </w:r>
      <w:r>
        <w:rPr>
          <w:b/>
          <w:bCs/>
          <w:color w:val="404345"/>
          <w:spacing w:val="0"/>
          <w:w w:val="100"/>
          <w:position w:val="0"/>
        </w:rPr>
        <w:t>年度）</w:t>
      </w:r>
    </w:p>
    <w:tbl>
      <w:tblPr>
        <w:tblStyle w:val="2"/>
        <w:tblW w:w="0" w:type="auto"/>
        <w:jc w:val="center"/>
        <w:tblLayout w:type="fixed"/>
        <w:tblCellMar>
          <w:top w:w="0" w:type="dxa"/>
          <w:left w:w="10" w:type="dxa"/>
          <w:bottom w:w="0" w:type="dxa"/>
          <w:right w:w="10" w:type="dxa"/>
        </w:tblCellMar>
      </w:tblPr>
      <w:tblGrid>
        <w:gridCol w:w="557"/>
        <w:gridCol w:w="542"/>
        <w:gridCol w:w="1022"/>
        <w:gridCol w:w="2016"/>
        <w:gridCol w:w="965"/>
        <w:gridCol w:w="1925"/>
        <w:gridCol w:w="1522"/>
        <w:gridCol w:w="1046"/>
      </w:tblGrid>
      <w:tr>
        <w:tblPrEx>
          <w:tblCellMar>
            <w:top w:w="0" w:type="dxa"/>
            <w:left w:w="10" w:type="dxa"/>
            <w:bottom w:w="0" w:type="dxa"/>
            <w:right w:w="10" w:type="dxa"/>
          </w:tblCellMar>
        </w:tblPrEx>
        <w:trPr>
          <w:trHeight w:val="293" w:hRule="exact"/>
          <w:jc w:val="center"/>
        </w:trPr>
        <w:tc>
          <w:tcPr>
            <w:gridSpan w:val="3"/>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400"/>
              <w:jc w:val="left"/>
              <w:rPr>
                <w:sz w:val="15"/>
                <w:szCs w:val="15"/>
              </w:rPr>
            </w:pPr>
            <w:r>
              <w:rPr>
                <w:color w:val="404345"/>
                <w:spacing w:val="0"/>
                <w:w w:val="100"/>
                <w:position w:val="0"/>
                <w:sz w:val="15"/>
                <w:szCs w:val="15"/>
              </w:rPr>
              <w:t>专项（项目）名称</w:t>
            </w:r>
          </w:p>
        </w:tc>
        <w:tc>
          <w:tcPr>
            <w:gridSpan w:val="5"/>
            <w:tcBorders>
              <w:top w:val="single" w:color="auto" w:sz="4" w:space="0"/>
              <w:left w:val="single" w:color="auto" w:sz="4" w:space="0"/>
              <w:righ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15"/>
                <w:szCs w:val="15"/>
              </w:rPr>
            </w:pPr>
            <w:r>
              <w:rPr>
                <w:color w:val="404345"/>
                <w:spacing w:val="0"/>
                <w:w w:val="100"/>
                <w:position w:val="0"/>
                <w:sz w:val="15"/>
                <w:szCs w:val="15"/>
              </w:rPr>
              <w:t>中央医疗服务与保障能力提升补助资金项目</w:t>
            </w:r>
          </w:p>
        </w:tc>
      </w:tr>
      <w:tr>
        <w:tblPrEx>
          <w:tblCellMar>
            <w:top w:w="0" w:type="dxa"/>
            <w:left w:w="10" w:type="dxa"/>
            <w:bottom w:w="0" w:type="dxa"/>
            <w:right w:w="10" w:type="dxa"/>
          </w:tblCellMar>
        </w:tblPrEx>
        <w:trPr>
          <w:trHeight w:val="302" w:hRule="exact"/>
          <w:jc w:val="center"/>
        </w:trPr>
        <w:tc>
          <w:tcPr>
            <w:gridSpan w:val="3"/>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15"/>
                <w:szCs w:val="15"/>
              </w:rPr>
            </w:pPr>
            <w:r>
              <w:rPr>
                <w:color w:val="404345"/>
                <w:spacing w:val="0"/>
                <w:w w:val="100"/>
                <w:position w:val="0"/>
                <w:sz w:val="15"/>
                <w:szCs w:val="15"/>
              </w:rPr>
              <w:t>县级主管部门</w:t>
            </w:r>
          </w:p>
        </w:tc>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15"/>
                <w:szCs w:val="15"/>
              </w:rPr>
            </w:pPr>
            <w:r>
              <w:rPr>
                <w:color w:val="404345"/>
                <w:spacing w:val="0"/>
                <w:w w:val="100"/>
                <w:position w:val="0"/>
                <w:sz w:val="15"/>
                <w:szCs w:val="15"/>
              </w:rPr>
              <w:t>平利县医疗保障局</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15"/>
                <w:szCs w:val="15"/>
              </w:rPr>
            </w:pPr>
            <w:r>
              <w:rPr>
                <w:color w:val="404345"/>
                <w:spacing w:val="0"/>
                <w:w w:val="100"/>
                <w:position w:val="0"/>
                <w:sz w:val="15"/>
                <w:szCs w:val="15"/>
              </w:rPr>
              <w:t>实施单位</w:t>
            </w:r>
          </w:p>
        </w:tc>
        <w:tc>
          <w:tcPr>
            <w:gridSpan w:val="2"/>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15"/>
                <w:szCs w:val="15"/>
              </w:rPr>
            </w:pPr>
            <w:r>
              <w:rPr>
                <w:color w:val="404345"/>
                <w:spacing w:val="0"/>
                <w:w w:val="100"/>
                <w:position w:val="0"/>
                <w:sz w:val="15"/>
                <w:szCs w:val="15"/>
              </w:rPr>
              <w:t>平利县医疗保障局</w:t>
            </w:r>
          </w:p>
        </w:tc>
      </w:tr>
      <w:tr>
        <w:tblPrEx>
          <w:tblCellMar>
            <w:top w:w="0" w:type="dxa"/>
            <w:left w:w="10" w:type="dxa"/>
            <w:bottom w:w="0" w:type="dxa"/>
            <w:right w:w="10" w:type="dxa"/>
          </w:tblCellMar>
        </w:tblPrEx>
        <w:trPr>
          <w:trHeight w:val="614" w:hRule="exact"/>
          <w:jc w:val="center"/>
        </w:trPr>
        <w:tc>
          <w:tcPr>
            <w:gridSpan w:val="3"/>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400"/>
              <w:jc w:val="left"/>
              <w:rPr>
                <w:sz w:val="15"/>
                <w:szCs w:val="15"/>
              </w:rPr>
            </w:pPr>
            <w:r>
              <w:rPr>
                <w:color w:val="645F5B"/>
                <w:spacing w:val="0"/>
                <w:w w:val="100"/>
                <w:position w:val="0"/>
                <w:sz w:val="15"/>
                <w:szCs w:val="15"/>
              </w:rPr>
              <w:t>项</w:t>
            </w:r>
            <w:r>
              <w:rPr>
                <w:color w:val="404345"/>
                <w:spacing w:val="0"/>
                <w:w w:val="100"/>
                <w:position w:val="0"/>
                <w:sz w:val="15"/>
                <w:szCs w:val="15"/>
              </w:rPr>
              <w:t>目资金（万元）</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15"/>
                <w:szCs w:val="15"/>
              </w:rPr>
            </w:pPr>
            <w:r>
              <w:rPr>
                <w:color w:val="404345"/>
                <w:spacing w:val="0"/>
                <w:w w:val="100"/>
                <w:position w:val="0"/>
                <w:sz w:val="15"/>
                <w:szCs w:val="15"/>
              </w:rPr>
              <w:t>全年预算数</w:t>
            </w:r>
          </w:p>
          <w:p>
            <w:pPr>
              <w:pStyle w:val="17"/>
              <w:keepNext w:val="0"/>
              <w:keepLines w:val="0"/>
              <w:widowControl w:val="0"/>
              <w:shd w:val="clear" w:color="auto" w:fill="auto"/>
              <w:bidi w:val="0"/>
              <w:spacing w:before="0" w:after="0" w:line="240" w:lineRule="auto"/>
              <w:ind w:left="0" w:right="0" w:firstLine="0"/>
              <w:jc w:val="center"/>
              <w:rPr>
                <w:sz w:val="15"/>
                <w:szCs w:val="15"/>
              </w:rPr>
            </w:pPr>
            <w:r>
              <w:rPr>
                <w:rFonts w:ascii="Times New Roman" w:hAnsi="Times New Roman" w:eastAsia="Times New Roman" w:cs="Times New Roman"/>
                <w:color w:val="000000"/>
                <w:spacing w:val="0"/>
                <w:w w:val="100"/>
                <w:position w:val="0"/>
                <w:sz w:val="15"/>
                <w:szCs w:val="15"/>
                <w:lang w:val="en-US" w:eastAsia="en-US" w:bidi="en-US"/>
              </w:rPr>
              <w:t>（A）</w:t>
            </w:r>
          </w:p>
        </w:tc>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15"/>
                <w:szCs w:val="15"/>
              </w:rPr>
            </w:pPr>
            <w:r>
              <w:rPr>
                <w:color w:val="404345"/>
                <w:spacing w:val="0"/>
                <w:w w:val="100"/>
                <w:position w:val="0"/>
                <w:sz w:val="15"/>
                <w:szCs w:val="15"/>
              </w:rPr>
              <w:t>全年执行数</w:t>
            </w:r>
            <w:r>
              <w:rPr>
                <w:rFonts w:ascii="Times New Roman" w:hAnsi="Times New Roman" w:eastAsia="Times New Roman" w:cs="Times New Roman"/>
                <w:color w:val="404345"/>
                <w:spacing w:val="0"/>
                <w:w w:val="100"/>
                <w:position w:val="0"/>
                <w:sz w:val="15"/>
                <w:szCs w:val="15"/>
                <w:lang w:val="en-US" w:eastAsia="en-US" w:bidi="en-US"/>
              </w:rPr>
              <w:t>（B）</w:t>
            </w: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260" w:firstLine="0"/>
              <w:jc w:val="right"/>
              <w:rPr>
                <w:sz w:val="15"/>
                <w:szCs w:val="15"/>
              </w:rPr>
            </w:pPr>
            <w:r>
              <w:rPr>
                <w:color w:val="645F5B"/>
                <w:spacing w:val="0"/>
                <w:w w:val="100"/>
                <w:position w:val="0"/>
                <w:sz w:val="15"/>
                <w:szCs w:val="15"/>
              </w:rPr>
              <w:t>执行率</w:t>
            </w:r>
          </w:p>
          <w:p>
            <w:pPr>
              <w:pStyle w:val="17"/>
              <w:keepNext w:val="0"/>
              <w:keepLines w:val="0"/>
              <w:widowControl w:val="0"/>
              <w:shd w:val="clear" w:color="auto" w:fill="auto"/>
              <w:bidi w:val="0"/>
              <w:spacing w:before="0" w:after="0" w:line="240" w:lineRule="auto"/>
              <w:ind w:left="0" w:right="0" w:firstLine="320"/>
              <w:jc w:val="both"/>
              <w:rPr>
                <w:sz w:val="15"/>
                <w:szCs w:val="15"/>
              </w:rPr>
            </w:pPr>
            <w:r>
              <w:rPr>
                <w:rFonts w:ascii="Times New Roman" w:hAnsi="Times New Roman" w:eastAsia="Times New Roman" w:cs="Times New Roman"/>
                <w:color w:val="404345"/>
                <w:spacing w:val="0"/>
                <w:w w:val="100"/>
                <w:position w:val="0"/>
                <w:sz w:val="15"/>
                <w:szCs w:val="15"/>
                <w:lang w:val="en-US" w:eastAsia="en-US" w:bidi="en-US"/>
              </w:rPr>
              <w:t>（B/A）</w:t>
            </w:r>
          </w:p>
        </w:tc>
      </w:tr>
      <w:tr>
        <w:tblPrEx>
          <w:tblCellMar>
            <w:top w:w="0" w:type="dxa"/>
            <w:left w:w="10" w:type="dxa"/>
            <w:bottom w:w="0" w:type="dxa"/>
            <w:right w:w="10" w:type="dxa"/>
          </w:tblCellMar>
        </w:tblPrEx>
        <w:trPr>
          <w:trHeight w:val="288" w:hRule="exact"/>
          <w:jc w:val="center"/>
        </w:trPr>
        <w:tc>
          <w:tcPr>
            <w:gridSpan w:val="3"/>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left"/>
              <w:rPr>
                <w:sz w:val="15"/>
                <w:szCs w:val="15"/>
              </w:rPr>
            </w:pPr>
            <w:r>
              <w:rPr>
                <w:color w:val="404345"/>
                <w:spacing w:val="0"/>
                <w:w w:val="100"/>
                <w:position w:val="0"/>
                <w:sz w:val="15"/>
                <w:szCs w:val="15"/>
              </w:rPr>
              <w:t>年度资金总额：</w:t>
            </w: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15"/>
                <w:szCs w:val="15"/>
              </w:rPr>
            </w:pPr>
            <w:r>
              <w:rPr>
                <w:rFonts w:ascii="Times New Roman" w:hAnsi="Times New Roman" w:eastAsia="Times New Roman" w:cs="Times New Roman"/>
                <w:color w:val="000000"/>
                <w:spacing w:val="0"/>
                <w:w w:val="100"/>
                <w:position w:val="0"/>
                <w:sz w:val="15"/>
                <w:szCs w:val="15"/>
              </w:rPr>
              <w:t>21</w:t>
            </w:r>
            <w:r>
              <w:rPr>
                <w:color w:val="000000"/>
                <w:spacing w:val="0"/>
                <w:w w:val="100"/>
                <w:position w:val="0"/>
                <w:sz w:val="15"/>
                <w:szCs w:val="15"/>
              </w:rPr>
              <w:t>万元</w:t>
            </w:r>
          </w:p>
        </w:tc>
        <w:tc>
          <w:tcPr>
            <w:gridSpan w:val="2"/>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15"/>
                <w:szCs w:val="15"/>
              </w:rPr>
            </w:pPr>
            <w:r>
              <w:rPr>
                <w:rFonts w:ascii="Times New Roman" w:hAnsi="Times New Roman" w:eastAsia="Times New Roman" w:cs="Times New Roman"/>
                <w:color w:val="404345"/>
                <w:spacing w:val="0"/>
                <w:w w:val="100"/>
                <w:position w:val="0"/>
                <w:sz w:val="15"/>
                <w:szCs w:val="15"/>
              </w:rPr>
              <w:t>21</w:t>
            </w:r>
            <w:r>
              <w:rPr>
                <w:color w:val="645F5B"/>
                <w:spacing w:val="0"/>
                <w:w w:val="100"/>
                <w:position w:val="0"/>
                <w:sz w:val="15"/>
                <w:szCs w:val="15"/>
              </w:rPr>
              <w:t>万元</w:t>
            </w:r>
          </w:p>
        </w:tc>
        <w:tc>
          <w:tcPr>
            <w:tcBorders>
              <w:top w:val="single" w:color="auto" w:sz="4" w:space="0"/>
              <w:left w:val="single" w:color="auto" w:sz="4" w:space="0"/>
              <w:righ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left"/>
              <w:rPr>
                <w:sz w:val="15"/>
                <w:szCs w:val="15"/>
              </w:rPr>
            </w:pPr>
            <w:r>
              <w:rPr>
                <w:rFonts w:ascii="Times New Roman" w:hAnsi="Times New Roman" w:eastAsia="Times New Roman" w:cs="Times New Roman"/>
                <w:color w:val="000000"/>
                <w:spacing w:val="0"/>
                <w:w w:val="100"/>
                <w:position w:val="0"/>
                <w:sz w:val="15"/>
                <w:szCs w:val="15"/>
              </w:rPr>
              <w:t>100%</w:t>
            </w:r>
          </w:p>
        </w:tc>
      </w:tr>
      <w:tr>
        <w:tblPrEx>
          <w:tblCellMar>
            <w:top w:w="0" w:type="dxa"/>
            <w:left w:w="10" w:type="dxa"/>
            <w:bottom w:w="0" w:type="dxa"/>
            <w:right w:w="10" w:type="dxa"/>
          </w:tblCellMar>
        </w:tblPrEx>
        <w:trPr>
          <w:trHeight w:val="298" w:hRule="exact"/>
          <w:jc w:val="center"/>
        </w:trPr>
        <w:tc>
          <w:tcPr>
            <w:gridSpan w:val="3"/>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15"/>
                <w:szCs w:val="15"/>
              </w:rPr>
            </w:pPr>
            <w:r>
              <w:rPr>
                <w:color w:val="404345"/>
                <w:spacing w:val="0"/>
                <w:w w:val="100"/>
                <w:position w:val="0"/>
                <w:sz w:val="15"/>
                <w:szCs w:val="15"/>
              </w:rPr>
              <w:t>其中：省级财政资金</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15"/>
                <w:szCs w:val="15"/>
              </w:rPr>
            </w:pPr>
            <w:r>
              <w:rPr>
                <w:rFonts w:ascii="Times New Roman" w:hAnsi="Times New Roman" w:eastAsia="Times New Roman" w:cs="Times New Roman"/>
                <w:color w:val="000000"/>
                <w:spacing w:val="0"/>
                <w:w w:val="100"/>
                <w:position w:val="0"/>
                <w:sz w:val="15"/>
                <w:szCs w:val="15"/>
              </w:rPr>
              <w:t>21</w:t>
            </w:r>
            <w:r>
              <w:rPr>
                <w:color w:val="000000"/>
                <w:spacing w:val="0"/>
                <w:w w:val="100"/>
                <w:position w:val="0"/>
                <w:sz w:val="15"/>
                <w:szCs w:val="15"/>
              </w:rPr>
              <w:t>万</w:t>
            </w:r>
            <w:r>
              <w:rPr>
                <w:color w:val="404345"/>
                <w:spacing w:val="0"/>
                <w:w w:val="100"/>
                <w:position w:val="0"/>
                <w:sz w:val="15"/>
                <w:szCs w:val="15"/>
              </w:rPr>
              <w:t>元</w:t>
            </w:r>
          </w:p>
        </w:tc>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15"/>
                <w:szCs w:val="15"/>
              </w:rPr>
            </w:pPr>
            <w:r>
              <w:rPr>
                <w:rFonts w:ascii="Times New Roman" w:hAnsi="Times New Roman" w:eastAsia="Times New Roman" w:cs="Times New Roman"/>
                <w:color w:val="000000"/>
                <w:spacing w:val="0"/>
                <w:w w:val="100"/>
                <w:position w:val="0"/>
                <w:sz w:val="15"/>
                <w:szCs w:val="15"/>
              </w:rPr>
              <w:t>21</w:t>
            </w:r>
            <w:r>
              <w:rPr>
                <w:color w:val="404345"/>
                <w:spacing w:val="0"/>
                <w:w w:val="100"/>
                <w:position w:val="0"/>
                <w:sz w:val="15"/>
                <w:szCs w:val="15"/>
              </w:rPr>
              <w:t>万元</w:t>
            </w: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15"/>
                <w:szCs w:val="15"/>
              </w:rPr>
            </w:pPr>
            <w:r>
              <w:rPr>
                <w:rFonts w:ascii="Times New Roman" w:hAnsi="Times New Roman" w:eastAsia="Times New Roman" w:cs="Times New Roman"/>
                <w:color w:val="000000"/>
                <w:spacing w:val="0"/>
                <w:w w:val="100"/>
                <w:position w:val="0"/>
                <w:sz w:val="15"/>
                <w:szCs w:val="15"/>
              </w:rPr>
              <w:t>100%</w:t>
            </w:r>
          </w:p>
        </w:tc>
      </w:tr>
      <w:tr>
        <w:tblPrEx>
          <w:tblCellMar>
            <w:top w:w="0" w:type="dxa"/>
            <w:left w:w="10" w:type="dxa"/>
            <w:bottom w:w="0" w:type="dxa"/>
            <w:right w:w="10" w:type="dxa"/>
          </w:tblCellMar>
        </w:tblPrEx>
        <w:trPr>
          <w:trHeight w:val="293" w:hRule="exact"/>
          <w:jc w:val="center"/>
        </w:trPr>
        <w:tc>
          <w:tcPr>
            <w:gridSpan w:val="3"/>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640"/>
              <w:jc w:val="left"/>
              <w:rPr>
                <w:sz w:val="15"/>
                <w:szCs w:val="15"/>
              </w:rPr>
            </w:pPr>
            <w:r>
              <w:rPr>
                <w:color w:val="404345"/>
                <w:spacing w:val="0"/>
                <w:w w:val="100"/>
                <w:position w:val="0"/>
                <w:sz w:val="15"/>
                <w:szCs w:val="15"/>
              </w:rPr>
              <w:t>市县财政资金</w:t>
            </w: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93" w:hRule="exact"/>
          <w:jc w:val="center"/>
        </w:trPr>
        <w:tc>
          <w:tcPr>
            <w:gridSpan w:val="3"/>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720"/>
              <w:jc w:val="left"/>
              <w:rPr>
                <w:sz w:val="15"/>
                <w:szCs w:val="15"/>
              </w:rPr>
            </w:pPr>
            <w:r>
              <w:rPr>
                <w:color w:val="404345"/>
                <w:spacing w:val="0"/>
                <w:w w:val="100"/>
                <w:position w:val="0"/>
                <w:sz w:val="15"/>
                <w:szCs w:val="15"/>
              </w:rPr>
              <w:t>其他资金</w:t>
            </w: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98" w:hRule="exact"/>
          <w:jc w:val="center"/>
        </w:trPr>
        <w:tc>
          <w:tcPr>
            <w:vMerge w:val="restart"/>
            <w:tcBorders>
              <w:top w:val="single" w:color="auto" w:sz="4" w:space="0"/>
              <w:left w:val="single" w:color="auto" w:sz="4" w:space="0"/>
            </w:tcBorders>
            <w:shd w:val="clear" w:color="auto" w:fill="FFFFFF"/>
            <w:textDirection w:val="tbRlV"/>
            <w:vAlign w:val="bottom"/>
          </w:tcPr>
          <w:p>
            <w:pPr>
              <w:pStyle w:val="29"/>
              <w:keepNext w:val="0"/>
              <w:keepLines w:val="0"/>
              <w:widowControl w:val="0"/>
              <w:shd w:val="clear" w:color="auto" w:fill="auto"/>
              <w:bidi w:val="0"/>
              <w:spacing w:before="0" w:after="0" w:line="130" w:lineRule="exact"/>
              <w:ind w:left="0" w:right="0" w:firstLine="0"/>
              <w:jc w:val="center"/>
            </w:pPr>
            <w:r>
              <w:rPr>
                <w:spacing w:val="0"/>
                <w:w w:val="100"/>
                <w:position w:val="0"/>
              </w:rPr>
              <w:t>度体标 年总目</w:t>
            </w:r>
          </w:p>
        </w:tc>
        <w:tc>
          <w:tcPr>
            <w:gridSpan w:val="4"/>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0"/>
              <w:jc w:val="center"/>
              <w:rPr>
                <w:sz w:val="15"/>
                <w:szCs w:val="15"/>
              </w:rPr>
            </w:pPr>
            <w:r>
              <w:rPr>
                <w:color w:val="404345"/>
                <w:spacing w:val="0"/>
                <w:w w:val="100"/>
                <w:position w:val="0"/>
                <w:sz w:val="15"/>
                <w:szCs w:val="15"/>
              </w:rPr>
              <w:t>年初设定目标</w:t>
            </w:r>
          </w:p>
        </w:tc>
        <w:tc>
          <w:tcPr>
            <w:gridSpan w:val="3"/>
            <w:tcBorders>
              <w:top w:val="single" w:color="auto" w:sz="4" w:space="0"/>
              <w:left w:val="single" w:color="auto" w:sz="4" w:space="0"/>
              <w:right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0"/>
              <w:jc w:val="center"/>
              <w:rPr>
                <w:sz w:val="15"/>
                <w:szCs w:val="15"/>
              </w:rPr>
            </w:pPr>
            <w:r>
              <w:rPr>
                <w:color w:val="404345"/>
                <w:spacing w:val="0"/>
                <w:w w:val="100"/>
                <w:position w:val="0"/>
                <w:sz w:val="15"/>
                <w:szCs w:val="15"/>
              </w:rPr>
              <w:t>全年实际完成情况</w:t>
            </w:r>
          </w:p>
        </w:tc>
      </w:tr>
      <w:tr>
        <w:tblPrEx>
          <w:tblCellMar>
            <w:top w:w="0" w:type="dxa"/>
            <w:left w:w="10" w:type="dxa"/>
            <w:bottom w:w="0" w:type="dxa"/>
            <w:right w:w="10" w:type="dxa"/>
          </w:tblCellMar>
        </w:tblPrEx>
        <w:trPr>
          <w:trHeight w:val="1075" w:hRule="exact"/>
          <w:jc w:val="center"/>
        </w:trPr>
        <w:tc>
          <w:tcPr>
            <w:vMerge w:val="continue"/>
            <w:tcBorders>
              <w:left w:val="single" w:color="auto" w:sz="4" w:space="0"/>
            </w:tcBorders>
            <w:shd w:val="clear" w:color="auto" w:fill="FFFFFF"/>
            <w:textDirection w:val="tbRlV"/>
            <w:vAlign w:val="bottom"/>
          </w:tcPr>
          <w:p/>
        </w:tc>
        <w:tc>
          <w:tcPr>
            <w:gridSpan w:val="4"/>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00" w:lineRule="exact"/>
              <w:ind w:left="0" w:right="0" w:firstLine="0"/>
              <w:jc w:val="left"/>
              <w:rPr>
                <w:sz w:val="15"/>
                <w:szCs w:val="15"/>
              </w:rPr>
            </w:pPr>
            <w:r>
              <w:rPr>
                <w:rFonts w:ascii="Times New Roman" w:hAnsi="Times New Roman" w:eastAsia="Times New Roman" w:cs="Times New Roman"/>
                <w:color w:val="000000"/>
                <w:spacing w:val="0"/>
                <w:w w:val="100"/>
                <w:position w:val="0"/>
                <w:sz w:val="15"/>
                <w:szCs w:val="15"/>
              </w:rPr>
              <w:t>1</w:t>
            </w:r>
            <w:r>
              <w:rPr>
                <w:color w:val="000000"/>
                <w:spacing w:val="0"/>
                <w:w w:val="100"/>
                <w:position w:val="0"/>
                <w:sz w:val="15"/>
                <w:szCs w:val="15"/>
              </w:rPr>
              <w:t>、</w:t>
            </w:r>
            <w:r>
              <w:rPr>
                <w:color w:val="404345"/>
                <w:spacing w:val="0"/>
                <w:w w:val="100"/>
                <w:position w:val="0"/>
                <w:sz w:val="15"/>
                <w:szCs w:val="15"/>
              </w:rPr>
              <w:t>提升医保管理和经办人员的业务能力；</w:t>
            </w:r>
            <w:r>
              <w:rPr>
                <w:rFonts w:ascii="Times New Roman" w:hAnsi="Times New Roman" w:eastAsia="Times New Roman" w:cs="Times New Roman"/>
                <w:color w:val="404345"/>
                <w:spacing w:val="0"/>
                <w:w w:val="100"/>
                <w:position w:val="0"/>
                <w:sz w:val="15"/>
                <w:szCs w:val="15"/>
              </w:rPr>
              <w:t>2</w:t>
            </w:r>
            <w:r>
              <w:rPr>
                <w:color w:val="404345"/>
                <w:spacing w:val="0"/>
                <w:w w:val="100"/>
                <w:position w:val="0"/>
                <w:sz w:val="15"/>
                <w:szCs w:val="15"/>
              </w:rPr>
              <w:t>、扎实开展基金监 管，提升基金使用效能；</w:t>
            </w:r>
            <w:r>
              <w:rPr>
                <w:rFonts w:ascii="Times New Roman" w:hAnsi="Times New Roman" w:eastAsia="Times New Roman" w:cs="Times New Roman"/>
                <w:color w:val="404345"/>
                <w:spacing w:val="0"/>
                <w:w w:val="100"/>
                <w:position w:val="0"/>
                <w:sz w:val="15"/>
                <w:szCs w:val="15"/>
              </w:rPr>
              <w:t>3</w:t>
            </w:r>
            <w:r>
              <w:rPr>
                <w:color w:val="404345"/>
                <w:spacing w:val="0"/>
                <w:w w:val="100"/>
                <w:position w:val="0"/>
                <w:sz w:val="15"/>
                <w:szCs w:val="15"/>
              </w:rPr>
              <w:t>、启动医保信息平台建设，为医保 服务提供有力支撑；</w:t>
            </w:r>
            <w:r>
              <w:rPr>
                <w:rFonts w:ascii="Times New Roman" w:hAnsi="Times New Roman" w:eastAsia="Times New Roman" w:cs="Times New Roman"/>
                <w:color w:val="404345"/>
                <w:spacing w:val="0"/>
                <w:w w:val="100"/>
                <w:position w:val="0"/>
                <w:sz w:val="15"/>
                <w:szCs w:val="15"/>
              </w:rPr>
              <w:t>4</w:t>
            </w:r>
            <w:r>
              <w:rPr>
                <w:color w:val="404345"/>
                <w:spacing w:val="0"/>
                <w:w w:val="100"/>
                <w:position w:val="0"/>
                <w:sz w:val="15"/>
                <w:szCs w:val="15"/>
              </w:rPr>
              <w:t xml:space="preserve">、推进支付方式的改革，扩大按病种支 </w:t>
            </w:r>
            <w:r>
              <w:rPr>
                <w:color w:val="645F5B"/>
                <w:spacing w:val="0"/>
                <w:w w:val="100"/>
                <w:position w:val="0"/>
                <w:sz w:val="15"/>
                <w:szCs w:val="15"/>
              </w:rPr>
              <w:t>付</w:t>
            </w:r>
            <w:r>
              <w:rPr>
                <w:color w:val="404345"/>
                <w:spacing w:val="0"/>
                <w:w w:val="100"/>
                <w:position w:val="0"/>
                <w:sz w:val="15"/>
                <w:szCs w:val="15"/>
              </w:rPr>
              <w:t>范围。</w:t>
            </w:r>
          </w:p>
        </w:tc>
        <w:tc>
          <w:tcPr>
            <w:gridSpan w:val="3"/>
            <w:tcBorders>
              <w:top w:val="single" w:color="auto" w:sz="4" w:space="0"/>
              <w:left w:val="single" w:color="auto" w:sz="4" w:space="0"/>
              <w:right w:val="single" w:color="auto" w:sz="4" w:space="0"/>
            </w:tcBorders>
            <w:shd w:val="clear" w:color="auto" w:fill="FFFFFF"/>
            <w:vAlign w:val="top"/>
          </w:tcPr>
          <w:p>
            <w:pPr>
              <w:pStyle w:val="17"/>
              <w:keepNext w:val="0"/>
              <w:keepLines w:val="0"/>
              <w:widowControl w:val="0"/>
              <w:shd w:val="clear" w:color="auto" w:fill="auto"/>
              <w:bidi w:val="0"/>
              <w:spacing w:before="0" w:after="0" w:line="195" w:lineRule="exact"/>
              <w:ind w:left="0" w:right="0" w:firstLine="0"/>
              <w:jc w:val="both"/>
              <w:rPr>
                <w:sz w:val="15"/>
                <w:szCs w:val="15"/>
              </w:rPr>
            </w:pPr>
            <w:r>
              <w:rPr>
                <w:rFonts w:ascii="Times New Roman" w:hAnsi="Times New Roman" w:eastAsia="Times New Roman" w:cs="Times New Roman"/>
                <w:color w:val="000000"/>
                <w:spacing w:val="0"/>
                <w:w w:val="100"/>
                <w:position w:val="0"/>
                <w:sz w:val="15"/>
                <w:szCs w:val="15"/>
              </w:rPr>
              <w:t>1</w:t>
            </w:r>
            <w:r>
              <w:rPr>
                <w:color w:val="000000"/>
                <w:spacing w:val="0"/>
                <w:w w:val="100"/>
                <w:position w:val="0"/>
                <w:sz w:val="15"/>
                <w:szCs w:val="15"/>
              </w:rPr>
              <w:t>、</w:t>
            </w:r>
            <w:r>
              <w:rPr>
                <w:color w:val="404345"/>
                <w:spacing w:val="0"/>
                <w:w w:val="100"/>
                <w:position w:val="0"/>
                <w:sz w:val="15"/>
                <w:szCs w:val="15"/>
              </w:rPr>
              <w:t>开展医保工作和业务培训会议，逐步提高医保管理及经办 人员的业务能力；</w:t>
            </w:r>
            <w:r>
              <w:rPr>
                <w:rFonts w:ascii="Times New Roman" w:hAnsi="Times New Roman" w:eastAsia="Times New Roman" w:cs="Times New Roman"/>
                <w:color w:val="404345"/>
                <w:spacing w:val="0"/>
                <w:w w:val="100"/>
                <w:position w:val="0"/>
                <w:sz w:val="15"/>
                <w:szCs w:val="15"/>
              </w:rPr>
              <w:t>2</w:t>
            </w:r>
            <w:r>
              <w:rPr>
                <w:color w:val="404345"/>
                <w:spacing w:val="0"/>
                <w:w w:val="100"/>
                <w:position w:val="0"/>
                <w:sz w:val="15"/>
                <w:szCs w:val="15"/>
              </w:rPr>
              <w:t xml:space="preserve">、扎实推进基金监管工作，加强打击欺诈 </w:t>
            </w:r>
            <w:r>
              <w:rPr>
                <w:color w:val="645F5B"/>
                <w:spacing w:val="0"/>
                <w:w w:val="100"/>
                <w:position w:val="0"/>
                <w:sz w:val="15"/>
                <w:szCs w:val="15"/>
              </w:rPr>
              <w:t>骗</w:t>
            </w:r>
            <w:r>
              <w:rPr>
                <w:color w:val="404345"/>
                <w:spacing w:val="0"/>
                <w:w w:val="100"/>
                <w:position w:val="0"/>
                <w:sz w:val="15"/>
                <w:szCs w:val="15"/>
              </w:rPr>
              <w:t>保工作力度；</w:t>
            </w:r>
            <w:r>
              <w:rPr>
                <w:rFonts w:ascii="Times New Roman" w:hAnsi="Times New Roman" w:eastAsia="Times New Roman" w:cs="Times New Roman"/>
                <w:color w:val="000000"/>
                <w:spacing w:val="0"/>
                <w:w w:val="100"/>
                <w:position w:val="0"/>
                <w:sz w:val="15"/>
                <w:szCs w:val="15"/>
              </w:rPr>
              <w:t>3</w:t>
            </w:r>
            <w:r>
              <w:rPr>
                <w:color w:val="000000"/>
                <w:spacing w:val="0"/>
                <w:w w:val="100"/>
                <w:position w:val="0"/>
                <w:sz w:val="15"/>
                <w:szCs w:val="15"/>
              </w:rPr>
              <w:t>、</w:t>
            </w:r>
            <w:r>
              <w:rPr>
                <w:color w:val="404345"/>
                <w:spacing w:val="0"/>
                <w:w w:val="100"/>
                <w:position w:val="0"/>
                <w:sz w:val="15"/>
                <w:szCs w:val="15"/>
              </w:rPr>
              <w:t xml:space="preserve">提升医保信息化水平，加强网络、信息安 </w:t>
            </w:r>
            <w:r>
              <w:rPr>
                <w:color w:val="858585"/>
                <w:spacing w:val="0"/>
                <w:w w:val="100"/>
                <w:position w:val="0"/>
                <w:sz w:val="15"/>
                <w:szCs w:val="15"/>
              </w:rPr>
              <w:t>全、基</w:t>
            </w:r>
            <w:r>
              <w:rPr>
                <w:color w:val="404345"/>
                <w:spacing w:val="0"/>
                <w:w w:val="100"/>
                <w:position w:val="0"/>
                <w:sz w:val="15"/>
                <w:szCs w:val="15"/>
              </w:rPr>
              <w:t>础设施等方面建设；</w:t>
            </w:r>
            <w:r>
              <w:rPr>
                <w:rFonts w:ascii="Times New Roman" w:hAnsi="Times New Roman" w:eastAsia="Times New Roman" w:cs="Times New Roman"/>
                <w:color w:val="645F5B"/>
                <w:spacing w:val="0"/>
                <w:w w:val="100"/>
                <w:position w:val="0"/>
                <w:sz w:val="15"/>
                <w:szCs w:val="15"/>
              </w:rPr>
              <w:t>4</w:t>
            </w:r>
            <w:r>
              <w:rPr>
                <w:color w:val="645F5B"/>
                <w:spacing w:val="0"/>
                <w:w w:val="100"/>
                <w:position w:val="0"/>
                <w:sz w:val="15"/>
                <w:szCs w:val="15"/>
              </w:rPr>
              <w:t>、</w:t>
            </w:r>
            <w:r>
              <w:rPr>
                <w:color w:val="404345"/>
                <w:spacing w:val="0"/>
                <w:w w:val="100"/>
                <w:position w:val="0"/>
                <w:sz w:val="15"/>
                <w:szCs w:val="15"/>
              </w:rPr>
              <w:t>全</w:t>
            </w:r>
            <w:r>
              <w:rPr>
                <w:color w:val="645F5B"/>
                <w:spacing w:val="0"/>
                <w:w w:val="100"/>
                <w:position w:val="0"/>
                <w:sz w:val="15"/>
                <w:szCs w:val="15"/>
              </w:rPr>
              <w:t>面推进</w:t>
            </w:r>
            <w:r>
              <w:rPr>
                <w:color w:val="404345"/>
                <w:spacing w:val="0"/>
                <w:w w:val="100"/>
                <w:position w:val="0"/>
                <w:sz w:val="15"/>
                <w:szCs w:val="15"/>
              </w:rPr>
              <w:t>按病种支付。</w:t>
            </w:r>
          </w:p>
        </w:tc>
      </w:tr>
      <w:tr>
        <w:tblPrEx>
          <w:tblCellMar>
            <w:top w:w="0" w:type="dxa"/>
            <w:left w:w="10" w:type="dxa"/>
            <w:bottom w:w="0" w:type="dxa"/>
            <w:right w:w="10" w:type="dxa"/>
          </w:tblCellMar>
        </w:tblPrEx>
        <w:trPr>
          <w:trHeight w:val="475" w:hRule="exact"/>
          <w:jc w:val="center"/>
        </w:trPr>
        <w:tc>
          <w:tcPr>
            <w:vMerge w:val="restart"/>
            <w:tcBorders>
              <w:top w:val="single" w:color="auto" w:sz="4" w:space="0"/>
              <w:left w:val="single" w:color="auto" w:sz="4" w:space="0"/>
            </w:tcBorders>
            <w:shd w:val="clear" w:color="auto" w:fill="FFFFFF"/>
            <w:textDirection w:val="tbRlV"/>
            <w:vAlign w:val="center"/>
          </w:tcPr>
          <w:p>
            <w:pPr>
              <w:pStyle w:val="29"/>
              <w:keepNext w:val="0"/>
              <w:keepLines w:val="0"/>
              <w:widowControl w:val="0"/>
              <w:shd w:val="clear" w:color="auto" w:fill="auto"/>
              <w:bidi w:val="0"/>
              <w:spacing w:before="0" w:after="0" w:line="240" w:lineRule="auto"/>
              <w:ind w:left="0" w:right="0" w:firstLine="0"/>
              <w:jc w:val="center"/>
            </w:pPr>
            <w:r>
              <w:rPr>
                <w:spacing w:val="0"/>
                <w:w w:val="100"/>
                <w:position w:val="0"/>
              </w:rPr>
              <w:t>绩效指标</w:t>
            </w: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187" w:lineRule="exact"/>
              <w:ind w:left="0" w:right="0" w:firstLine="0"/>
              <w:jc w:val="left"/>
              <w:rPr>
                <w:sz w:val="15"/>
                <w:szCs w:val="15"/>
              </w:rPr>
            </w:pPr>
            <w:r>
              <w:rPr>
                <w:color w:val="404345"/>
                <w:spacing w:val="0"/>
                <w:w w:val="100"/>
                <w:position w:val="0"/>
                <w:sz w:val="15"/>
                <w:szCs w:val="15"/>
              </w:rPr>
              <w:t>一级 指标</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160"/>
              <w:jc w:val="left"/>
              <w:rPr>
                <w:sz w:val="15"/>
                <w:szCs w:val="15"/>
              </w:rPr>
            </w:pPr>
            <w:r>
              <w:rPr>
                <w:color w:val="404345"/>
                <w:spacing w:val="0"/>
                <w:w w:val="100"/>
                <w:position w:val="0"/>
                <w:sz w:val="15"/>
                <w:szCs w:val="15"/>
              </w:rPr>
              <w:t>二级指标</w:t>
            </w:r>
          </w:p>
        </w:tc>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15"/>
                <w:szCs w:val="15"/>
              </w:rPr>
            </w:pPr>
            <w:r>
              <w:rPr>
                <w:color w:val="404345"/>
                <w:spacing w:val="0"/>
                <w:w w:val="100"/>
                <w:position w:val="0"/>
                <w:sz w:val="15"/>
                <w:szCs w:val="15"/>
              </w:rPr>
              <w:t>三级指标</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15"/>
                <w:szCs w:val="15"/>
              </w:rPr>
            </w:pPr>
            <w:r>
              <w:rPr>
                <w:color w:val="404345"/>
                <w:spacing w:val="0"/>
                <w:w w:val="100"/>
                <w:position w:val="0"/>
                <w:sz w:val="15"/>
                <w:szCs w:val="15"/>
              </w:rPr>
              <w:t>年度指标值</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15"/>
                <w:szCs w:val="15"/>
              </w:rPr>
            </w:pPr>
            <w:r>
              <w:rPr>
                <w:color w:val="404345"/>
                <w:spacing w:val="0"/>
                <w:w w:val="100"/>
                <w:position w:val="0"/>
                <w:sz w:val="15"/>
                <w:szCs w:val="15"/>
              </w:rPr>
              <w:t>全年完成值</w:t>
            </w:r>
          </w:p>
        </w:tc>
        <w:tc>
          <w:tcPr>
            <w:tcBorders>
              <w:top w:val="single" w:color="auto" w:sz="4" w:space="0"/>
              <w:left w:val="single" w:color="auto" w:sz="4" w:space="0"/>
              <w:right w:val="single" w:color="auto" w:sz="4" w:space="0"/>
            </w:tcBorders>
            <w:shd w:val="clear" w:color="auto" w:fill="FFFFFF"/>
            <w:vAlign w:val="bottom"/>
          </w:tcPr>
          <w:p>
            <w:pPr>
              <w:pStyle w:val="17"/>
              <w:keepNext w:val="0"/>
              <w:keepLines w:val="0"/>
              <w:widowControl w:val="0"/>
              <w:shd w:val="clear" w:color="auto" w:fill="auto"/>
              <w:bidi w:val="0"/>
              <w:spacing w:before="0" w:after="0" w:line="187" w:lineRule="exact"/>
              <w:ind w:left="0" w:right="0" w:firstLine="0"/>
              <w:jc w:val="center"/>
              <w:rPr>
                <w:sz w:val="15"/>
                <w:szCs w:val="15"/>
              </w:rPr>
            </w:pPr>
            <w:r>
              <w:rPr>
                <w:color w:val="404345"/>
                <w:spacing w:val="0"/>
                <w:w w:val="100"/>
                <w:position w:val="0"/>
                <w:sz w:val="15"/>
                <w:szCs w:val="15"/>
              </w:rPr>
              <w:t>未完成原因 和改进措施</w:t>
            </w:r>
          </w:p>
        </w:tc>
      </w:tr>
      <w:tr>
        <w:tblPrEx>
          <w:tblCellMar>
            <w:top w:w="0" w:type="dxa"/>
            <w:left w:w="10" w:type="dxa"/>
            <w:bottom w:w="0" w:type="dxa"/>
            <w:right w:w="10" w:type="dxa"/>
          </w:tblCellMar>
        </w:tblPrEx>
        <w:trPr>
          <w:trHeight w:val="466" w:hRule="exact"/>
          <w:jc w:val="center"/>
        </w:trPr>
        <w:tc>
          <w:tcPr>
            <w:vMerge w:val="continue"/>
            <w:tcBorders>
              <w:left w:val="single" w:color="auto" w:sz="4" w:space="0"/>
            </w:tcBorders>
            <w:shd w:val="clear" w:color="auto" w:fill="FFFFFF"/>
            <w:textDirection w:val="tbRlV"/>
            <w:vAlign w:val="center"/>
          </w:tcPr>
          <w:p/>
        </w:tc>
        <w:tc>
          <w:tcPr>
            <w:vMerge w:val="restart"/>
            <w:tcBorders>
              <w:top w:val="single" w:color="auto" w:sz="4" w:space="0"/>
              <w:left w:val="single" w:color="auto" w:sz="4" w:space="0"/>
            </w:tcBorders>
            <w:shd w:val="clear" w:color="auto" w:fill="FFFFFF"/>
            <w:textDirection w:val="tbRlV"/>
            <w:vAlign w:val="center"/>
          </w:tcPr>
          <w:p>
            <w:pPr>
              <w:pStyle w:val="29"/>
              <w:keepNext w:val="0"/>
              <w:keepLines w:val="0"/>
              <w:widowControl w:val="0"/>
              <w:shd w:val="clear" w:color="auto" w:fill="auto"/>
              <w:bidi w:val="0"/>
              <w:spacing w:before="0" w:after="0" w:line="240" w:lineRule="auto"/>
              <w:ind w:left="0" w:right="0" w:firstLine="0"/>
              <w:jc w:val="center"/>
            </w:pPr>
            <w:r>
              <w:rPr>
                <w:color w:val="645F5B"/>
                <w:spacing w:val="0"/>
                <w:w w:val="100"/>
                <w:position w:val="0"/>
              </w:rPr>
              <w:t>产</w:t>
            </w:r>
            <w:r>
              <w:rPr>
                <w:spacing w:val="0"/>
                <w:w w:val="100"/>
                <w:position w:val="0"/>
              </w:rPr>
              <w:t>出指标</w:t>
            </w:r>
          </w:p>
        </w:tc>
        <w:tc>
          <w:tcPr>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160"/>
              <w:jc w:val="left"/>
              <w:rPr>
                <w:sz w:val="15"/>
                <w:szCs w:val="15"/>
              </w:rPr>
            </w:pPr>
            <w:r>
              <w:rPr>
                <w:color w:val="404345"/>
                <w:spacing w:val="0"/>
                <w:w w:val="100"/>
                <w:position w:val="0"/>
                <w:sz w:val="15"/>
                <w:szCs w:val="15"/>
              </w:rPr>
              <w:t>数里指标</w:t>
            </w:r>
          </w:p>
        </w:tc>
        <w:tc>
          <w:tcPr>
            <w:gridSpan w:val="2"/>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197" w:lineRule="exact"/>
              <w:ind w:left="0" w:right="0" w:firstLine="0"/>
              <w:jc w:val="left"/>
              <w:rPr>
                <w:sz w:val="15"/>
                <w:szCs w:val="15"/>
              </w:rPr>
            </w:pPr>
            <w:r>
              <w:rPr>
                <w:color w:val="404345"/>
                <w:spacing w:val="0"/>
                <w:w w:val="100"/>
                <w:position w:val="0"/>
                <w:sz w:val="15"/>
                <w:szCs w:val="15"/>
              </w:rPr>
              <w:t>召开医保工作县级新闻发布会、政策吹 风会</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15"/>
                <w:szCs w:val="15"/>
              </w:rPr>
            </w:pPr>
            <w:r>
              <w:rPr>
                <w:rFonts w:ascii="Times New Roman" w:hAnsi="Times New Roman" w:eastAsia="Times New Roman" w:cs="Times New Roman"/>
                <w:color w:val="404345"/>
                <w:spacing w:val="0"/>
                <w:w w:val="100"/>
                <w:position w:val="0"/>
                <w:sz w:val="15"/>
                <w:szCs w:val="15"/>
              </w:rPr>
              <w:t>&gt;2</w:t>
            </w:r>
            <w:r>
              <w:rPr>
                <w:color w:val="404345"/>
                <w:spacing w:val="0"/>
                <w:w w:val="100"/>
                <w:position w:val="0"/>
                <w:sz w:val="15"/>
                <w:szCs w:val="15"/>
              </w:rPr>
              <w:t>次</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15"/>
                <w:szCs w:val="15"/>
              </w:rPr>
            </w:pPr>
            <w:r>
              <w:rPr>
                <w:rFonts w:ascii="Times New Roman" w:hAnsi="Times New Roman" w:eastAsia="Times New Roman" w:cs="Times New Roman"/>
                <w:color w:val="404345"/>
                <w:spacing w:val="0"/>
                <w:w w:val="100"/>
                <w:position w:val="0"/>
                <w:sz w:val="15"/>
                <w:szCs w:val="15"/>
              </w:rPr>
              <w:t>4</w:t>
            </w:r>
            <w:r>
              <w:rPr>
                <w:color w:val="404345"/>
                <w:spacing w:val="0"/>
                <w:w w:val="100"/>
                <w:position w:val="0"/>
                <w:sz w:val="15"/>
                <w:szCs w:val="15"/>
              </w:rPr>
              <w:t>次</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35" w:hRule="exact"/>
          <w:jc w:val="center"/>
        </w:trPr>
        <w:tc>
          <w:tcPr>
            <w:vMerge w:val="continue"/>
            <w:tcBorders>
              <w:left w:val="single" w:color="auto" w:sz="4" w:space="0"/>
            </w:tcBorders>
            <w:shd w:val="clear" w:color="auto" w:fill="FFFFFF"/>
            <w:textDirection w:val="tbRlV"/>
            <w:vAlign w:val="center"/>
          </w:tcPr>
          <w:p/>
        </w:tc>
        <w:tc>
          <w:tcPr>
            <w:vMerge w:val="continue"/>
            <w:tcBorders>
              <w:left w:val="single" w:color="auto" w:sz="4" w:space="0"/>
            </w:tcBorders>
            <w:shd w:val="clear" w:color="auto" w:fill="FFFFFF"/>
            <w:textDirection w:val="tbRlV"/>
            <w:vAlign w:val="center"/>
          </w:tcPr>
          <w:p/>
        </w:tc>
        <w:tc>
          <w:tcPr>
            <w:vMerge w:val="continue"/>
            <w:tcBorders>
              <w:left w:val="single" w:color="auto" w:sz="4" w:space="0"/>
            </w:tcBorders>
            <w:shd w:val="clear" w:color="auto" w:fill="FFFFFF"/>
            <w:vAlign w:val="center"/>
          </w:tcPr>
          <w:p/>
        </w:tc>
        <w:tc>
          <w:tcPr>
            <w:gridSpan w:val="2"/>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0"/>
              <w:jc w:val="left"/>
              <w:rPr>
                <w:sz w:val="15"/>
                <w:szCs w:val="15"/>
              </w:rPr>
            </w:pPr>
            <w:r>
              <w:rPr>
                <w:color w:val="404345"/>
                <w:spacing w:val="0"/>
                <w:w w:val="100"/>
                <w:position w:val="0"/>
                <w:sz w:val="15"/>
                <w:szCs w:val="15"/>
              </w:rPr>
              <w:t>召开医保工作政府信息公开县级工作会</w:t>
            </w:r>
          </w:p>
        </w:tc>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0"/>
              <w:jc w:val="center"/>
              <w:rPr>
                <w:sz w:val="15"/>
                <w:szCs w:val="15"/>
              </w:rPr>
            </w:pPr>
            <w:r>
              <w:rPr>
                <w:rFonts w:ascii="Times New Roman" w:hAnsi="Times New Roman" w:eastAsia="Times New Roman" w:cs="Times New Roman"/>
                <w:color w:val="404345"/>
                <w:spacing w:val="0"/>
                <w:w w:val="100"/>
                <w:position w:val="0"/>
                <w:sz w:val="15"/>
                <w:szCs w:val="15"/>
                <w:lang w:val="en-US" w:eastAsia="en-US" w:bidi="en-US"/>
              </w:rPr>
              <w:t>N2</w:t>
            </w:r>
            <w:r>
              <w:rPr>
                <w:color w:val="404345"/>
                <w:spacing w:val="0"/>
                <w:w w:val="100"/>
                <w:position w:val="0"/>
                <w:sz w:val="15"/>
                <w:szCs w:val="15"/>
              </w:rPr>
              <w:t>次</w:t>
            </w:r>
          </w:p>
        </w:tc>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0"/>
              <w:jc w:val="center"/>
              <w:rPr>
                <w:sz w:val="15"/>
                <w:szCs w:val="15"/>
              </w:rPr>
            </w:pPr>
            <w:r>
              <w:rPr>
                <w:rFonts w:ascii="Times New Roman" w:hAnsi="Times New Roman" w:eastAsia="Times New Roman" w:cs="Times New Roman"/>
                <w:color w:val="000000"/>
                <w:spacing w:val="0"/>
                <w:w w:val="100"/>
                <w:position w:val="0"/>
                <w:sz w:val="15"/>
                <w:szCs w:val="15"/>
              </w:rPr>
              <w:t>3</w:t>
            </w:r>
            <w:r>
              <w:rPr>
                <w:color w:val="404345"/>
                <w:spacing w:val="0"/>
                <w:w w:val="100"/>
                <w:position w:val="0"/>
                <w:sz w:val="15"/>
                <w:szCs w:val="15"/>
              </w:rPr>
              <w:t>次</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40" w:hRule="exact"/>
          <w:jc w:val="center"/>
        </w:trPr>
        <w:tc>
          <w:tcPr>
            <w:vMerge w:val="continue"/>
            <w:tcBorders>
              <w:left w:val="single" w:color="auto" w:sz="4" w:space="0"/>
            </w:tcBorders>
            <w:shd w:val="clear" w:color="auto" w:fill="FFFFFF"/>
            <w:textDirection w:val="tbRlV"/>
            <w:vAlign w:val="center"/>
          </w:tcPr>
          <w:p/>
        </w:tc>
        <w:tc>
          <w:tcPr>
            <w:vMerge w:val="continue"/>
            <w:tcBorders>
              <w:left w:val="single" w:color="auto" w:sz="4" w:space="0"/>
            </w:tcBorders>
            <w:shd w:val="clear" w:color="auto" w:fill="FFFFFF"/>
            <w:textDirection w:val="tbRlV"/>
            <w:vAlign w:val="center"/>
          </w:tcPr>
          <w:p/>
        </w:tc>
        <w:tc>
          <w:tcPr>
            <w:vMerge w:val="continue"/>
            <w:tcBorders>
              <w:left w:val="single" w:color="auto" w:sz="4" w:space="0"/>
            </w:tcBorders>
            <w:shd w:val="clear" w:color="auto" w:fill="FFFFFF"/>
            <w:vAlign w:val="center"/>
          </w:tcPr>
          <w:p/>
        </w:tc>
        <w:tc>
          <w:tcPr>
            <w:gridSpan w:val="2"/>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left"/>
              <w:rPr>
                <w:sz w:val="15"/>
                <w:szCs w:val="15"/>
              </w:rPr>
            </w:pPr>
            <w:r>
              <w:rPr>
                <w:color w:val="404345"/>
                <w:spacing w:val="0"/>
                <w:w w:val="100"/>
                <w:position w:val="0"/>
                <w:sz w:val="15"/>
                <w:szCs w:val="15"/>
              </w:rPr>
              <w:t>定点医药机构监督检査</w:t>
            </w:r>
            <w:r>
              <w:rPr>
                <w:color w:val="645F5B"/>
                <w:spacing w:val="0"/>
                <w:w w:val="100"/>
                <w:position w:val="0"/>
                <w:sz w:val="15"/>
                <w:szCs w:val="15"/>
              </w:rPr>
              <w:t>覆盖率</w:t>
            </w: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15"/>
                <w:szCs w:val="15"/>
              </w:rPr>
            </w:pPr>
            <w:r>
              <w:rPr>
                <w:color w:val="645F5B"/>
                <w:spacing w:val="0"/>
                <w:w w:val="100"/>
                <w:position w:val="0"/>
                <w:sz w:val="15"/>
                <w:szCs w:val="15"/>
              </w:rPr>
              <w:t>全覆盖</w:t>
            </w: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15"/>
                <w:szCs w:val="15"/>
              </w:rPr>
            </w:pPr>
            <w:r>
              <w:rPr>
                <w:rFonts w:ascii="Times New Roman" w:hAnsi="Times New Roman" w:eastAsia="Times New Roman" w:cs="Times New Roman"/>
                <w:color w:val="404345"/>
                <w:spacing w:val="0"/>
                <w:w w:val="100"/>
                <w:position w:val="0"/>
                <w:sz w:val="15"/>
                <w:szCs w:val="15"/>
              </w:rPr>
              <w:t>100%</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35" w:hRule="exact"/>
          <w:jc w:val="center"/>
        </w:trPr>
        <w:tc>
          <w:tcPr>
            <w:vMerge w:val="continue"/>
            <w:tcBorders>
              <w:left w:val="single" w:color="auto" w:sz="4" w:space="0"/>
            </w:tcBorders>
            <w:shd w:val="clear" w:color="auto" w:fill="FFFFFF"/>
            <w:textDirection w:val="tbRlV"/>
            <w:vAlign w:val="center"/>
          </w:tcPr>
          <w:p/>
        </w:tc>
        <w:tc>
          <w:tcPr>
            <w:vMerge w:val="continue"/>
            <w:tcBorders>
              <w:left w:val="single" w:color="auto" w:sz="4" w:space="0"/>
            </w:tcBorders>
            <w:shd w:val="clear" w:color="auto" w:fill="FFFFFF"/>
            <w:textDirection w:val="tbRlV"/>
            <w:vAlign w:val="center"/>
          </w:tcPr>
          <w:p/>
        </w:tc>
        <w:tc>
          <w:tcPr>
            <w:vMerge w:val="continue"/>
            <w:tcBorders>
              <w:left w:val="single" w:color="auto" w:sz="4" w:space="0"/>
            </w:tcBorders>
            <w:shd w:val="clear" w:color="auto" w:fill="FFFFFF"/>
            <w:vAlign w:val="center"/>
          </w:tcPr>
          <w:p/>
        </w:tc>
        <w:tc>
          <w:tcPr>
            <w:gridSpan w:val="2"/>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0"/>
              <w:jc w:val="left"/>
              <w:rPr>
                <w:sz w:val="15"/>
                <w:szCs w:val="15"/>
              </w:rPr>
            </w:pPr>
            <w:r>
              <w:rPr>
                <w:color w:val="404345"/>
                <w:spacing w:val="0"/>
                <w:w w:val="100"/>
                <w:position w:val="0"/>
                <w:sz w:val="15"/>
                <w:szCs w:val="15"/>
              </w:rPr>
              <w:t>医保信息系统正常运行率</w:t>
            </w:r>
          </w:p>
        </w:tc>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0"/>
              <w:jc w:val="center"/>
              <w:rPr>
                <w:sz w:val="15"/>
                <w:szCs w:val="15"/>
              </w:rPr>
            </w:pPr>
            <w:r>
              <w:rPr>
                <w:rFonts w:ascii="Times New Roman" w:hAnsi="Times New Roman" w:eastAsia="Times New Roman" w:cs="Times New Roman"/>
                <w:color w:val="404345"/>
                <w:spacing w:val="0"/>
                <w:w w:val="100"/>
                <w:position w:val="0"/>
                <w:sz w:val="15"/>
                <w:szCs w:val="15"/>
              </w:rPr>
              <w:t>&gt;90%</w:t>
            </w:r>
          </w:p>
        </w:tc>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0"/>
              <w:jc w:val="center"/>
              <w:rPr>
                <w:sz w:val="15"/>
                <w:szCs w:val="15"/>
              </w:rPr>
            </w:pPr>
            <w:r>
              <w:rPr>
                <w:rFonts w:ascii="Times New Roman" w:hAnsi="Times New Roman" w:eastAsia="Times New Roman" w:cs="Times New Roman"/>
                <w:color w:val="404345"/>
                <w:spacing w:val="0"/>
                <w:w w:val="100"/>
                <w:position w:val="0"/>
                <w:sz w:val="15"/>
                <w:szCs w:val="15"/>
              </w:rPr>
              <w:t>100%</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40" w:hRule="exact"/>
          <w:jc w:val="center"/>
        </w:trPr>
        <w:tc>
          <w:tcPr>
            <w:vMerge w:val="continue"/>
            <w:tcBorders>
              <w:left w:val="single" w:color="auto" w:sz="4" w:space="0"/>
            </w:tcBorders>
            <w:shd w:val="clear" w:color="auto" w:fill="FFFFFF"/>
            <w:textDirection w:val="tbRlV"/>
            <w:vAlign w:val="center"/>
          </w:tcPr>
          <w:p/>
        </w:tc>
        <w:tc>
          <w:tcPr>
            <w:vMerge w:val="continue"/>
            <w:tcBorders>
              <w:left w:val="single" w:color="auto" w:sz="4" w:space="0"/>
            </w:tcBorders>
            <w:shd w:val="clear" w:color="auto" w:fill="FFFFFF"/>
            <w:textDirection w:val="tbRlV"/>
            <w:vAlign w:val="center"/>
          </w:tcPr>
          <w:p/>
        </w:tc>
        <w:tc>
          <w:tcPr>
            <w:vMerge w:val="continue"/>
            <w:tcBorders>
              <w:left w:val="single" w:color="auto" w:sz="4" w:space="0"/>
            </w:tcBorders>
            <w:shd w:val="clear" w:color="auto" w:fill="FFFFFF"/>
            <w:vAlign w:val="center"/>
          </w:tcPr>
          <w:p/>
        </w:tc>
        <w:tc>
          <w:tcPr>
            <w:gridSpan w:val="2"/>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left"/>
              <w:rPr>
                <w:sz w:val="15"/>
                <w:szCs w:val="15"/>
              </w:rPr>
            </w:pPr>
            <w:r>
              <w:rPr>
                <w:color w:val="404345"/>
                <w:spacing w:val="0"/>
                <w:w w:val="100"/>
                <w:position w:val="0"/>
                <w:sz w:val="15"/>
                <w:szCs w:val="15"/>
              </w:rPr>
              <w:t>医保信息系统重大安全事件响应时间</w:t>
            </w: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15"/>
                <w:szCs w:val="15"/>
              </w:rPr>
            </w:pPr>
            <w:r>
              <w:rPr>
                <w:rFonts w:ascii="Times New Roman" w:hAnsi="Times New Roman" w:eastAsia="Times New Roman" w:cs="Times New Roman"/>
                <w:color w:val="404345"/>
                <w:spacing w:val="0"/>
                <w:w w:val="100"/>
                <w:position w:val="0"/>
                <w:sz w:val="15"/>
                <w:szCs w:val="15"/>
                <w:lang w:val="en-US" w:eastAsia="en-US" w:bidi="en-US"/>
              </w:rPr>
              <w:t>W60</w:t>
            </w:r>
            <w:r>
              <w:rPr>
                <w:color w:val="404345"/>
                <w:spacing w:val="0"/>
                <w:w w:val="100"/>
                <w:position w:val="0"/>
                <w:sz w:val="15"/>
                <w:szCs w:val="15"/>
              </w:rPr>
              <w:t>分钟</w:t>
            </w: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15"/>
                <w:szCs w:val="15"/>
              </w:rPr>
            </w:pPr>
            <w:r>
              <w:rPr>
                <w:rFonts w:ascii="Times New Roman" w:hAnsi="Times New Roman" w:eastAsia="Times New Roman" w:cs="Times New Roman"/>
                <w:color w:val="000000"/>
                <w:spacing w:val="0"/>
                <w:w w:val="100"/>
                <w:position w:val="0"/>
                <w:sz w:val="15"/>
                <w:szCs w:val="15"/>
              </w:rPr>
              <w:t>30</w:t>
            </w:r>
            <w:r>
              <w:rPr>
                <w:color w:val="404345"/>
                <w:spacing w:val="0"/>
                <w:w w:val="100"/>
                <w:position w:val="0"/>
                <w:sz w:val="15"/>
                <w:szCs w:val="15"/>
              </w:rPr>
              <w:t>分钟</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40" w:hRule="exact"/>
          <w:jc w:val="center"/>
        </w:trPr>
        <w:tc>
          <w:tcPr>
            <w:vMerge w:val="continue"/>
            <w:tcBorders>
              <w:left w:val="single" w:color="auto" w:sz="4" w:space="0"/>
            </w:tcBorders>
            <w:shd w:val="clear" w:color="auto" w:fill="FFFFFF"/>
            <w:textDirection w:val="tbRlV"/>
            <w:vAlign w:val="center"/>
          </w:tcPr>
          <w:p/>
        </w:tc>
        <w:tc>
          <w:tcPr>
            <w:vMerge w:val="continue"/>
            <w:tcBorders>
              <w:left w:val="single" w:color="auto" w:sz="4" w:space="0"/>
            </w:tcBorders>
            <w:shd w:val="clear" w:color="auto" w:fill="FFFFFF"/>
            <w:textDirection w:val="tbRlV"/>
            <w:vAlign w:val="center"/>
          </w:tcPr>
          <w:p/>
        </w:tc>
        <w:tc>
          <w:tcPr>
            <w:vMerge w:val="continue"/>
            <w:tcBorders>
              <w:left w:val="single" w:color="auto" w:sz="4" w:space="0"/>
            </w:tcBorders>
            <w:shd w:val="clear" w:color="auto" w:fill="FFFFFF"/>
            <w:vAlign w:val="center"/>
          </w:tcPr>
          <w:p/>
        </w:tc>
        <w:tc>
          <w:tcPr>
            <w:gridSpan w:val="2"/>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0"/>
              <w:jc w:val="left"/>
              <w:rPr>
                <w:sz w:val="15"/>
                <w:szCs w:val="15"/>
              </w:rPr>
            </w:pPr>
            <w:r>
              <w:rPr>
                <w:color w:val="404345"/>
                <w:spacing w:val="0"/>
                <w:w w:val="100"/>
                <w:position w:val="0"/>
                <w:sz w:val="15"/>
                <w:szCs w:val="15"/>
              </w:rPr>
              <w:t>医保信息系统运行维护响应时间</w:t>
            </w:r>
          </w:p>
        </w:tc>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0"/>
              <w:jc w:val="center"/>
              <w:rPr>
                <w:sz w:val="15"/>
                <w:szCs w:val="15"/>
              </w:rPr>
            </w:pPr>
            <w:r>
              <w:rPr>
                <w:rFonts w:ascii="Times New Roman" w:hAnsi="Times New Roman" w:eastAsia="Times New Roman" w:cs="Times New Roman"/>
                <w:color w:val="404345"/>
                <w:spacing w:val="0"/>
                <w:w w:val="100"/>
                <w:position w:val="0"/>
                <w:sz w:val="15"/>
                <w:szCs w:val="15"/>
                <w:lang w:val="en-US" w:eastAsia="en-US" w:bidi="en-US"/>
              </w:rPr>
              <w:t>W30</w:t>
            </w:r>
            <w:r>
              <w:rPr>
                <w:color w:val="404345"/>
                <w:spacing w:val="0"/>
                <w:w w:val="100"/>
                <w:position w:val="0"/>
                <w:sz w:val="15"/>
                <w:szCs w:val="15"/>
              </w:rPr>
              <w:t>分钟</w:t>
            </w:r>
          </w:p>
        </w:tc>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0"/>
              <w:jc w:val="center"/>
              <w:rPr>
                <w:sz w:val="15"/>
                <w:szCs w:val="15"/>
              </w:rPr>
            </w:pPr>
            <w:r>
              <w:rPr>
                <w:rFonts w:ascii="Times New Roman" w:hAnsi="Times New Roman" w:eastAsia="Times New Roman" w:cs="Times New Roman"/>
                <w:color w:val="000000"/>
                <w:spacing w:val="0"/>
                <w:w w:val="100"/>
                <w:position w:val="0"/>
                <w:sz w:val="15"/>
                <w:szCs w:val="15"/>
              </w:rPr>
              <w:t>30</w:t>
            </w:r>
            <w:r>
              <w:rPr>
                <w:color w:val="404345"/>
                <w:spacing w:val="0"/>
                <w:w w:val="100"/>
                <w:position w:val="0"/>
                <w:sz w:val="15"/>
                <w:szCs w:val="15"/>
              </w:rPr>
              <w:t>分钟</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35" w:hRule="exact"/>
          <w:jc w:val="center"/>
        </w:trPr>
        <w:tc>
          <w:tcPr>
            <w:vMerge w:val="continue"/>
            <w:tcBorders>
              <w:left w:val="single" w:color="auto" w:sz="4" w:space="0"/>
            </w:tcBorders>
            <w:shd w:val="clear" w:color="auto" w:fill="FFFFFF"/>
            <w:textDirection w:val="tbRlV"/>
            <w:vAlign w:val="center"/>
          </w:tcPr>
          <w:p/>
        </w:tc>
        <w:tc>
          <w:tcPr>
            <w:vMerge w:val="continue"/>
            <w:tcBorders>
              <w:left w:val="single" w:color="auto" w:sz="4" w:space="0"/>
            </w:tcBorders>
            <w:shd w:val="clear" w:color="auto" w:fill="FFFFFF"/>
            <w:textDirection w:val="tbRlV"/>
            <w:vAlign w:val="center"/>
          </w:tcPr>
          <w:p/>
        </w:tc>
        <w:tc>
          <w:tcPr>
            <w:vMerge w:val="continue"/>
            <w:tcBorders>
              <w:left w:val="single" w:color="auto" w:sz="4" w:space="0"/>
            </w:tcBorders>
            <w:shd w:val="clear" w:color="auto" w:fill="FFFFFF"/>
            <w:vAlign w:val="center"/>
          </w:tcPr>
          <w:p/>
        </w:tc>
        <w:tc>
          <w:tcPr>
            <w:gridSpan w:val="2"/>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0"/>
              <w:jc w:val="left"/>
              <w:rPr>
                <w:sz w:val="15"/>
                <w:szCs w:val="15"/>
              </w:rPr>
            </w:pPr>
            <w:r>
              <w:rPr>
                <w:color w:val="404345"/>
                <w:spacing w:val="0"/>
                <w:w w:val="100"/>
                <w:position w:val="0"/>
                <w:sz w:val="15"/>
                <w:szCs w:val="15"/>
              </w:rPr>
              <w:t>医保人才培养合格率</w:t>
            </w:r>
          </w:p>
        </w:tc>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0"/>
              <w:jc w:val="center"/>
              <w:rPr>
                <w:sz w:val="15"/>
                <w:szCs w:val="15"/>
              </w:rPr>
            </w:pPr>
            <w:r>
              <w:rPr>
                <w:rFonts w:ascii="Times New Roman" w:hAnsi="Times New Roman" w:eastAsia="Times New Roman" w:cs="Times New Roman"/>
                <w:color w:val="404345"/>
                <w:spacing w:val="0"/>
                <w:w w:val="100"/>
                <w:position w:val="0"/>
                <w:sz w:val="15"/>
                <w:szCs w:val="15"/>
              </w:rPr>
              <w:t>&gt;90%</w:t>
            </w:r>
          </w:p>
        </w:tc>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0"/>
              <w:jc w:val="center"/>
              <w:rPr>
                <w:sz w:val="15"/>
                <w:szCs w:val="15"/>
              </w:rPr>
            </w:pPr>
            <w:r>
              <w:rPr>
                <w:rFonts w:ascii="Times New Roman" w:hAnsi="Times New Roman" w:eastAsia="Times New Roman" w:cs="Times New Roman"/>
                <w:color w:val="404345"/>
                <w:spacing w:val="0"/>
                <w:w w:val="100"/>
                <w:position w:val="0"/>
                <w:sz w:val="15"/>
                <w:szCs w:val="15"/>
              </w:rPr>
              <w:t>95%</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811" w:hRule="exact"/>
          <w:jc w:val="center"/>
        </w:trPr>
        <w:tc>
          <w:tcPr>
            <w:vMerge w:val="continue"/>
            <w:tcBorders>
              <w:left w:val="single" w:color="auto" w:sz="4" w:space="0"/>
            </w:tcBorders>
            <w:shd w:val="clear" w:color="auto" w:fill="FFFFFF"/>
            <w:textDirection w:val="tbRlV"/>
            <w:vAlign w:val="center"/>
          </w:tcPr>
          <w:p/>
        </w:tc>
        <w:tc>
          <w:tcPr>
            <w:vMerge w:val="continue"/>
            <w:tcBorders>
              <w:left w:val="single" w:color="auto" w:sz="4" w:space="0"/>
            </w:tcBorders>
            <w:shd w:val="clear" w:color="auto" w:fill="FFFFFF"/>
            <w:textDirection w:val="tbRlV"/>
            <w:vAlign w:val="center"/>
          </w:tcPr>
          <w:p/>
        </w:tc>
        <w:tc>
          <w:tcPr>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160"/>
              <w:jc w:val="left"/>
              <w:rPr>
                <w:sz w:val="15"/>
                <w:szCs w:val="15"/>
              </w:rPr>
            </w:pPr>
            <w:r>
              <w:rPr>
                <w:color w:val="645F5B"/>
                <w:spacing w:val="0"/>
                <w:w w:val="100"/>
                <w:position w:val="0"/>
                <w:sz w:val="15"/>
                <w:szCs w:val="15"/>
              </w:rPr>
              <w:t>质</w:t>
            </w:r>
            <w:r>
              <w:rPr>
                <w:color w:val="404345"/>
                <w:spacing w:val="0"/>
                <w:w w:val="100"/>
                <w:position w:val="0"/>
                <w:sz w:val="15"/>
                <w:szCs w:val="15"/>
              </w:rPr>
              <w:t>量指标</w:t>
            </w:r>
          </w:p>
        </w:tc>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15"/>
                <w:szCs w:val="15"/>
              </w:rPr>
            </w:pPr>
            <w:r>
              <w:rPr>
                <w:color w:val="404345"/>
                <w:spacing w:val="0"/>
                <w:w w:val="100"/>
                <w:position w:val="0"/>
                <w:sz w:val="15"/>
                <w:szCs w:val="15"/>
              </w:rPr>
              <w:t>医疗保障基金监管</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15"/>
                <w:szCs w:val="15"/>
              </w:rPr>
            </w:pPr>
            <w:r>
              <w:rPr>
                <w:color w:val="645F5B"/>
                <w:spacing w:val="0"/>
                <w:w w:val="100"/>
                <w:position w:val="0"/>
                <w:sz w:val="15"/>
                <w:szCs w:val="15"/>
              </w:rPr>
              <w:t>基金监管初</w:t>
            </w:r>
            <w:r>
              <w:rPr>
                <w:color w:val="404345"/>
                <w:spacing w:val="0"/>
                <w:w w:val="100"/>
                <w:position w:val="0"/>
                <w:sz w:val="15"/>
                <w:szCs w:val="15"/>
              </w:rPr>
              <w:t>有成效</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194" w:lineRule="exact"/>
              <w:ind w:left="0" w:right="0" w:firstLine="0"/>
              <w:jc w:val="left"/>
              <w:rPr>
                <w:sz w:val="15"/>
                <w:szCs w:val="15"/>
              </w:rPr>
            </w:pPr>
            <w:r>
              <w:rPr>
                <w:color w:val="404345"/>
                <w:spacing w:val="0"/>
                <w:w w:val="100"/>
                <w:position w:val="0"/>
                <w:sz w:val="15"/>
                <w:szCs w:val="15"/>
              </w:rPr>
              <w:t>开展了县级、市级 交叉检査，追回了 违规医保基金。</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62" w:hRule="exact"/>
          <w:jc w:val="center"/>
        </w:trPr>
        <w:tc>
          <w:tcPr>
            <w:vMerge w:val="continue"/>
            <w:tcBorders>
              <w:left w:val="single" w:color="auto" w:sz="4" w:space="0"/>
            </w:tcBorders>
            <w:shd w:val="clear" w:color="auto" w:fill="FFFFFF"/>
            <w:textDirection w:val="tbRlV"/>
            <w:vAlign w:val="center"/>
          </w:tcPr>
          <w:p/>
        </w:tc>
        <w:tc>
          <w:tcPr>
            <w:vMerge w:val="continue"/>
            <w:tcBorders>
              <w:left w:val="single" w:color="auto" w:sz="4" w:space="0"/>
            </w:tcBorders>
            <w:shd w:val="clear" w:color="auto" w:fill="FFFFFF"/>
            <w:textDirection w:val="tbRlV"/>
            <w:vAlign w:val="center"/>
          </w:tcPr>
          <w:p/>
        </w:tc>
        <w:tc>
          <w:tcPr>
            <w:vMerge w:val="continue"/>
            <w:tcBorders>
              <w:left w:val="single" w:color="auto" w:sz="4" w:space="0"/>
            </w:tcBorders>
            <w:shd w:val="clear" w:color="auto" w:fill="FFFFFF"/>
            <w:vAlign w:val="center"/>
          </w:tcPr>
          <w:p/>
        </w:tc>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15"/>
                <w:szCs w:val="15"/>
              </w:rPr>
            </w:pPr>
            <w:r>
              <w:rPr>
                <w:color w:val="404345"/>
                <w:spacing w:val="0"/>
                <w:w w:val="100"/>
                <w:position w:val="0"/>
                <w:sz w:val="15"/>
                <w:szCs w:val="15"/>
              </w:rPr>
              <w:t>深</w:t>
            </w:r>
            <w:r>
              <w:rPr>
                <w:color w:val="645F5B"/>
                <w:spacing w:val="0"/>
                <w:w w:val="100"/>
                <w:position w:val="0"/>
                <w:sz w:val="15"/>
                <w:szCs w:val="15"/>
              </w:rPr>
              <w:t>入推进</w:t>
            </w:r>
            <w:r>
              <w:rPr>
                <w:color w:val="404345"/>
                <w:spacing w:val="0"/>
                <w:w w:val="100"/>
                <w:position w:val="0"/>
                <w:sz w:val="15"/>
                <w:szCs w:val="15"/>
                <w:lang w:val="zh-CN" w:eastAsia="zh-CN" w:bidi="zh-CN"/>
              </w:rPr>
              <w:t>“放</w:t>
            </w:r>
            <w:r>
              <w:rPr>
                <w:color w:val="645F5B"/>
                <w:spacing w:val="0"/>
                <w:w w:val="100"/>
                <w:position w:val="0"/>
                <w:sz w:val="15"/>
                <w:szCs w:val="15"/>
              </w:rPr>
              <w:t>管服”</w:t>
            </w:r>
            <w:r>
              <w:rPr>
                <w:color w:val="404345"/>
                <w:spacing w:val="0"/>
                <w:w w:val="100"/>
                <w:position w:val="0"/>
                <w:sz w:val="15"/>
                <w:szCs w:val="15"/>
              </w:rPr>
              <w:t>改革</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15"/>
                <w:szCs w:val="15"/>
              </w:rPr>
            </w:pPr>
            <w:r>
              <w:rPr>
                <w:color w:val="404345"/>
                <w:spacing w:val="0"/>
                <w:w w:val="100"/>
                <w:position w:val="0"/>
                <w:sz w:val="15"/>
                <w:szCs w:val="15"/>
              </w:rPr>
              <w:t>探索"互联网+医保经办</w:t>
            </w:r>
          </w:p>
          <w:p>
            <w:pPr>
              <w:pStyle w:val="17"/>
              <w:keepNext w:val="0"/>
              <w:keepLines w:val="0"/>
              <w:widowControl w:val="0"/>
              <w:shd w:val="clear" w:color="auto" w:fill="auto"/>
              <w:bidi w:val="0"/>
              <w:spacing w:before="0" w:after="0" w:line="240" w:lineRule="auto"/>
              <w:ind w:left="0" w:right="0" w:firstLine="0"/>
              <w:jc w:val="center"/>
              <w:rPr>
                <w:sz w:val="15"/>
                <w:szCs w:val="15"/>
              </w:rPr>
            </w:pPr>
            <w:r>
              <w:rPr>
                <w:color w:val="404345"/>
                <w:spacing w:val="0"/>
                <w:w w:val="100"/>
                <w:position w:val="0"/>
                <w:sz w:val="15"/>
                <w:szCs w:val="15"/>
              </w:rPr>
              <w:t>，，</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197" w:lineRule="exact"/>
              <w:ind w:left="0" w:right="0" w:firstLine="0"/>
              <w:jc w:val="left"/>
              <w:rPr>
                <w:sz w:val="15"/>
                <w:szCs w:val="15"/>
              </w:rPr>
            </w:pPr>
            <w:r>
              <w:rPr>
                <w:color w:val="404345"/>
                <w:spacing w:val="0"/>
                <w:w w:val="100"/>
                <w:position w:val="0"/>
                <w:sz w:val="15"/>
                <w:szCs w:val="15"/>
              </w:rPr>
              <w:t>做到网上经办事项 的</w:t>
            </w:r>
            <w:r>
              <w:rPr>
                <w:color w:val="404345"/>
                <w:spacing w:val="0"/>
                <w:w w:val="100"/>
                <w:position w:val="0"/>
                <w:sz w:val="15"/>
                <w:szCs w:val="15"/>
                <w:lang w:val="zh-CN" w:eastAsia="zh-CN" w:bidi="zh-CN"/>
              </w:rPr>
              <w:t>“一网</w:t>
            </w:r>
            <w:r>
              <w:rPr>
                <w:color w:val="404345"/>
                <w:spacing w:val="0"/>
                <w:w w:val="100"/>
                <w:position w:val="0"/>
                <w:sz w:val="15"/>
                <w:szCs w:val="15"/>
              </w:rPr>
              <w:t>通办"</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35" w:hRule="exact"/>
          <w:jc w:val="center"/>
        </w:trPr>
        <w:tc>
          <w:tcPr>
            <w:vMerge w:val="continue"/>
            <w:tcBorders>
              <w:left w:val="single" w:color="auto" w:sz="4" w:space="0"/>
            </w:tcBorders>
            <w:shd w:val="clear" w:color="auto" w:fill="FFFFFF"/>
            <w:textDirection w:val="tbRlV"/>
            <w:vAlign w:val="center"/>
          </w:tcPr>
          <w:p/>
        </w:tc>
        <w:tc>
          <w:tcPr>
            <w:vMerge w:val="continue"/>
            <w:tcBorders>
              <w:left w:val="single" w:color="auto" w:sz="4" w:space="0"/>
            </w:tcBorders>
            <w:shd w:val="clear" w:color="auto" w:fill="FFFFFF"/>
            <w:textDirection w:val="tbRlV"/>
            <w:vAlign w:val="center"/>
          </w:tcPr>
          <w:p/>
        </w:tc>
        <w:tc>
          <w:tcPr>
            <w:vMerge w:val="continue"/>
            <w:tcBorders>
              <w:left w:val="single" w:color="auto" w:sz="4" w:space="0"/>
            </w:tcBorders>
            <w:shd w:val="clear" w:color="auto" w:fill="FFFFFF"/>
            <w:vAlign w:val="center"/>
          </w:tcPr>
          <w:p/>
        </w:tc>
        <w:tc>
          <w:tcPr>
            <w:gridSpan w:val="2"/>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0"/>
              <w:jc w:val="left"/>
              <w:rPr>
                <w:sz w:val="15"/>
                <w:szCs w:val="15"/>
              </w:rPr>
            </w:pPr>
            <w:r>
              <w:rPr>
                <w:color w:val="404345"/>
                <w:spacing w:val="0"/>
                <w:w w:val="100"/>
                <w:position w:val="0"/>
                <w:sz w:val="15"/>
                <w:szCs w:val="15"/>
              </w:rPr>
              <w:t>跨省异地就医直接结算率</w:t>
            </w:r>
          </w:p>
        </w:tc>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0"/>
              <w:jc w:val="center"/>
              <w:rPr>
                <w:sz w:val="15"/>
                <w:szCs w:val="15"/>
              </w:rPr>
            </w:pPr>
            <w:r>
              <w:rPr>
                <w:rFonts w:ascii="Times New Roman" w:hAnsi="Times New Roman" w:eastAsia="Times New Roman" w:cs="Times New Roman"/>
                <w:color w:val="404345"/>
                <w:spacing w:val="0"/>
                <w:w w:val="100"/>
                <w:position w:val="0"/>
                <w:sz w:val="15"/>
                <w:szCs w:val="15"/>
              </w:rPr>
              <w:t>^80%</w:t>
            </w:r>
          </w:p>
        </w:tc>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0"/>
              <w:jc w:val="center"/>
              <w:rPr>
                <w:sz w:val="15"/>
                <w:szCs w:val="15"/>
              </w:rPr>
            </w:pPr>
            <w:r>
              <w:rPr>
                <w:rFonts w:ascii="Times New Roman" w:hAnsi="Times New Roman" w:eastAsia="Times New Roman" w:cs="Times New Roman"/>
                <w:color w:val="404345"/>
                <w:spacing w:val="0"/>
                <w:w w:val="100"/>
                <w:position w:val="0"/>
                <w:sz w:val="15"/>
                <w:szCs w:val="15"/>
              </w:rPr>
              <w:t>90%</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01" w:hRule="exact"/>
          <w:jc w:val="center"/>
        </w:trPr>
        <w:tc>
          <w:tcPr>
            <w:vMerge w:val="continue"/>
            <w:tcBorders>
              <w:left w:val="single" w:color="auto" w:sz="4" w:space="0"/>
            </w:tcBorders>
            <w:shd w:val="clear" w:color="auto" w:fill="FFFFFF"/>
            <w:textDirection w:val="tbRlV"/>
            <w:vAlign w:val="center"/>
          </w:tcPr>
          <w:p/>
        </w:tc>
        <w:tc>
          <w:tcPr>
            <w:vMerge w:val="restart"/>
            <w:tcBorders>
              <w:top w:val="single" w:color="auto" w:sz="4" w:space="0"/>
              <w:left w:val="single" w:color="auto" w:sz="4" w:space="0"/>
            </w:tcBorders>
            <w:shd w:val="clear" w:color="auto" w:fill="FFFFFF"/>
            <w:vAlign w:val="top"/>
          </w:tcPr>
          <w:p>
            <w:pPr>
              <w:widowControl w:val="0"/>
              <w:rPr>
                <w:sz w:val="10"/>
                <w:szCs w:val="10"/>
              </w:rPr>
            </w:pPr>
          </w:p>
        </w:tc>
        <w:tc>
          <w:tcPr>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192" w:lineRule="exact"/>
              <w:ind w:left="0" w:right="0" w:firstLine="0"/>
              <w:jc w:val="center"/>
              <w:rPr>
                <w:sz w:val="15"/>
                <w:szCs w:val="15"/>
              </w:rPr>
            </w:pPr>
            <w:r>
              <w:rPr>
                <w:color w:val="404345"/>
                <w:spacing w:val="0"/>
                <w:w w:val="100"/>
                <w:position w:val="0"/>
                <w:sz w:val="15"/>
                <w:szCs w:val="15"/>
              </w:rPr>
              <w:t>社会效益 指标</w:t>
            </w:r>
          </w:p>
        </w:tc>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群众看病就医方便程度</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15"/>
                <w:szCs w:val="15"/>
              </w:rPr>
            </w:pPr>
            <w:r>
              <w:rPr>
                <w:color w:val="404345"/>
                <w:spacing w:val="0"/>
                <w:w w:val="100"/>
                <w:position w:val="0"/>
                <w:sz w:val="15"/>
                <w:szCs w:val="15"/>
              </w:rPr>
              <w:t>明</w:t>
            </w:r>
            <w:r>
              <w:rPr>
                <w:color w:val="645F5B"/>
                <w:spacing w:val="0"/>
                <w:w w:val="100"/>
                <w:position w:val="0"/>
                <w:sz w:val="15"/>
                <w:szCs w:val="15"/>
              </w:rPr>
              <w:t>显提高</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02" w:lineRule="exact"/>
              <w:ind w:left="0" w:right="0" w:firstLine="0"/>
              <w:jc w:val="center"/>
              <w:rPr>
                <w:sz w:val="15"/>
                <w:szCs w:val="15"/>
              </w:rPr>
            </w:pPr>
            <w:r>
              <w:rPr>
                <w:color w:val="000000"/>
                <w:spacing w:val="0"/>
                <w:w w:val="100"/>
                <w:position w:val="0"/>
                <w:sz w:val="15"/>
                <w:szCs w:val="15"/>
                <w:lang w:val="zh-CN" w:eastAsia="zh-CN" w:bidi="zh-CN"/>
              </w:rPr>
              <w:t>“一</w:t>
            </w:r>
            <w:r>
              <w:rPr>
                <w:color w:val="404345"/>
                <w:spacing w:val="0"/>
                <w:w w:val="100"/>
                <w:position w:val="0"/>
                <w:sz w:val="15"/>
                <w:szCs w:val="15"/>
              </w:rPr>
              <w:t>站式”即时结 算县域内</w:t>
            </w:r>
            <w:r>
              <w:rPr>
                <w:rFonts w:ascii="Times New Roman" w:hAnsi="Times New Roman" w:eastAsia="Times New Roman" w:cs="Times New Roman"/>
                <w:color w:val="404345"/>
                <w:spacing w:val="0"/>
                <w:w w:val="100"/>
                <w:position w:val="0"/>
                <w:sz w:val="15"/>
                <w:szCs w:val="15"/>
              </w:rPr>
              <w:t>100%</w:t>
            </w:r>
            <w:r>
              <w:rPr>
                <w:color w:val="404345"/>
                <w:spacing w:val="0"/>
                <w:w w:val="100"/>
                <w:position w:val="0"/>
                <w:sz w:val="15"/>
                <w:szCs w:val="15"/>
              </w:rPr>
              <w:t>覆盖</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19" w:hRule="exact"/>
          <w:jc w:val="center"/>
        </w:trPr>
        <w:tc>
          <w:tcPr>
            <w:vMerge w:val="continue"/>
            <w:tcBorders>
              <w:left w:val="single" w:color="auto" w:sz="4" w:space="0"/>
            </w:tcBorders>
            <w:shd w:val="clear" w:color="auto" w:fill="FFFFFF"/>
            <w:textDirection w:val="tbRlV"/>
            <w:vAlign w:val="center"/>
          </w:tcPr>
          <w:p/>
        </w:tc>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center"/>
          </w:tcPr>
          <w:p/>
        </w:tc>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15"/>
                <w:szCs w:val="15"/>
              </w:rPr>
            </w:pPr>
            <w:r>
              <w:rPr>
                <w:color w:val="404345"/>
                <w:spacing w:val="0"/>
                <w:w w:val="100"/>
                <w:position w:val="0"/>
                <w:sz w:val="15"/>
                <w:szCs w:val="15"/>
              </w:rPr>
              <w:t>困难群众医疗费用负担减轻程度</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15"/>
                <w:szCs w:val="15"/>
              </w:rPr>
            </w:pPr>
            <w:r>
              <w:rPr>
                <w:color w:val="404345"/>
                <w:spacing w:val="0"/>
                <w:w w:val="100"/>
                <w:position w:val="0"/>
                <w:sz w:val="15"/>
                <w:szCs w:val="15"/>
              </w:rPr>
              <w:t>成效显著</w:t>
            </w: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192" w:lineRule="exact"/>
              <w:ind w:left="0" w:right="0" w:firstLine="0"/>
              <w:jc w:val="left"/>
              <w:rPr>
                <w:sz w:val="15"/>
                <w:szCs w:val="15"/>
              </w:rPr>
            </w:pPr>
            <w:r>
              <w:rPr>
                <w:color w:val="404345"/>
                <w:spacing w:val="0"/>
                <w:w w:val="100"/>
                <w:position w:val="0"/>
                <w:sz w:val="15"/>
                <w:szCs w:val="15"/>
              </w:rPr>
              <w:t xml:space="preserve">建档立卡贫困人口 医疗救助政策享受 率 </w:t>
            </w:r>
            <w:r>
              <w:rPr>
                <w:rFonts w:ascii="Times New Roman" w:hAnsi="Times New Roman" w:eastAsia="Times New Roman" w:cs="Times New Roman"/>
                <w:color w:val="000000"/>
                <w:spacing w:val="0"/>
                <w:w w:val="100"/>
                <w:position w:val="0"/>
                <w:sz w:val="15"/>
                <w:szCs w:val="15"/>
              </w:rPr>
              <w:t>100%</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35" w:hRule="exact"/>
          <w:jc w:val="center"/>
        </w:trPr>
        <w:tc>
          <w:tcPr>
            <w:vMerge w:val="continue"/>
            <w:tcBorders>
              <w:left w:val="single" w:color="auto" w:sz="4" w:space="0"/>
            </w:tcBorders>
            <w:shd w:val="clear" w:color="auto" w:fill="FFFFFF"/>
            <w:textDirection w:val="tbRlV"/>
            <w:vAlign w:val="center"/>
          </w:tcPr>
          <w:p/>
        </w:tc>
        <w:tc>
          <w:tcPr>
            <w:vMerge w:val="restart"/>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197" w:lineRule="exact"/>
              <w:ind w:left="0" w:right="0" w:firstLine="0"/>
              <w:jc w:val="left"/>
              <w:rPr>
                <w:sz w:val="15"/>
                <w:szCs w:val="15"/>
              </w:rPr>
            </w:pPr>
            <w:r>
              <w:rPr>
                <w:color w:val="645F5B"/>
                <w:spacing w:val="0"/>
                <w:w w:val="100"/>
                <w:position w:val="0"/>
                <w:sz w:val="15"/>
                <w:szCs w:val="15"/>
              </w:rPr>
              <w:t>满意 度指</w:t>
            </w:r>
          </w:p>
          <w:p>
            <w:pPr>
              <w:pStyle w:val="17"/>
              <w:keepNext w:val="0"/>
              <w:keepLines w:val="0"/>
              <w:widowControl w:val="0"/>
              <w:shd w:val="clear" w:color="auto" w:fill="auto"/>
              <w:bidi w:val="0"/>
              <w:spacing w:before="0" w:after="0" w:line="197" w:lineRule="exact"/>
              <w:ind w:left="0" w:right="0" w:firstLine="0"/>
              <w:jc w:val="center"/>
              <w:rPr>
                <w:sz w:val="15"/>
                <w:szCs w:val="15"/>
              </w:rPr>
            </w:pPr>
            <w:r>
              <w:rPr>
                <w:color w:val="404345"/>
                <w:spacing w:val="0"/>
                <w:w w:val="100"/>
                <w:position w:val="0"/>
                <w:sz w:val="15"/>
                <w:szCs w:val="15"/>
              </w:rPr>
              <w:t>标</w:t>
            </w:r>
          </w:p>
        </w:tc>
        <w:tc>
          <w:tcPr>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197" w:lineRule="exact"/>
              <w:ind w:left="0" w:right="0" w:firstLine="0"/>
              <w:jc w:val="center"/>
              <w:rPr>
                <w:sz w:val="15"/>
                <w:szCs w:val="15"/>
              </w:rPr>
            </w:pPr>
            <w:r>
              <w:rPr>
                <w:color w:val="404345"/>
                <w:spacing w:val="0"/>
                <w:w w:val="100"/>
                <w:position w:val="0"/>
                <w:sz w:val="15"/>
                <w:szCs w:val="15"/>
              </w:rPr>
              <w:t>服务对象 满意度指标</w:t>
            </w:r>
          </w:p>
        </w:tc>
        <w:tc>
          <w:tcPr>
            <w:gridSpan w:val="2"/>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0"/>
              <w:jc w:val="center"/>
              <w:rPr>
                <w:sz w:val="15"/>
                <w:szCs w:val="15"/>
              </w:rPr>
            </w:pPr>
            <w:r>
              <w:rPr>
                <w:color w:val="404345"/>
                <w:spacing w:val="0"/>
                <w:w w:val="100"/>
                <w:position w:val="0"/>
                <w:sz w:val="15"/>
                <w:szCs w:val="15"/>
              </w:rPr>
              <w:t>政策知晓率</w:t>
            </w:r>
          </w:p>
        </w:tc>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0"/>
              <w:jc w:val="center"/>
              <w:rPr>
                <w:sz w:val="15"/>
                <w:szCs w:val="15"/>
              </w:rPr>
            </w:pPr>
            <w:r>
              <w:rPr>
                <w:rFonts w:ascii="Times New Roman" w:hAnsi="Times New Roman" w:eastAsia="Times New Roman" w:cs="Times New Roman"/>
                <w:color w:val="404345"/>
                <w:spacing w:val="0"/>
                <w:w w:val="100"/>
                <w:position w:val="0"/>
                <w:sz w:val="15"/>
                <w:szCs w:val="15"/>
              </w:rPr>
              <w:t>&gt;80%</w:t>
            </w:r>
          </w:p>
        </w:tc>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0"/>
              <w:jc w:val="center"/>
              <w:rPr>
                <w:sz w:val="15"/>
                <w:szCs w:val="15"/>
              </w:rPr>
            </w:pPr>
            <w:r>
              <w:rPr>
                <w:rFonts w:ascii="Times New Roman" w:hAnsi="Times New Roman" w:eastAsia="Times New Roman" w:cs="Times New Roman"/>
                <w:color w:val="404345"/>
                <w:spacing w:val="0"/>
                <w:w w:val="100"/>
                <w:position w:val="0"/>
                <w:sz w:val="15"/>
                <w:szCs w:val="15"/>
              </w:rPr>
              <w:t>85%</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94" w:hRule="exact"/>
          <w:jc w:val="center"/>
        </w:trPr>
        <w:tc>
          <w:tcPr>
            <w:vMerge w:val="continue"/>
            <w:tcBorders>
              <w:left w:val="single" w:color="auto" w:sz="4" w:space="0"/>
            </w:tcBorders>
            <w:shd w:val="clear" w:color="auto" w:fill="FFFFFF"/>
            <w:textDirection w:val="tbRlV"/>
            <w:vAlign w:val="center"/>
          </w:tcPr>
          <w:p/>
        </w:tc>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center"/>
          </w:tcPr>
          <w:p/>
        </w:tc>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15"/>
                <w:szCs w:val="15"/>
              </w:rPr>
            </w:pPr>
            <w:r>
              <w:rPr>
                <w:color w:val="404345"/>
                <w:spacing w:val="0"/>
                <w:w w:val="100"/>
                <w:position w:val="0"/>
                <w:sz w:val="15"/>
                <w:szCs w:val="15"/>
              </w:rPr>
              <w:t>参保群众满意度</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15"/>
                <w:szCs w:val="15"/>
              </w:rPr>
            </w:pPr>
            <w:r>
              <w:rPr>
                <w:rFonts w:ascii="Times New Roman" w:hAnsi="Times New Roman" w:eastAsia="Times New Roman" w:cs="Times New Roman"/>
                <w:color w:val="404345"/>
                <w:spacing w:val="0"/>
                <w:w w:val="100"/>
                <w:position w:val="0"/>
                <w:sz w:val="15"/>
                <w:szCs w:val="15"/>
                <w:lang w:val="en-US" w:eastAsia="en-US" w:bidi="en-US"/>
              </w:rPr>
              <w:t>A85%</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15"/>
                <w:szCs w:val="15"/>
              </w:rPr>
            </w:pPr>
            <w:r>
              <w:rPr>
                <w:rFonts w:ascii="Times New Roman" w:hAnsi="Times New Roman" w:eastAsia="Times New Roman" w:cs="Times New Roman"/>
                <w:color w:val="404345"/>
                <w:spacing w:val="0"/>
                <w:w w:val="100"/>
                <w:position w:val="0"/>
                <w:sz w:val="15"/>
                <w:szCs w:val="15"/>
              </w:rPr>
              <w:t>95%</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02" w:hRule="exact"/>
          <w:jc w:val="center"/>
        </w:trPr>
        <w:tc>
          <w:tcPr>
            <w:tcBorders>
              <w:top w:val="single" w:color="auto" w:sz="4" w:space="0"/>
              <w:left w:val="single" w:color="auto" w:sz="4" w:space="0"/>
              <w:bottom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0"/>
              <w:jc w:val="left"/>
              <w:rPr>
                <w:sz w:val="15"/>
                <w:szCs w:val="15"/>
              </w:rPr>
            </w:pPr>
            <w:r>
              <w:rPr>
                <w:color w:val="404345"/>
                <w:spacing w:val="0"/>
                <w:w w:val="100"/>
                <w:position w:val="0"/>
                <w:sz w:val="15"/>
                <w:szCs w:val="15"/>
              </w:rPr>
              <w:t>说明</w:t>
            </w:r>
          </w:p>
        </w:tc>
        <w:tc>
          <w:tcPr>
            <w:gridSpan w:val="7"/>
            <w:tcBorders>
              <w:top w:val="single" w:color="auto" w:sz="4" w:space="0"/>
              <w:left w:val="single" w:color="auto" w:sz="4" w:space="0"/>
              <w:bottom w:val="single" w:color="auto" w:sz="4" w:space="0"/>
              <w:right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0"/>
              <w:jc w:val="center"/>
              <w:rPr>
                <w:sz w:val="15"/>
                <w:szCs w:val="15"/>
              </w:rPr>
            </w:pPr>
            <w:r>
              <w:rPr>
                <w:color w:val="645F5B"/>
                <w:spacing w:val="0"/>
                <w:w w:val="100"/>
                <w:position w:val="0"/>
                <w:sz w:val="15"/>
                <w:szCs w:val="15"/>
              </w:rPr>
              <w:t>无</w:t>
            </w:r>
          </w:p>
        </w:tc>
      </w:tr>
    </w:tbl>
    <w:p>
      <w:pPr>
        <w:widowControl w:val="0"/>
        <w:spacing w:after="299" w:line="1" w:lineRule="exact"/>
      </w:pPr>
    </w:p>
    <w:p>
      <w:pPr>
        <w:pStyle w:val="17"/>
        <w:keepNext w:val="0"/>
        <w:keepLines w:val="0"/>
        <w:widowControl w:val="0"/>
        <w:shd w:val="clear" w:color="auto" w:fill="auto"/>
        <w:bidi w:val="0"/>
        <w:spacing w:before="0" w:after="80" w:line="211" w:lineRule="exact"/>
        <w:ind w:left="0" w:right="0" w:firstLine="0"/>
        <w:jc w:val="left"/>
        <w:rPr>
          <w:sz w:val="16"/>
          <w:szCs w:val="16"/>
        </w:rPr>
      </w:pPr>
      <w:r>
        <w:rPr>
          <w:color w:val="404345"/>
          <w:spacing w:val="0"/>
          <w:w w:val="100"/>
          <w:position w:val="0"/>
          <w:sz w:val="16"/>
          <w:szCs w:val="16"/>
        </w:rPr>
        <w:t>注：</w:t>
      </w:r>
      <w:r>
        <w:rPr>
          <w:rFonts w:ascii="Times New Roman" w:hAnsi="Times New Roman" w:eastAsia="Times New Roman" w:cs="Times New Roman"/>
          <w:color w:val="000000"/>
          <w:spacing w:val="0"/>
          <w:w w:val="100"/>
          <w:position w:val="0"/>
          <w:sz w:val="15"/>
          <w:szCs w:val="15"/>
        </w:rPr>
        <w:t>1</w:t>
      </w:r>
      <w:r>
        <w:rPr>
          <w:color w:val="404345"/>
          <w:spacing w:val="0"/>
          <w:w w:val="100"/>
          <w:position w:val="0"/>
          <w:sz w:val="16"/>
          <w:szCs w:val="16"/>
        </w:rPr>
        <w:t>.其他资金包括和财政资金共同投入到同一项目的自有资金、社会资金，以及以前年度的结转结余资金等。</w:t>
      </w:r>
    </w:p>
    <w:p>
      <w:pPr>
        <w:pStyle w:val="17"/>
        <w:keepNext w:val="0"/>
        <w:keepLines w:val="0"/>
        <w:widowControl w:val="0"/>
        <w:numPr>
          <w:ilvl w:val="0"/>
          <w:numId w:val="3"/>
        </w:numPr>
        <w:shd w:val="clear" w:color="auto" w:fill="auto"/>
        <w:tabs>
          <w:tab w:val="left" w:pos="666"/>
        </w:tabs>
        <w:bidi w:val="0"/>
        <w:spacing w:before="0" w:after="80" w:line="221" w:lineRule="exact"/>
        <w:ind w:left="0" w:right="0" w:firstLine="380"/>
        <w:jc w:val="left"/>
        <w:rPr>
          <w:sz w:val="16"/>
          <w:szCs w:val="16"/>
        </w:rPr>
      </w:pPr>
      <w:bookmarkStart w:id="102" w:name="bookmark102"/>
      <w:bookmarkEnd w:id="102"/>
      <w:r>
        <w:rPr>
          <w:color w:val="404345"/>
          <w:spacing w:val="0"/>
          <w:w w:val="100"/>
          <w:position w:val="0"/>
          <w:sz w:val="16"/>
          <w:szCs w:val="16"/>
        </w:rPr>
        <w:t>定量指标，资金使用单位填写本地区实际完成数。财政和主管部门汇总时，对绝对值直接累加计算，相对值按照资 金额度加权平均计算。</w:t>
      </w:r>
    </w:p>
    <w:p>
      <w:pPr>
        <w:pStyle w:val="17"/>
        <w:keepNext w:val="0"/>
        <w:keepLines w:val="0"/>
        <w:widowControl w:val="0"/>
        <w:numPr>
          <w:ilvl w:val="0"/>
          <w:numId w:val="3"/>
        </w:numPr>
        <w:shd w:val="clear" w:color="auto" w:fill="auto"/>
        <w:tabs>
          <w:tab w:val="left" w:pos="675"/>
        </w:tabs>
        <w:bidi w:val="0"/>
        <w:spacing w:before="0" w:after="100" w:line="202" w:lineRule="exact"/>
        <w:ind w:left="0" w:right="0" w:firstLine="380"/>
        <w:jc w:val="left"/>
        <w:rPr>
          <w:sz w:val="16"/>
          <w:szCs w:val="16"/>
        </w:rPr>
      </w:pPr>
      <w:bookmarkStart w:id="103" w:name="bookmark103"/>
      <w:bookmarkEnd w:id="103"/>
      <w:r>
        <w:rPr>
          <w:color w:val="404345"/>
          <w:spacing w:val="0"/>
          <w:w w:val="100"/>
          <w:position w:val="0"/>
          <w:sz w:val="16"/>
          <w:szCs w:val="16"/>
        </w:rPr>
        <w:t>定性指标根据指标完成情况分为：全部或基本达成预期指标、部分达成预期指标并具有一定效果、未达成预期指标 且效果较差三档，分别按照</w:t>
      </w:r>
      <w:r>
        <w:rPr>
          <w:rFonts w:ascii="Times New Roman" w:hAnsi="Times New Roman" w:eastAsia="Times New Roman" w:cs="Times New Roman"/>
          <w:color w:val="404345"/>
          <w:spacing w:val="0"/>
          <w:w w:val="100"/>
          <w:position w:val="0"/>
          <w:sz w:val="15"/>
          <w:szCs w:val="15"/>
        </w:rPr>
        <w:t xml:space="preserve">100%-80% </w:t>
      </w:r>
      <w:r>
        <w:rPr>
          <w:color w:val="404345"/>
          <w:spacing w:val="0"/>
          <w:w w:val="100"/>
          <w:position w:val="0"/>
          <w:sz w:val="16"/>
          <w:szCs w:val="16"/>
        </w:rPr>
        <w:t>（含）</w:t>
      </w:r>
      <w:r>
        <w:rPr>
          <w:color w:val="000000"/>
          <w:spacing w:val="0"/>
          <w:w w:val="100"/>
          <w:position w:val="0"/>
          <w:sz w:val="16"/>
          <w:szCs w:val="16"/>
        </w:rPr>
        <w:t>、</w:t>
      </w:r>
      <w:r>
        <w:rPr>
          <w:rFonts w:ascii="Times New Roman" w:hAnsi="Times New Roman" w:eastAsia="Times New Roman" w:cs="Times New Roman"/>
          <w:color w:val="404345"/>
          <w:spacing w:val="0"/>
          <w:w w:val="100"/>
          <w:position w:val="0"/>
          <w:sz w:val="15"/>
          <w:szCs w:val="15"/>
        </w:rPr>
        <w:t xml:space="preserve">80%-60% </w:t>
      </w:r>
      <w:r>
        <w:rPr>
          <w:color w:val="404345"/>
          <w:spacing w:val="0"/>
          <w:w w:val="100"/>
          <w:position w:val="0"/>
          <w:sz w:val="16"/>
          <w:szCs w:val="16"/>
        </w:rPr>
        <w:t>（含）、</w:t>
      </w:r>
      <w:r>
        <w:rPr>
          <w:rFonts w:ascii="Times New Roman" w:hAnsi="Times New Roman" w:eastAsia="Times New Roman" w:cs="Times New Roman"/>
          <w:color w:val="404345"/>
          <w:spacing w:val="0"/>
          <w:w w:val="100"/>
          <w:position w:val="0"/>
          <w:sz w:val="15"/>
          <w:szCs w:val="15"/>
        </w:rPr>
        <w:t>60-0%</w:t>
      </w:r>
      <w:r>
        <w:rPr>
          <w:color w:val="404345"/>
          <w:spacing w:val="0"/>
          <w:w w:val="100"/>
          <w:position w:val="0"/>
          <w:sz w:val="16"/>
          <w:szCs w:val="16"/>
        </w:rPr>
        <w:t>合理填写完成比例。</w:t>
      </w:r>
      <w:r>
        <w:br w:type="page"/>
      </w:r>
    </w:p>
    <w:p>
      <w:pPr>
        <w:pStyle w:val="17"/>
        <w:keepNext w:val="0"/>
        <w:keepLines w:val="0"/>
        <w:widowControl w:val="0"/>
        <w:shd w:val="clear" w:color="auto" w:fill="auto"/>
        <w:bidi w:val="0"/>
        <w:spacing w:before="0" w:after="180" w:line="240" w:lineRule="auto"/>
        <w:ind w:left="0" w:right="0" w:firstLine="0"/>
        <w:jc w:val="center"/>
        <w:rPr>
          <w:sz w:val="26"/>
          <w:szCs w:val="26"/>
        </w:rPr>
      </w:pPr>
      <w:r>
        <w:rPr>
          <w:color w:val="000000"/>
          <w:spacing w:val="0"/>
          <w:w w:val="100"/>
          <w:position w:val="0"/>
          <w:sz w:val="26"/>
          <w:szCs w:val="26"/>
        </w:rPr>
        <w:t>县级预算（项目）绩效目标自评表</w:t>
      </w:r>
    </w:p>
    <w:p>
      <w:pPr>
        <w:pStyle w:val="17"/>
        <w:keepNext w:val="0"/>
        <w:keepLines w:val="0"/>
        <w:widowControl w:val="0"/>
        <w:shd w:val="clear" w:color="auto" w:fill="auto"/>
        <w:bidi w:val="0"/>
        <w:spacing w:before="0" w:after="40" w:line="240" w:lineRule="auto"/>
        <w:ind w:left="0" w:right="0" w:firstLine="0"/>
        <w:jc w:val="center"/>
        <w:rPr>
          <w:sz w:val="24"/>
          <w:szCs w:val="24"/>
        </w:rPr>
      </w:pPr>
      <w:r>
        <w:rPr>
          <w:color w:val="000000"/>
          <w:spacing w:val="0"/>
          <w:w w:val="100"/>
          <w:position w:val="0"/>
          <w:sz w:val="24"/>
          <w:szCs w:val="24"/>
        </w:rPr>
        <w:t>（2019年度）</w:t>
      </w:r>
    </w:p>
    <w:tbl>
      <w:tblPr>
        <w:tblStyle w:val="2"/>
        <w:tblW w:w="0" w:type="auto"/>
        <w:jc w:val="center"/>
        <w:tblLayout w:type="fixed"/>
        <w:tblCellMar>
          <w:top w:w="0" w:type="dxa"/>
          <w:left w:w="10" w:type="dxa"/>
          <w:bottom w:w="0" w:type="dxa"/>
          <w:right w:w="10" w:type="dxa"/>
        </w:tblCellMar>
      </w:tblPr>
      <w:tblGrid>
        <w:gridCol w:w="1632"/>
        <w:gridCol w:w="1478"/>
        <w:gridCol w:w="1339"/>
        <w:gridCol w:w="874"/>
        <w:gridCol w:w="984"/>
        <w:gridCol w:w="1018"/>
        <w:gridCol w:w="2146"/>
      </w:tblGrid>
      <w:tr>
        <w:tblPrEx>
          <w:tblCellMar>
            <w:top w:w="0" w:type="dxa"/>
            <w:left w:w="10" w:type="dxa"/>
            <w:bottom w:w="0" w:type="dxa"/>
            <w:right w:w="10" w:type="dxa"/>
          </w:tblCellMar>
        </w:tblPrEx>
        <w:trPr>
          <w:trHeight w:val="389" w:hRule="exact"/>
          <w:jc w:val="center"/>
        </w:trPr>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专项（项目）名称</w:t>
            </w:r>
          </w:p>
        </w:tc>
        <w:tc>
          <w:tcPr>
            <w:gridSpan w:val="6"/>
            <w:tcBorders>
              <w:top w:val="single" w:color="auto" w:sz="4" w:space="0"/>
              <w:left w:val="single" w:color="auto" w:sz="4" w:space="0"/>
              <w:righ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城乡医疗救助补助资金项目</w:t>
            </w:r>
          </w:p>
        </w:tc>
      </w:tr>
      <w:tr>
        <w:tblPrEx>
          <w:tblCellMar>
            <w:top w:w="0" w:type="dxa"/>
            <w:left w:w="10" w:type="dxa"/>
            <w:bottom w:w="0" w:type="dxa"/>
            <w:right w:w="10" w:type="dxa"/>
          </w:tblCellMar>
        </w:tblPrEx>
        <w:trPr>
          <w:trHeight w:val="384" w:hRule="exact"/>
          <w:jc w:val="center"/>
        </w:trPr>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县级主管部门</w:t>
            </w:r>
          </w:p>
        </w:tc>
        <w:tc>
          <w:tcPr>
            <w:gridSpan w:val="2"/>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平利县医疗保障局</w:t>
            </w:r>
          </w:p>
        </w:tc>
        <w:tc>
          <w:tcPr>
            <w:gridSpan w:val="2"/>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实施单位</w:t>
            </w:r>
          </w:p>
        </w:tc>
        <w:tc>
          <w:tcPr>
            <w:gridSpan w:val="2"/>
            <w:tcBorders>
              <w:top w:val="single" w:color="auto" w:sz="4" w:space="0"/>
              <w:left w:val="single" w:color="auto" w:sz="4" w:space="0"/>
              <w:righ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平利县医疗保障局</w:t>
            </w:r>
          </w:p>
        </w:tc>
      </w:tr>
      <w:tr>
        <w:tblPrEx>
          <w:tblCellMar>
            <w:top w:w="0" w:type="dxa"/>
            <w:left w:w="10" w:type="dxa"/>
            <w:bottom w:w="0" w:type="dxa"/>
            <w:right w:w="10" w:type="dxa"/>
          </w:tblCellMar>
        </w:tblPrEx>
        <w:trPr>
          <w:trHeight w:val="653" w:hRule="exact"/>
          <w:jc w:val="center"/>
        </w:trPr>
        <w:tc>
          <w:tcPr>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项目资金（万元）</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全年预算数</w:t>
            </w:r>
          </w:p>
        </w:tc>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8"/>
                <w:szCs w:val="18"/>
              </w:rPr>
              <w:t>全年执行数</w:t>
            </w:r>
            <w:r>
              <w:rPr>
                <w:color w:val="000000"/>
                <w:spacing w:val="0"/>
                <w:w w:val="100"/>
                <w:position w:val="0"/>
                <w:sz w:val="17"/>
                <w:szCs w:val="17"/>
                <w:lang w:val="en-US" w:eastAsia="en-US" w:bidi="en-US"/>
              </w:rPr>
              <w:t>（</w:t>
            </w:r>
            <w:r>
              <w:rPr>
                <w:rFonts w:ascii="Times New Roman" w:hAnsi="Times New Roman" w:eastAsia="Times New Roman" w:cs="Times New Roman"/>
                <w:color w:val="000000"/>
                <w:spacing w:val="0"/>
                <w:w w:val="100"/>
                <w:position w:val="0"/>
                <w:sz w:val="17"/>
                <w:szCs w:val="17"/>
                <w:lang w:val="en-US" w:eastAsia="en-US" w:bidi="en-US"/>
              </w:rPr>
              <w:t>B）</w:t>
            </w:r>
          </w:p>
        </w:tc>
        <w:tc>
          <w:tcPr>
            <w:gridSpan w:val="2"/>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2"/>
                <w:szCs w:val="22"/>
              </w:rPr>
              <w:t>预算执行率</w:t>
            </w:r>
            <w:r>
              <w:rPr>
                <w:rFonts w:ascii="Times New Roman" w:hAnsi="Times New Roman" w:eastAsia="Times New Roman" w:cs="Times New Roman"/>
                <w:color w:val="000000"/>
                <w:spacing w:val="0"/>
                <w:w w:val="100"/>
                <w:position w:val="0"/>
                <w:sz w:val="24"/>
                <w:szCs w:val="24"/>
              </w:rPr>
              <w:t>（</w:t>
            </w:r>
            <w:r>
              <w:rPr>
                <w:rFonts w:ascii="Times New Roman" w:hAnsi="Times New Roman" w:eastAsia="Times New Roman" w:cs="Times New Roman"/>
                <w:color w:val="000000"/>
                <w:spacing w:val="0"/>
                <w:w w:val="100"/>
                <w:position w:val="0"/>
                <w:sz w:val="24"/>
                <w:szCs w:val="24"/>
                <w:lang w:val="en-US" w:eastAsia="en-US" w:bidi="en-US"/>
              </w:rPr>
              <w:t>B/A）</w:t>
            </w:r>
          </w:p>
        </w:tc>
      </w:tr>
      <w:tr>
        <w:tblPrEx>
          <w:tblCellMar>
            <w:top w:w="0" w:type="dxa"/>
            <w:left w:w="10" w:type="dxa"/>
            <w:bottom w:w="0" w:type="dxa"/>
            <w:right w:w="10" w:type="dxa"/>
          </w:tblCellMar>
        </w:tblPrEx>
        <w:trPr>
          <w:trHeight w:val="658"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年度资金总额</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18"/>
                <w:szCs w:val="18"/>
              </w:rPr>
            </w:pPr>
            <w:r>
              <w:rPr>
                <w:rFonts w:ascii="Times New Roman" w:hAnsi="Times New Roman" w:eastAsia="Times New Roman" w:cs="Times New Roman"/>
                <w:color w:val="000000"/>
                <w:spacing w:val="0"/>
                <w:w w:val="100"/>
                <w:position w:val="0"/>
                <w:sz w:val="17"/>
                <w:szCs w:val="17"/>
                <w:lang w:val="en-US" w:eastAsia="en-US" w:bidi="en-US"/>
              </w:rPr>
              <w:t xml:space="preserve">1621. </w:t>
            </w:r>
            <w:r>
              <w:rPr>
                <w:rFonts w:ascii="Times New Roman" w:hAnsi="Times New Roman" w:eastAsia="Times New Roman" w:cs="Times New Roman"/>
                <w:color w:val="000000"/>
                <w:spacing w:val="0"/>
                <w:w w:val="100"/>
                <w:position w:val="0"/>
                <w:sz w:val="17"/>
                <w:szCs w:val="17"/>
              </w:rPr>
              <w:t xml:space="preserve">71 </w:t>
            </w:r>
            <w:r>
              <w:rPr>
                <w:color w:val="000000"/>
                <w:spacing w:val="0"/>
                <w:w w:val="100"/>
                <w:position w:val="0"/>
                <w:sz w:val="18"/>
                <w:szCs w:val="18"/>
              </w:rPr>
              <w:t>万元</w:t>
            </w:r>
          </w:p>
        </w:tc>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18"/>
                <w:szCs w:val="18"/>
              </w:rPr>
            </w:pPr>
            <w:r>
              <w:rPr>
                <w:rFonts w:ascii="Times New Roman" w:hAnsi="Times New Roman" w:eastAsia="Times New Roman" w:cs="Times New Roman"/>
                <w:color w:val="000000"/>
                <w:spacing w:val="0"/>
                <w:w w:val="100"/>
                <w:position w:val="0"/>
                <w:sz w:val="17"/>
                <w:szCs w:val="17"/>
                <w:lang w:val="en-US" w:eastAsia="en-US" w:bidi="en-US"/>
              </w:rPr>
              <w:t xml:space="preserve">1147. </w:t>
            </w:r>
            <w:r>
              <w:rPr>
                <w:rFonts w:ascii="Times New Roman" w:hAnsi="Times New Roman" w:eastAsia="Times New Roman" w:cs="Times New Roman"/>
                <w:color w:val="000000"/>
                <w:spacing w:val="0"/>
                <w:w w:val="100"/>
                <w:position w:val="0"/>
                <w:sz w:val="17"/>
                <w:szCs w:val="17"/>
              </w:rPr>
              <w:t xml:space="preserve">74 </w:t>
            </w:r>
            <w:r>
              <w:rPr>
                <w:color w:val="000000"/>
                <w:spacing w:val="0"/>
                <w:w w:val="100"/>
                <w:position w:val="0"/>
                <w:sz w:val="18"/>
                <w:szCs w:val="18"/>
              </w:rPr>
              <w:t>万元</w:t>
            </w:r>
          </w:p>
        </w:tc>
        <w:tc>
          <w:tcPr>
            <w:gridSpan w:val="2"/>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4"/>
                <w:szCs w:val="24"/>
              </w:rPr>
            </w:pPr>
            <w:r>
              <w:rPr>
                <w:rFonts w:ascii="Times New Roman" w:hAnsi="Times New Roman" w:eastAsia="Times New Roman" w:cs="Times New Roman"/>
                <w:color w:val="000000"/>
                <w:spacing w:val="0"/>
                <w:w w:val="100"/>
                <w:position w:val="0"/>
                <w:sz w:val="24"/>
                <w:szCs w:val="24"/>
              </w:rPr>
              <w:t>70.77%</w:t>
            </w:r>
          </w:p>
        </w:tc>
      </w:tr>
      <w:tr>
        <w:tblPrEx>
          <w:tblCellMar>
            <w:top w:w="0" w:type="dxa"/>
            <w:left w:w="10" w:type="dxa"/>
            <w:bottom w:w="0" w:type="dxa"/>
            <w:right w:w="10" w:type="dxa"/>
          </w:tblCellMar>
        </w:tblPrEx>
        <w:trPr>
          <w:trHeight w:val="653"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其中：中央补助</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18"/>
                <w:szCs w:val="18"/>
              </w:rPr>
            </w:pPr>
            <w:r>
              <w:rPr>
                <w:rFonts w:ascii="Times New Roman" w:hAnsi="Times New Roman" w:eastAsia="Times New Roman" w:cs="Times New Roman"/>
                <w:color w:val="000000"/>
                <w:spacing w:val="0"/>
                <w:w w:val="100"/>
                <w:position w:val="0"/>
                <w:sz w:val="17"/>
                <w:szCs w:val="17"/>
                <w:lang w:val="en-US" w:eastAsia="en-US" w:bidi="en-US"/>
              </w:rPr>
              <w:t xml:space="preserve">1621. </w:t>
            </w:r>
            <w:r>
              <w:rPr>
                <w:rFonts w:ascii="Times New Roman" w:hAnsi="Times New Roman" w:eastAsia="Times New Roman" w:cs="Times New Roman"/>
                <w:color w:val="000000"/>
                <w:spacing w:val="0"/>
                <w:w w:val="100"/>
                <w:position w:val="0"/>
                <w:sz w:val="17"/>
                <w:szCs w:val="17"/>
              </w:rPr>
              <w:t xml:space="preserve">71 </w:t>
            </w:r>
            <w:r>
              <w:rPr>
                <w:color w:val="000000"/>
                <w:spacing w:val="0"/>
                <w:w w:val="100"/>
                <w:position w:val="0"/>
                <w:sz w:val="18"/>
                <w:szCs w:val="18"/>
              </w:rPr>
              <w:t>万元</w:t>
            </w:r>
          </w:p>
        </w:tc>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18"/>
                <w:szCs w:val="18"/>
              </w:rPr>
            </w:pPr>
            <w:r>
              <w:rPr>
                <w:rFonts w:ascii="Times New Roman" w:hAnsi="Times New Roman" w:eastAsia="Times New Roman" w:cs="Times New Roman"/>
                <w:color w:val="000000"/>
                <w:spacing w:val="0"/>
                <w:w w:val="100"/>
                <w:position w:val="0"/>
                <w:sz w:val="17"/>
                <w:szCs w:val="17"/>
                <w:lang w:val="en-US" w:eastAsia="en-US" w:bidi="en-US"/>
              </w:rPr>
              <w:t xml:space="preserve">1147. </w:t>
            </w:r>
            <w:r>
              <w:rPr>
                <w:rFonts w:ascii="Times New Roman" w:hAnsi="Times New Roman" w:eastAsia="Times New Roman" w:cs="Times New Roman"/>
                <w:color w:val="000000"/>
                <w:spacing w:val="0"/>
                <w:w w:val="100"/>
                <w:position w:val="0"/>
                <w:sz w:val="17"/>
                <w:szCs w:val="17"/>
              </w:rPr>
              <w:t xml:space="preserve">74 </w:t>
            </w:r>
            <w:r>
              <w:rPr>
                <w:color w:val="000000"/>
                <w:spacing w:val="0"/>
                <w:w w:val="100"/>
                <w:position w:val="0"/>
                <w:sz w:val="18"/>
                <w:szCs w:val="18"/>
              </w:rPr>
              <w:t>万元</w:t>
            </w:r>
          </w:p>
        </w:tc>
        <w:tc>
          <w:tcPr>
            <w:gridSpan w:val="2"/>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4"/>
                <w:szCs w:val="24"/>
              </w:rPr>
            </w:pPr>
            <w:r>
              <w:rPr>
                <w:rFonts w:ascii="Times New Roman" w:hAnsi="Times New Roman" w:eastAsia="Times New Roman" w:cs="Times New Roman"/>
                <w:color w:val="000000"/>
                <w:spacing w:val="0"/>
                <w:w w:val="100"/>
                <w:position w:val="0"/>
                <w:sz w:val="24"/>
                <w:szCs w:val="24"/>
              </w:rPr>
              <w:t>70.77%</w:t>
            </w:r>
          </w:p>
        </w:tc>
      </w:tr>
      <w:tr>
        <w:tblPrEx>
          <w:tblCellMar>
            <w:top w:w="0" w:type="dxa"/>
            <w:left w:w="10" w:type="dxa"/>
            <w:bottom w:w="0" w:type="dxa"/>
            <w:right w:w="10" w:type="dxa"/>
          </w:tblCellMar>
        </w:tblPrEx>
        <w:trPr>
          <w:trHeight w:val="658"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地方资金</w:t>
            </w: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53"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其他资金</w:t>
            </w: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84" w:hRule="exact"/>
          <w:jc w:val="center"/>
        </w:trPr>
        <w:tc>
          <w:tcPr>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年度总体目标</w:t>
            </w:r>
          </w:p>
        </w:tc>
        <w:tc>
          <w:tcPr>
            <w:gridSpan w:val="2"/>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年初设定目标</w:t>
            </w:r>
          </w:p>
        </w:tc>
        <w:tc>
          <w:tcPr>
            <w:gridSpan w:val="4"/>
            <w:tcBorders>
              <w:top w:val="single" w:color="auto" w:sz="4" w:space="0"/>
              <w:left w:val="single" w:color="auto" w:sz="4" w:space="0"/>
              <w:righ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全年实际完成情况</w:t>
            </w:r>
          </w:p>
        </w:tc>
      </w:tr>
      <w:tr>
        <w:tblPrEx>
          <w:tblCellMar>
            <w:top w:w="0" w:type="dxa"/>
            <w:left w:w="10" w:type="dxa"/>
            <w:bottom w:w="0" w:type="dxa"/>
            <w:right w:w="10" w:type="dxa"/>
          </w:tblCellMar>
        </w:tblPrEx>
        <w:trPr>
          <w:trHeight w:val="3629" w:hRule="exact"/>
          <w:jc w:val="center"/>
        </w:trPr>
        <w:tc>
          <w:tcPr>
            <w:vMerge w:val="continue"/>
            <w:tcBorders>
              <w:left w:val="single" w:color="auto" w:sz="4" w:space="0"/>
            </w:tcBorders>
            <w:shd w:val="clear" w:color="auto" w:fill="FFFFFF"/>
            <w:vAlign w:val="center"/>
          </w:tcPr>
          <w:p/>
        </w:tc>
        <w:tc>
          <w:tcPr>
            <w:gridSpan w:val="2"/>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360" w:lineRule="exact"/>
              <w:ind w:left="0" w:right="0" w:firstLine="0"/>
              <w:jc w:val="both"/>
              <w:rPr>
                <w:sz w:val="18"/>
                <w:szCs w:val="18"/>
              </w:rPr>
            </w:pPr>
            <w:r>
              <w:rPr>
                <w:color w:val="000000"/>
                <w:spacing w:val="0"/>
                <w:w w:val="100"/>
                <w:position w:val="0"/>
                <w:sz w:val="18"/>
                <w:szCs w:val="18"/>
              </w:rPr>
              <w:t xml:space="preserve">根据《关于进一步完善医疗救助制 度全面开展重特大疾病医疗救助工 作的实施意见》，重点救助对象在 定点医疗机构发生的政策范围内住 院费用中，对基本医疗保险、城乡 居民大病保险及各类补充医疗保 险、商业保险报销后的个人负担费 用，在年度救助限额内按照不低于 </w:t>
            </w:r>
            <w:r>
              <w:rPr>
                <w:rFonts w:ascii="Times New Roman" w:hAnsi="Times New Roman" w:eastAsia="Times New Roman" w:cs="Times New Roman"/>
                <w:color w:val="000000"/>
                <w:spacing w:val="0"/>
                <w:w w:val="100"/>
                <w:position w:val="0"/>
                <w:sz w:val="17"/>
                <w:szCs w:val="17"/>
              </w:rPr>
              <w:t>70%</w:t>
            </w:r>
            <w:r>
              <w:rPr>
                <w:color w:val="000000"/>
                <w:spacing w:val="0"/>
                <w:w w:val="100"/>
                <w:position w:val="0"/>
                <w:sz w:val="18"/>
                <w:szCs w:val="18"/>
              </w:rPr>
              <w:t>的比例给予救助，就医费用负担 大幅度减轻。</w:t>
            </w:r>
          </w:p>
        </w:tc>
        <w:tc>
          <w:tcPr>
            <w:gridSpan w:val="4"/>
            <w:tcBorders>
              <w:top w:val="single" w:color="auto" w:sz="4" w:space="0"/>
              <w:left w:val="single" w:color="auto" w:sz="4" w:space="0"/>
              <w:right w:val="single" w:color="auto" w:sz="4" w:space="0"/>
            </w:tcBorders>
            <w:shd w:val="clear" w:color="auto" w:fill="FFFFFF"/>
            <w:vAlign w:val="top"/>
          </w:tcPr>
          <w:p>
            <w:pPr>
              <w:pStyle w:val="17"/>
              <w:keepNext w:val="0"/>
              <w:keepLines w:val="0"/>
              <w:widowControl w:val="0"/>
              <w:shd w:val="clear" w:color="auto" w:fill="auto"/>
              <w:bidi w:val="0"/>
              <w:spacing w:before="0" w:after="0" w:line="360" w:lineRule="exact"/>
              <w:ind w:left="0" w:right="0" w:firstLine="0"/>
              <w:jc w:val="both"/>
              <w:rPr>
                <w:sz w:val="18"/>
                <w:szCs w:val="18"/>
              </w:rPr>
            </w:pPr>
            <w:r>
              <w:rPr>
                <w:color w:val="000000"/>
                <w:spacing w:val="0"/>
                <w:w w:val="100"/>
                <w:position w:val="0"/>
                <w:sz w:val="18"/>
                <w:szCs w:val="18"/>
              </w:rPr>
              <w:t>确保了全县特困供养人员参保全额资助、最低生活保障对象参保 定额资助；救助对象在门诊、住院就医应报销的医疗救助金，均 按标准、及时足额兑付到位；群众就医费用负担大幅度减轻。</w:t>
            </w:r>
          </w:p>
        </w:tc>
      </w:tr>
      <w:tr>
        <w:tblPrEx>
          <w:tblCellMar>
            <w:top w:w="0" w:type="dxa"/>
            <w:left w:w="10" w:type="dxa"/>
            <w:bottom w:w="0" w:type="dxa"/>
            <w:right w:w="10" w:type="dxa"/>
          </w:tblCellMar>
        </w:tblPrEx>
        <w:trPr>
          <w:trHeight w:val="384" w:hRule="exact"/>
          <w:jc w:val="center"/>
        </w:trPr>
        <w:tc>
          <w:tcPr>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绩效指标</w:t>
            </w: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一级指标</w:t>
            </w: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二级指标</w:t>
            </w: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三级指标</w:t>
            </w: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年度指标值</w:t>
            </w: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全年完成值</w:t>
            </w:r>
          </w:p>
        </w:tc>
        <w:tc>
          <w:tcPr>
            <w:tcBorders>
              <w:top w:val="single" w:color="auto" w:sz="4" w:space="0"/>
              <w:left w:val="single" w:color="auto" w:sz="4" w:space="0"/>
              <w:righ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未完成原因和改进措施</w:t>
            </w:r>
          </w:p>
        </w:tc>
      </w:tr>
      <w:tr>
        <w:tblPrEx>
          <w:tblCellMar>
            <w:top w:w="0" w:type="dxa"/>
            <w:left w:w="10" w:type="dxa"/>
            <w:bottom w:w="0" w:type="dxa"/>
            <w:right w:w="10" w:type="dxa"/>
          </w:tblCellMar>
        </w:tblPrEx>
        <w:trPr>
          <w:trHeight w:val="2909" w:hRule="exact"/>
          <w:jc w:val="center"/>
        </w:trPr>
        <w:tc>
          <w:tcPr>
            <w:vMerge w:val="continue"/>
            <w:tcBorders>
              <w:left w:val="single" w:color="auto" w:sz="4" w:space="0"/>
              <w:bottom w:val="single" w:color="auto" w:sz="4" w:space="0"/>
            </w:tcBorders>
            <w:shd w:val="clear" w:color="auto" w:fill="FFFFFF"/>
            <w:vAlign w:val="center"/>
          </w:tcPr>
          <w:p/>
        </w:tc>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产岀指标</w:t>
            </w:r>
          </w:p>
        </w:tc>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数量指标</w:t>
            </w:r>
          </w:p>
        </w:tc>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367" w:lineRule="exact"/>
              <w:ind w:left="0" w:right="0" w:firstLine="0"/>
              <w:jc w:val="left"/>
              <w:rPr>
                <w:sz w:val="18"/>
                <w:szCs w:val="18"/>
              </w:rPr>
            </w:pPr>
            <w:r>
              <w:rPr>
                <w:color w:val="000000"/>
                <w:spacing w:val="0"/>
                <w:w w:val="100"/>
                <w:position w:val="0"/>
                <w:sz w:val="18"/>
                <w:szCs w:val="18"/>
              </w:rPr>
              <w:t>医疗救助 对象人次 规模</w:t>
            </w:r>
          </w:p>
        </w:tc>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355" w:lineRule="exact"/>
              <w:ind w:left="0" w:right="0" w:firstLine="0"/>
              <w:jc w:val="center"/>
              <w:rPr>
                <w:sz w:val="18"/>
                <w:szCs w:val="18"/>
              </w:rPr>
            </w:pPr>
            <w:r>
              <w:rPr>
                <w:color w:val="000000"/>
                <w:spacing w:val="0"/>
                <w:w w:val="100"/>
                <w:position w:val="0"/>
                <w:sz w:val="18"/>
                <w:szCs w:val="18"/>
              </w:rPr>
              <w:t>符合救助条 件的对象按 规定纳入救 助范围</w:t>
            </w:r>
          </w:p>
        </w:tc>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365" w:lineRule="exact"/>
              <w:ind w:left="0" w:right="0" w:firstLine="0"/>
              <w:jc w:val="left"/>
              <w:rPr>
                <w:sz w:val="18"/>
                <w:szCs w:val="18"/>
              </w:rPr>
            </w:pPr>
            <w:r>
              <w:rPr>
                <w:color w:val="000000"/>
                <w:spacing w:val="0"/>
                <w:w w:val="100"/>
                <w:position w:val="0"/>
                <w:sz w:val="18"/>
                <w:szCs w:val="18"/>
              </w:rPr>
              <w:t>低保、特困、 建档立卡及 低收入对象 基本纳入救 助</w:t>
            </w:r>
          </w:p>
        </w:tc>
        <w:tc>
          <w:tcPr>
            <w:tcBorders>
              <w:top w:val="single" w:color="auto" w:sz="4" w:space="0"/>
              <w:left w:val="single" w:color="auto" w:sz="4" w:space="0"/>
              <w:bottom w:val="single" w:color="auto" w:sz="4" w:space="0"/>
              <w:right w:val="single" w:color="auto" w:sz="4" w:space="0"/>
            </w:tcBorders>
            <w:shd w:val="clear" w:color="auto" w:fill="FFFFFF"/>
            <w:vAlign w:val="bottom"/>
          </w:tcPr>
          <w:p>
            <w:pPr>
              <w:pStyle w:val="17"/>
              <w:keepNext w:val="0"/>
              <w:keepLines w:val="0"/>
              <w:widowControl w:val="0"/>
              <w:shd w:val="clear" w:color="auto" w:fill="auto"/>
              <w:bidi w:val="0"/>
              <w:spacing w:before="0" w:after="0" w:line="360" w:lineRule="exact"/>
              <w:ind w:left="0" w:right="0" w:firstLine="0"/>
              <w:jc w:val="both"/>
              <w:rPr>
                <w:sz w:val="18"/>
                <w:szCs w:val="18"/>
              </w:rPr>
            </w:pPr>
            <w:r>
              <w:rPr>
                <w:color w:val="000000"/>
                <w:spacing w:val="0"/>
                <w:w w:val="100"/>
                <w:position w:val="0"/>
                <w:sz w:val="18"/>
                <w:szCs w:val="18"/>
              </w:rPr>
              <w:t>医疗救助政策落实在医保 部门，而救助对象认定在民 政部门，当救助对象动态更 新时，存在有医保系统与认 定类别相脱节情况，加强与 民政部门的信息共享，同步 更新，以医保结算平台为依 托，使医疗救助待遇保障与</w:t>
            </w:r>
          </w:p>
        </w:tc>
      </w:tr>
    </w:tbl>
    <w:p>
      <w:pPr>
        <w:spacing w:line="1" w:lineRule="exact"/>
        <w:rPr>
          <w:sz w:val="2"/>
          <w:szCs w:val="2"/>
        </w:rPr>
      </w:pPr>
      <w:r>
        <w:br w:type="page"/>
      </w:r>
    </w:p>
    <w:tbl>
      <w:tblPr>
        <w:tblStyle w:val="2"/>
        <w:tblW w:w="0" w:type="auto"/>
        <w:jc w:val="center"/>
        <w:tblLayout w:type="fixed"/>
        <w:tblCellMar>
          <w:top w:w="0" w:type="dxa"/>
          <w:left w:w="10" w:type="dxa"/>
          <w:bottom w:w="0" w:type="dxa"/>
          <w:right w:w="10" w:type="dxa"/>
        </w:tblCellMar>
      </w:tblPr>
      <w:tblGrid>
        <w:gridCol w:w="1632"/>
        <w:gridCol w:w="1478"/>
        <w:gridCol w:w="1339"/>
        <w:gridCol w:w="874"/>
        <w:gridCol w:w="984"/>
        <w:gridCol w:w="1018"/>
        <w:gridCol w:w="2146"/>
      </w:tblGrid>
      <w:tr>
        <w:tblPrEx>
          <w:tblCellMar>
            <w:top w:w="0" w:type="dxa"/>
            <w:left w:w="10" w:type="dxa"/>
            <w:bottom w:w="0" w:type="dxa"/>
            <w:right w:w="10" w:type="dxa"/>
          </w:tblCellMar>
        </w:tblPrEx>
        <w:trPr>
          <w:trHeight w:val="1882" w:hRule="exact"/>
          <w:jc w:val="center"/>
        </w:trPr>
        <w:tc>
          <w:tcPr>
            <w:vMerge w:val="restart"/>
            <w:tcBorders>
              <w:top w:val="single" w:color="auto" w:sz="4" w:space="0"/>
              <w:left w:val="single" w:color="auto" w:sz="4" w:space="0"/>
            </w:tcBorders>
            <w:shd w:val="clear" w:color="auto" w:fill="FFFFFF"/>
            <w:vAlign w:val="top"/>
          </w:tcPr>
          <w:p>
            <w:pPr>
              <w:widowControl w:val="0"/>
              <w:rPr>
                <w:sz w:val="10"/>
                <w:szCs w:val="10"/>
              </w:rPr>
            </w:pPr>
          </w:p>
        </w:tc>
        <w:tc>
          <w:tcPr>
            <w:vMerge w:val="restart"/>
            <w:tcBorders>
              <w:top w:val="single" w:color="auto" w:sz="4" w:space="0"/>
              <w:left w:val="single" w:color="auto" w:sz="4" w:space="0"/>
            </w:tcBorders>
            <w:shd w:val="clear" w:color="auto" w:fill="FFFFFF"/>
            <w:vAlign w:val="top"/>
          </w:tcPr>
          <w:p>
            <w:pPr>
              <w:widowControl w:val="0"/>
              <w:rPr>
                <w:sz w:val="10"/>
                <w:szCs w:val="10"/>
              </w:rPr>
            </w:pPr>
          </w:p>
        </w:tc>
        <w:tc>
          <w:tcPr>
            <w:vMerge w:val="restart"/>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pStyle w:val="17"/>
              <w:keepNext w:val="0"/>
              <w:keepLines w:val="0"/>
              <w:widowControl w:val="0"/>
              <w:shd w:val="clear" w:color="auto" w:fill="auto"/>
              <w:bidi w:val="0"/>
              <w:spacing w:before="0" w:after="0" w:line="360" w:lineRule="exact"/>
              <w:ind w:left="0" w:right="0" w:firstLine="0"/>
              <w:jc w:val="both"/>
              <w:rPr>
                <w:sz w:val="18"/>
                <w:szCs w:val="18"/>
              </w:rPr>
            </w:pPr>
            <w:r>
              <w:rPr>
                <w:color w:val="000000"/>
                <w:spacing w:val="0"/>
                <w:w w:val="100"/>
                <w:position w:val="0"/>
                <w:sz w:val="18"/>
                <w:szCs w:val="18"/>
              </w:rPr>
              <w:t>其认定相匹配，提高结算准 确率，确保补助资金按时发 放到位。</w:t>
            </w:r>
          </w:p>
        </w:tc>
      </w:tr>
      <w:tr>
        <w:tblPrEx>
          <w:tblCellMar>
            <w:top w:w="0" w:type="dxa"/>
            <w:left w:w="10" w:type="dxa"/>
            <w:bottom w:w="0" w:type="dxa"/>
            <w:right w:w="10" w:type="dxa"/>
          </w:tblCellMar>
        </w:tblPrEx>
        <w:trPr>
          <w:trHeight w:val="1824"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359" w:lineRule="exact"/>
              <w:ind w:left="0" w:right="0" w:firstLine="0"/>
              <w:jc w:val="both"/>
              <w:rPr>
                <w:sz w:val="18"/>
                <w:szCs w:val="18"/>
              </w:rPr>
            </w:pPr>
            <w:r>
              <w:rPr>
                <w:color w:val="000000"/>
                <w:spacing w:val="0"/>
                <w:w w:val="100"/>
                <w:position w:val="0"/>
                <w:sz w:val="18"/>
                <w:szCs w:val="18"/>
              </w:rPr>
              <w:t>重特大疾 病医疗救 助人次占 直接救助 人次比重</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60"/>
              <w:jc w:val="left"/>
              <w:rPr>
                <w:sz w:val="17"/>
                <w:szCs w:val="17"/>
              </w:rPr>
            </w:pPr>
            <w:r>
              <w:rPr>
                <w:rFonts w:ascii="Times New Roman" w:hAnsi="Times New Roman" w:eastAsia="Times New Roman" w:cs="Times New Roman"/>
                <w:color w:val="000000"/>
                <w:spacing w:val="0"/>
                <w:w w:val="100"/>
                <w:position w:val="0"/>
                <w:sz w:val="17"/>
                <w:szCs w:val="17"/>
              </w:rPr>
              <w:t>328%</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17"/>
                <w:szCs w:val="17"/>
              </w:rPr>
            </w:pPr>
            <w:r>
              <w:rPr>
                <w:rFonts w:ascii="Times New Roman" w:hAnsi="Times New Roman" w:eastAsia="Times New Roman" w:cs="Times New Roman"/>
                <w:color w:val="000000"/>
                <w:spacing w:val="0"/>
                <w:w w:val="100"/>
                <w:position w:val="0"/>
                <w:sz w:val="17"/>
                <w:szCs w:val="17"/>
              </w:rPr>
              <w:t>28%</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549"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质量指标</w:t>
            </w: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361" w:lineRule="exact"/>
              <w:ind w:left="0" w:right="0" w:firstLine="0"/>
              <w:jc w:val="both"/>
              <w:rPr>
                <w:sz w:val="18"/>
                <w:szCs w:val="18"/>
              </w:rPr>
            </w:pPr>
            <w:r>
              <w:rPr>
                <w:color w:val="000000"/>
                <w:spacing w:val="0"/>
                <w:w w:val="100"/>
                <w:position w:val="0"/>
                <w:sz w:val="18"/>
                <w:szCs w:val="18"/>
              </w:rPr>
              <w:t>重点救助 对象政策 范围内住 院自付费 年度限额 内救助比 率</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60"/>
              <w:jc w:val="left"/>
              <w:rPr>
                <w:sz w:val="17"/>
                <w:szCs w:val="17"/>
              </w:rPr>
            </w:pPr>
            <w:r>
              <w:rPr>
                <w:rFonts w:ascii="Times New Roman" w:hAnsi="Times New Roman" w:eastAsia="Times New Roman" w:cs="Times New Roman"/>
                <w:color w:val="000000"/>
                <w:spacing w:val="0"/>
                <w:w w:val="100"/>
                <w:position w:val="0"/>
                <w:sz w:val="17"/>
                <w:szCs w:val="17"/>
              </w:rPr>
              <w:t>370%</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17"/>
                <w:szCs w:val="17"/>
              </w:rPr>
            </w:pPr>
            <w:r>
              <w:rPr>
                <w:rFonts w:ascii="Times New Roman" w:hAnsi="Times New Roman" w:eastAsia="Times New Roman" w:cs="Times New Roman"/>
                <w:color w:val="000000"/>
                <w:spacing w:val="0"/>
                <w:w w:val="100"/>
                <w:position w:val="0"/>
                <w:sz w:val="17"/>
                <w:szCs w:val="17"/>
              </w:rPr>
              <w:t>70%</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104"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360" w:lineRule="exact"/>
              <w:ind w:left="0" w:right="0" w:firstLine="0"/>
              <w:jc w:val="both"/>
              <w:rPr>
                <w:sz w:val="18"/>
                <w:szCs w:val="18"/>
              </w:rPr>
            </w:pPr>
            <w:r>
              <w:rPr>
                <w:color w:val="000000"/>
                <w:spacing w:val="0"/>
                <w:w w:val="100"/>
                <w:position w:val="0"/>
                <w:sz w:val="18"/>
                <w:szCs w:val="18"/>
                <w:lang w:val="zh-CN" w:eastAsia="zh-CN" w:bidi="zh-CN"/>
              </w:rPr>
              <w:t>“一</w:t>
            </w:r>
            <w:r>
              <w:rPr>
                <w:color w:val="000000"/>
                <w:spacing w:val="0"/>
                <w:w w:val="100"/>
                <w:position w:val="0"/>
                <w:sz w:val="18"/>
                <w:szCs w:val="18"/>
              </w:rPr>
              <w:t>站式” 即时结算 覆盖地区</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60"/>
              <w:jc w:val="left"/>
              <w:rPr>
                <w:sz w:val="17"/>
                <w:szCs w:val="17"/>
              </w:rPr>
            </w:pPr>
            <w:r>
              <w:rPr>
                <w:rFonts w:ascii="Times New Roman" w:hAnsi="Times New Roman" w:eastAsia="Times New Roman" w:cs="Times New Roman"/>
                <w:color w:val="000000"/>
                <w:spacing w:val="0"/>
                <w:w w:val="100"/>
                <w:position w:val="0"/>
                <w:sz w:val="17"/>
                <w:szCs w:val="17"/>
              </w:rPr>
              <w:t>380%</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17"/>
                <w:szCs w:val="17"/>
              </w:rPr>
            </w:pPr>
            <w:r>
              <w:rPr>
                <w:rFonts w:ascii="Times New Roman" w:hAnsi="Times New Roman" w:eastAsia="Times New Roman" w:cs="Times New Roman"/>
                <w:color w:val="000000"/>
                <w:spacing w:val="0"/>
                <w:w w:val="100"/>
                <w:position w:val="0"/>
                <w:sz w:val="17"/>
                <w:szCs w:val="17"/>
              </w:rPr>
              <w:t>90%</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264" w:hRule="exact"/>
          <w:jc w:val="center"/>
        </w:trPr>
        <w:tc>
          <w:tcPr>
            <w:vMerge w:val="continue"/>
            <w:tcBorders>
              <w:left w:val="single" w:color="auto" w:sz="4" w:space="0"/>
            </w:tcBorders>
            <w:shd w:val="clear" w:color="auto" w:fill="FFFFFF"/>
            <w:vAlign w:val="top"/>
          </w:tcPr>
          <w:p/>
        </w:tc>
        <w:tc>
          <w:tcPr>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效益指标</w:t>
            </w:r>
          </w:p>
        </w:tc>
        <w:tc>
          <w:tcPr>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社会效益</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60" w:lineRule="exact"/>
              <w:ind w:left="0" w:right="0" w:firstLine="0"/>
              <w:jc w:val="both"/>
              <w:rPr>
                <w:sz w:val="18"/>
                <w:szCs w:val="18"/>
              </w:rPr>
            </w:pPr>
            <w:r>
              <w:rPr>
                <w:color w:val="000000"/>
                <w:spacing w:val="0"/>
                <w:w w:val="100"/>
                <w:position w:val="0"/>
                <w:sz w:val="18"/>
                <w:szCs w:val="18"/>
              </w:rPr>
              <w:t>医疗救助 对象覆盖 范围</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稳步拓展</w:t>
            </w: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360" w:lineRule="exact"/>
              <w:ind w:left="0" w:right="0" w:firstLine="0"/>
              <w:jc w:val="both"/>
              <w:rPr>
                <w:sz w:val="18"/>
                <w:szCs w:val="18"/>
              </w:rPr>
            </w:pPr>
            <w:r>
              <w:rPr>
                <w:color w:val="000000"/>
                <w:spacing w:val="0"/>
                <w:w w:val="100"/>
                <w:position w:val="0"/>
                <w:sz w:val="18"/>
                <w:szCs w:val="18"/>
              </w:rPr>
              <w:t>已明确规定 医疗救助对 象覆盖范围 包括低保、 特困、建档 立卡贫困人 口、低收入 及因病返贫 人员</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104"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362" w:lineRule="exact"/>
              <w:ind w:left="0" w:right="0" w:firstLine="0"/>
              <w:jc w:val="both"/>
              <w:rPr>
                <w:sz w:val="18"/>
                <w:szCs w:val="18"/>
              </w:rPr>
            </w:pPr>
            <w:r>
              <w:rPr>
                <w:color w:val="000000"/>
                <w:spacing w:val="0"/>
                <w:w w:val="100"/>
                <w:position w:val="0"/>
                <w:sz w:val="18"/>
                <w:szCs w:val="18"/>
              </w:rPr>
              <w:t>困难群众 看病就医 方便程度</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明显提咼</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120" w:line="240" w:lineRule="auto"/>
              <w:ind w:left="0" w:right="0" w:firstLine="0"/>
              <w:jc w:val="both"/>
              <w:rPr>
                <w:sz w:val="18"/>
                <w:szCs w:val="18"/>
              </w:rPr>
            </w:pPr>
            <w:r>
              <w:rPr>
                <w:color w:val="000000"/>
                <w:spacing w:val="0"/>
                <w:w w:val="100"/>
                <w:position w:val="0"/>
                <w:sz w:val="18"/>
                <w:szCs w:val="18"/>
              </w:rPr>
              <w:t>较上年明显</w:t>
            </w:r>
          </w:p>
          <w:p>
            <w:pPr>
              <w:pStyle w:val="17"/>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rPr>
              <w:t>提咼</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469" w:hRule="exact"/>
          <w:jc w:val="center"/>
        </w:trPr>
        <w:tc>
          <w:tcPr>
            <w:vMerge w:val="continue"/>
            <w:tcBorders>
              <w:left w:val="single" w:color="auto" w:sz="4" w:space="0"/>
              <w:bottom w:val="single" w:color="auto" w:sz="4" w:space="0"/>
            </w:tcBorders>
            <w:shd w:val="clear" w:color="auto" w:fill="FFFFFF"/>
            <w:vAlign w:val="top"/>
          </w:tcPr>
          <w:p/>
        </w:tc>
        <w:tc>
          <w:tcPr>
            <w:vMerge w:val="continue"/>
            <w:tcBorders>
              <w:left w:val="single" w:color="auto" w:sz="4" w:space="0"/>
              <w:bottom w:val="single" w:color="auto" w:sz="4" w:space="0"/>
            </w:tcBorders>
            <w:shd w:val="clear" w:color="auto" w:fill="FFFFFF"/>
            <w:vAlign w:val="center"/>
          </w:tcPr>
          <w:p/>
        </w:tc>
        <w:tc>
          <w:tcPr>
            <w:vMerge w:val="continue"/>
            <w:tcBorders>
              <w:left w:val="single" w:color="auto" w:sz="4" w:space="0"/>
              <w:bottom w:val="single" w:color="auto" w:sz="4" w:space="0"/>
            </w:tcBorders>
            <w:shd w:val="clear" w:color="auto" w:fill="FFFFFF"/>
            <w:vAlign w:val="center"/>
          </w:tcPr>
          <w:p/>
        </w:tc>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367" w:lineRule="exact"/>
              <w:ind w:left="0" w:right="0" w:firstLine="0"/>
              <w:jc w:val="both"/>
              <w:rPr>
                <w:sz w:val="18"/>
                <w:szCs w:val="18"/>
              </w:rPr>
            </w:pPr>
            <w:r>
              <w:rPr>
                <w:color w:val="000000"/>
                <w:spacing w:val="0"/>
                <w:w w:val="100"/>
                <w:position w:val="0"/>
                <w:sz w:val="18"/>
                <w:szCs w:val="18"/>
              </w:rPr>
              <w:t>困难群众 就医负担 减轻程度</w:t>
            </w:r>
          </w:p>
        </w:tc>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有效缓解</w:t>
            </w:r>
          </w:p>
        </w:tc>
        <w:tc>
          <w:tcPr>
            <w:tcBorders>
              <w:top w:val="single" w:color="auto" w:sz="4" w:space="0"/>
              <w:left w:val="single" w:color="auto" w:sz="4" w:space="0"/>
              <w:bottom w:val="single" w:color="auto" w:sz="4" w:space="0"/>
            </w:tcBorders>
            <w:shd w:val="clear" w:color="auto" w:fill="FFFFFF"/>
            <w:vAlign w:val="bottom"/>
          </w:tcPr>
          <w:p>
            <w:pPr>
              <w:pStyle w:val="17"/>
              <w:keepNext w:val="0"/>
              <w:keepLines w:val="0"/>
              <w:widowControl w:val="0"/>
              <w:shd w:val="clear" w:color="auto" w:fill="auto"/>
              <w:bidi w:val="0"/>
              <w:spacing w:before="0" w:after="0" w:line="360" w:lineRule="exact"/>
              <w:ind w:left="0" w:right="0" w:firstLine="0"/>
              <w:jc w:val="both"/>
              <w:rPr>
                <w:sz w:val="17"/>
                <w:szCs w:val="17"/>
              </w:rPr>
            </w:pPr>
            <w:r>
              <w:rPr>
                <w:color w:val="000000"/>
                <w:spacing w:val="0"/>
                <w:w w:val="100"/>
                <w:position w:val="0"/>
                <w:sz w:val="18"/>
                <w:szCs w:val="18"/>
              </w:rPr>
              <w:t>困难群众就 医负担减轻 程度较上年 缓解</w:t>
            </w:r>
            <w:r>
              <w:rPr>
                <w:rFonts w:ascii="Times New Roman" w:hAnsi="Times New Roman" w:eastAsia="Times New Roman" w:cs="Times New Roman"/>
                <w:color w:val="000000"/>
                <w:spacing w:val="0"/>
                <w:w w:val="100"/>
                <w:position w:val="0"/>
                <w:sz w:val="17"/>
                <w:szCs w:val="17"/>
                <w:lang w:val="en-US" w:eastAsia="en-US" w:bidi="en-US"/>
              </w:rPr>
              <w:t xml:space="preserve">6. </w:t>
            </w:r>
            <w:r>
              <w:rPr>
                <w:rFonts w:ascii="Times New Roman" w:hAnsi="Times New Roman" w:eastAsia="Times New Roman" w:cs="Times New Roman"/>
                <w:color w:val="000000"/>
                <w:spacing w:val="0"/>
                <w:w w:val="100"/>
                <w:position w:val="0"/>
                <w:sz w:val="17"/>
                <w:szCs w:val="17"/>
              </w:rPr>
              <w:t>5%</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sectPr>
          <w:footnotePr>
            <w:numFmt w:val="decimal"/>
          </w:footnotePr>
          <w:pgSz w:w="11900" w:h="16840"/>
          <w:pgMar w:top="1812" w:right="1208" w:bottom="1634" w:left="1097" w:header="1384" w:footer="3" w:gutter="0"/>
          <w:cols w:space="720" w:num="1"/>
          <w:rtlGutter w:val="0"/>
          <w:docGrid w:linePitch="360" w:charSpace="0"/>
        </w:sectPr>
      </w:pPr>
    </w:p>
    <w:tbl>
      <w:tblPr>
        <w:tblStyle w:val="2"/>
        <w:tblW w:w="0" w:type="auto"/>
        <w:jc w:val="center"/>
        <w:tblLayout w:type="fixed"/>
        <w:tblCellMar>
          <w:top w:w="0" w:type="dxa"/>
          <w:left w:w="10" w:type="dxa"/>
          <w:bottom w:w="0" w:type="dxa"/>
          <w:right w:w="10" w:type="dxa"/>
        </w:tblCellMar>
      </w:tblPr>
      <w:tblGrid>
        <w:gridCol w:w="1637"/>
        <w:gridCol w:w="1478"/>
        <w:gridCol w:w="1339"/>
        <w:gridCol w:w="874"/>
        <w:gridCol w:w="984"/>
        <w:gridCol w:w="1018"/>
        <w:gridCol w:w="2146"/>
      </w:tblGrid>
      <w:tr>
        <w:tblPrEx>
          <w:tblCellMar>
            <w:top w:w="0" w:type="dxa"/>
            <w:left w:w="10" w:type="dxa"/>
            <w:bottom w:w="0" w:type="dxa"/>
            <w:right w:w="10" w:type="dxa"/>
          </w:tblCellMar>
        </w:tblPrEx>
        <w:trPr>
          <w:trHeight w:val="754" w:hRule="exact"/>
          <w:jc w:val="center"/>
        </w:trPr>
        <w:tc>
          <w:tcPr>
            <w:vMerge w:val="restart"/>
            <w:tcBorders>
              <w:top w:val="single" w:color="auto" w:sz="4" w:space="0"/>
              <w:left w:val="single" w:color="auto" w:sz="4" w:space="0"/>
            </w:tcBorders>
            <w:shd w:val="clear" w:color="auto" w:fill="FFFFFF"/>
            <w:vAlign w:val="top"/>
          </w:tcPr>
          <w:p>
            <w:pPr>
              <w:widowControl w:val="0"/>
              <w:rPr>
                <w:sz w:val="10"/>
                <w:szCs w:val="10"/>
              </w:rPr>
            </w:pPr>
          </w:p>
        </w:tc>
        <w:tc>
          <w:tcPr>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满意度指标</w:t>
            </w:r>
          </w:p>
        </w:tc>
        <w:tc>
          <w:tcPr>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53" w:lineRule="exact"/>
              <w:ind w:left="0" w:right="0" w:firstLine="0"/>
              <w:jc w:val="center"/>
              <w:rPr>
                <w:sz w:val="18"/>
                <w:szCs w:val="18"/>
              </w:rPr>
            </w:pPr>
            <w:r>
              <w:rPr>
                <w:color w:val="000000"/>
                <w:spacing w:val="0"/>
                <w:w w:val="100"/>
                <w:position w:val="0"/>
                <w:sz w:val="18"/>
                <w:szCs w:val="18"/>
              </w:rPr>
              <w:t>服务 对象 满意度</w:t>
            </w: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140" w:line="240" w:lineRule="auto"/>
              <w:ind w:left="0" w:right="0" w:firstLine="0"/>
              <w:jc w:val="left"/>
              <w:rPr>
                <w:sz w:val="18"/>
                <w:szCs w:val="18"/>
              </w:rPr>
            </w:pPr>
            <w:r>
              <w:rPr>
                <w:color w:val="000000"/>
                <w:spacing w:val="0"/>
                <w:w w:val="100"/>
                <w:position w:val="0"/>
                <w:sz w:val="18"/>
                <w:szCs w:val="18"/>
              </w:rPr>
              <w:t>政策知晓</w:t>
            </w:r>
          </w:p>
          <w:p>
            <w:pPr>
              <w:pStyle w:val="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率</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17"/>
                <w:szCs w:val="17"/>
              </w:rPr>
            </w:pPr>
            <w:r>
              <w:rPr>
                <w:rFonts w:ascii="Times New Roman" w:hAnsi="Times New Roman" w:eastAsia="Times New Roman" w:cs="Times New Roman"/>
                <w:color w:val="000000"/>
                <w:spacing w:val="0"/>
                <w:w w:val="100"/>
                <w:position w:val="0"/>
                <w:sz w:val="17"/>
                <w:szCs w:val="17"/>
              </w:rPr>
              <w:t>380%</w:t>
            </w:r>
          </w:p>
        </w:tc>
        <w:tc>
          <w:tcPr>
            <w:gridSpan w:val="2"/>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360"/>
              <w:jc w:val="left"/>
              <w:rPr>
                <w:sz w:val="17"/>
                <w:szCs w:val="17"/>
              </w:rPr>
            </w:pPr>
            <w:r>
              <w:rPr>
                <w:rFonts w:ascii="Times New Roman" w:hAnsi="Times New Roman" w:eastAsia="Times New Roman" w:cs="Times New Roman"/>
                <w:color w:val="000000"/>
                <w:spacing w:val="0"/>
                <w:w w:val="100"/>
                <w:position w:val="0"/>
                <w:sz w:val="17"/>
                <w:szCs w:val="17"/>
              </w:rPr>
              <w:t>95%</w:t>
            </w:r>
          </w:p>
        </w:tc>
      </w:tr>
      <w:tr>
        <w:tblPrEx>
          <w:tblCellMar>
            <w:top w:w="0" w:type="dxa"/>
            <w:left w:w="10" w:type="dxa"/>
            <w:bottom w:w="0" w:type="dxa"/>
            <w:right w:w="10" w:type="dxa"/>
          </w:tblCellMar>
        </w:tblPrEx>
        <w:trPr>
          <w:trHeight w:val="744"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140" w:line="240" w:lineRule="auto"/>
              <w:ind w:left="0" w:right="0" w:firstLine="0"/>
              <w:jc w:val="left"/>
              <w:rPr>
                <w:sz w:val="18"/>
                <w:szCs w:val="18"/>
              </w:rPr>
            </w:pPr>
            <w:r>
              <w:rPr>
                <w:color w:val="000000"/>
                <w:spacing w:val="0"/>
                <w:w w:val="100"/>
                <w:position w:val="0"/>
                <w:sz w:val="18"/>
                <w:szCs w:val="18"/>
              </w:rPr>
              <w:t>工作满意</w:t>
            </w:r>
          </w:p>
          <w:p>
            <w:pPr>
              <w:pStyle w:val="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度</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17"/>
                <w:szCs w:val="17"/>
              </w:rPr>
            </w:pPr>
            <w:r>
              <w:rPr>
                <w:rFonts w:ascii="Times New Roman" w:hAnsi="Times New Roman" w:eastAsia="Times New Roman" w:cs="Times New Roman"/>
                <w:color w:val="000000"/>
                <w:spacing w:val="0"/>
                <w:w w:val="100"/>
                <w:position w:val="0"/>
                <w:sz w:val="17"/>
                <w:szCs w:val="17"/>
              </w:rPr>
              <w:t>385%</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17"/>
                <w:szCs w:val="17"/>
              </w:rPr>
            </w:pPr>
            <w:r>
              <w:rPr>
                <w:rFonts w:ascii="Times New Roman" w:hAnsi="Times New Roman" w:eastAsia="Times New Roman" w:cs="Times New Roman"/>
                <w:color w:val="000000"/>
                <w:spacing w:val="0"/>
                <w:w w:val="100"/>
                <w:position w:val="0"/>
                <w:sz w:val="17"/>
                <w:szCs w:val="17"/>
              </w:rPr>
              <w:t>95%</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62" w:hRule="exact"/>
          <w:jc w:val="center"/>
        </w:trPr>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说明</w:t>
            </w:r>
          </w:p>
        </w:tc>
        <w:tc>
          <w:tcPr>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无</w:t>
            </w:r>
          </w:p>
        </w:tc>
      </w:tr>
    </w:tbl>
    <w:p>
      <w:pPr>
        <w:pStyle w:val="17"/>
        <w:keepNext w:val="0"/>
        <w:keepLines w:val="0"/>
        <w:widowControl w:val="0"/>
        <w:shd w:val="clear" w:color="auto" w:fill="auto"/>
        <w:bidi w:val="0"/>
        <w:spacing w:before="0" w:after="0" w:line="370" w:lineRule="exact"/>
        <w:ind w:left="0" w:right="0" w:firstLine="440"/>
        <w:jc w:val="left"/>
        <w:rPr>
          <w:sz w:val="18"/>
          <w:szCs w:val="18"/>
        </w:rPr>
      </w:pPr>
      <w:r>
        <w:rPr>
          <w:color w:val="000000"/>
          <w:spacing w:val="0"/>
          <w:w w:val="100"/>
          <w:position w:val="0"/>
          <w:sz w:val="18"/>
          <w:szCs w:val="18"/>
        </w:rPr>
        <w:t>注：</w:t>
      </w:r>
      <w:r>
        <w:rPr>
          <w:rFonts w:ascii="Times New Roman" w:hAnsi="Times New Roman" w:eastAsia="Times New Roman" w:cs="Times New Roman"/>
          <w:color w:val="000000"/>
          <w:spacing w:val="0"/>
          <w:w w:val="100"/>
          <w:position w:val="0"/>
          <w:sz w:val="17"/>
          <w:szCs w:val="17"/>
        </w:rPr>
        <w:t>1</w:t>
      </w:r>
      <w:r>
        <w:rPr>
          <w:color w:val="000000"/>
          <w:spacing w:val="0"/>
          <w:w w:val="100"/>
          <w:position w:val="0"/>
          <w:sz w:val="18"/>
          <w:szCs w:val="18"/>
        </w:rPr>
        <w:t>.其他资金包括和财政资金共同投入到同一项目的自有资金、社会资金，以及以前年度的结转结余资金等。</w:t>
      </w:r>
    </w:p>
    <w:p>
      <w:pPr>
        <w:pStyle w:val="17"/>
        <w:keepNext w:val="0"/>
        <w:keepLines w:val="0"/>
        <w:widowControl w:val="0"/>
        <w:shd w:val="clear" w:color="auto" w:fill="auto"/>
        <w:bidi w:val="0"/>
        <w:spacing w:before="0" w:after="0" w:line="370" w:lineRule="exact"/>
        <w:ind w:left="440" w:right="0" w:firstLine="360"/>
        <w:jc w:val="left"/>
        <w:rPr>
          <w:sz w:val="18"/>
          <w:szCs w:val="18"/>
        </w:rPr>
      </w:pPr>
      <w:r>
        <w:rPr>
          <w:rFonts w:ascii="Times New Roman" w:hAnsi="Times New Roman" w:eastAsia="Times New Roman" w:cs="Times New Roman"/>
          <w:color w:val="000000"/>
          <w:spacing w:val="0"/>
          <w:w w:val="100"/>
          <w:position w:val="0"/>
          <w:sz w:val="17"/>
          <w:szCs w:val="17"/>
        </w:rPr>
        <w:t>2</w:t>
      </w:r>
      <w:r>
        <w:rPr>
          <w:color w:val="000000"/>
          <w:spacing w:val="0"/>
          <w:w w:val="100"/>
          <w:position w:val="0"/>
          <w:sz w:val="18"/>
          <w:szCs w:val="18"/>
        </w:rPr>
        <w:t>.定量指标，资金使用单位填写本地区实际完成数。财政和主管部门汇总时，对绝对值直接累加计算，相对 值按照资金额度加权平均计算。</w:t>
      </w:r>
    </w:p>
    <w:p>
      <w:pPr>
        <w:pStyle w:val="17"/>
        <w:keepNext w:val="0"/>
        <w:keepLines w:val="0"/>
        <w:widowControl w:val="0"/>
        <w:shd w:val="clear" w:color="auto" w:fill="auto"/>
        <w:bidi w:val="0"/>
        <w:spacing w:before="0" w:after="120" w:line="370" w:lineRule="exact"/>
        <w:ind w:left="0" w:right="0" w:firstLine="440"/>
        <w:jc w:val="left"/>
        <w:rPr>
          <w:sz w:val="18"/>
          <w:szCs w:val="18"/>
        </w:rPr>
      </w:pPr>
      <w:r>
        <w:rPr>
          <w:rFonts w:ascii="Times New Roman" w:hAnsi="Times New Roman" w:eastAsia="Times New Roman" w:cs="Times New Roman"/>
          <w:color w:val="000000"/>
          <w:spacing w:val="0"/>
          <w:w w:val="100"/>
          <w:position w:val="0"/>
          <w:sz w:val="17"/>
          <w:szCs w:val="17"/>
        </w:rPr>
        <w:t>3</w:t>
      </w:r>
      <w:r>
        <w:rPr>
          <w:color w:val="000000"/>
          <w:spacing w:val="0"/>
          <w:w w:val="100"/>
          <w:position w:val="0"/>
          <w:sz w:val="18"/>
          <w:szCs w:val="18"/>
        </w:rPr>
        <w:t>.定性指标根据指标完成情况分为：全部或基本达成预期指标、部分达成预期指标并具有一定效果、未达成预期</w:t>
      </w:r>
    </w:p>
    <w:p>
      <w:pPr>
        <w:pStyle w:val="17"/>
        <w:keepNext w:val="0"/>
        <w:keepLines w:val="0"/>
        <w:widowControl w:val="0"/>
        <w:shd w:val="clear" w:color="auto" w:fill="auto"/>
        <w:bidi w:val="0"/>
        <w:spacing w:before="0" w:after="0" w:line="240" w:lineRule="auto"/>
        <w:ind w:left="0" w:right="0" w:firstLine="440"/>
        <w:jc w:val="left"/>
        <w:rPr>
          <w:sz w:val="18"/>
          <w:szCs w:val="18"/>
        </w:rPr>
        <w:sectPr>
          <w:footerReference r:id="rId13" w:type="default"/>
          <w:footnotePr>
            <w:numFmt w:val="decimal"/>
          </w:footnotePr>
          <w:pgSz w:w="11900" w:h="16840"/>
          <w:pgMar w:top="1812" w:right="1208" w:bottom="1634" w:left="1097" w:header="1384" w:footer="3" w:gutter="0"/>
          <w:cols w:space="720" w:num="1"/>
          <w:rtlGutter w:val="0"/>
          <w:docGrid w:linePitch="360" w:charSpace="0"/>
        </w:sectPr>
      </w:pPr>
      <w:r>
        <w:rPr>
          <w:color w:val="000000"/>
          <w:spacing w:val="0"/>
          <w:w w:val="100"/>
          <w:position w:val="0"/>
          <w:sz w:val="18"/>
          <w:szCs w:val="18"/>
        </w:rPr>
        <w:t>指标且效果较差三档，分别按照</w:t>
      </w:r>
      <w:r>
        <w:rPr>
          <w:rFonts w:ascii="Times New Roman" w:hAnsi="Times New Roman" w:eastAsia="Times New Roman" w:cs="Times New Roman"/>
          <w:color w:val="000000"/>
          <w:spacing w:val="0"/>
          <w:w w:val="100"/>
          <w:position w:val="0"/>
          <w:sz w:val="17"/>
          <w:szCs w:val="17"/>
        </w:rPr>
        <w:t xml:space="preserve">100%-80% </w:t>
      </w:r>
      <w:r>
        <w:rPr>
          <w:color w:val="000000"/>
          <w:spacing w:val="0"/>
          <w:w w:val="100"/>
          <w:position w:val="0"/>
          <w:sz w:val="18"/>
          <w:szCs w:val="18"/>
        </w:rPr>
        <w:t>（含）、</w:t>
      </w:r>
      <w:r>
        <w:rPr>
          <w:rFonts w:ascii="Times New Roman" w:hAnsi="Times New Roman" w:eastAsia="Times New Roman" w:cs="Times New Roman"/>
          <w:color w:val="000000"/>
          <w:spacing w:val="0"/>
          <w:w w:val="100"/>
          <w:position w:val="0"/>
          <w:sz w:val="17"/>
          <w:szCs w:val="17"/>
        </w:rPr>
        <w:t xml:space="preserve">80%-60% </w:t>
      </w:r>
      <w:r>
        <w:rPr>
          <w:color w:val="000000"/>
          <w:spacing w:val="0"/>
          <w:w w:val="100"/>
          <w:position w:val="0"/>
          <w:sz w:val="18"/>
          <w:szCs w:val="18"/>
        </w:rPr>
        <w:t>（含）、</w:t>
      </w:r>
      <w:r>
        <w:rPr>
          <w:rFonts w:ascii="Times New Roman" w:hAnsi="Times New Roman" w:eastAsia="Times New Roman" w:cs="Times New Roman"/>
          <w:color w:val="000000"/>
          <w:spacing w:val="0"/>
          <w:w w:val="100"/>
          <w:position w:val="0"/>
          <w:sz w:val="17"/>
          <w:szCs w:val="17"/>
        </w:rPr>
        <w:t>60-0%</w:t>
      </w:r>
      <w:r>
        <w:rPr>
          <w:color w:val="000000"/>
          <w:spacing w:val="0"/>
          <w:w w:val="100"/>
          <w:position w:val="0"/>
          <w:sz w:val="18"/>
          <w:szCs w:val="18"/>
        </w:rPr>
        <w:t>合理填写完成比例。</w:t>
      </w:r>
    </w:p>
    <w:p>
      <w:pPr>
        <w:pStyle w:val="5"/>
        <w:keepNext/>
        <w:keepLines/>
        <w:widowControl w:val="0"/>
        <w:shd w:val="clear" w:color="auto" w:fill="auto"/>
        <w:bidi w:val="0"/>
        <w:spacing w:before="0" w:after="0" w:line="240" w:lineRule="auto"/>
        <w:ind w:left="0" w:right="0" w:firstLine="0"/>
        <w:jc w:val="center"/>
        <w:rPr>
          <w:sz w:val="32"/>
          <w:szCs w:val="32"/>
        </w:rPr>
      </w:pPr>
      <w:bookmarkStart w:id="104" w:name="bookmark105"/>
      <w:bookmarkStart w:id="105" w:name="bookmark106"/>
      <w:bookmarkStart w:id="106" w:name="bookmark104"/>
      <w:r>
        <w:rPr>
          <w:b w:val="0"/>
          <w:bCs w:val="0"/>
          <w:color w:val="000000"/>
          <w:spacing w:val="0"/>
          <w:w w:val="100"/>
          <w:position w:val="0"/>
          <w:sz w:val="32"/>
          <w:szCs w:val="32"/>
        </w:rPr>
        <w:t>部门整体支出绩效自评表</w:t>
      </w:r>
      <w:bookmarkEnd w:id="104"/>
      <w:bookmarkEnd w:id="105"/>
      <w:bookmarkEnd w:id="106"/>
    </w:p>
    <w:p>
      <w:pPr>
        <w:pStyle w:val="17"/>
        <w:keepNext w:val="0"/>
        <w:keepLines w:val="0"/>
        <w:widowControl w:val="0"/>
        <w:shd w:val="clear" w:color="auto" w:fill="auto"/>
        <w:bidi w:val="0"/>
        <w:spacing w:before="0" w:after="80" w:line="240" w:lineRule="auto"/>
        <w:ind w:left="0" w:right="0" w:firstLine="0"/>
        <w:jc w:val="center"/>
        <w:rPr>
          <w:sz w:val="15"/>
          <w:szCs w:val="15"/>
        </w:rPr>
      </w:pPr>
      <w:r>
        <w:rPr>
          <w:rFonts w:ascii="Times New Roman" w:hAnsi="Times New Roman" w:eastAsia="Times New Roman" w:cs="Times New Roman"/>
          <w:color w:val="404345"/>
          <w:spacing w:val="0"/>
          <w:w w:val="100"/>
          <w:position w:val="0"/>
          <w:sz w:val="15"/>
          <w:szCs w:val="15"/>
        </w:rPr>
        <w:t>（2019</w:t>
      </w:r>
      <w:r>
        <w:rPr>
          <w:color w:val="404345"/>
          <w:spacing w:val="0"/>
          <w:w w:val="100"/>
          <w:position w:val="0"/>
          <w:sz w:val="15"/>
          <w:szCs w:val="15"/>
        </w:rPr>
        <w:t>年度）</w:t>
      </w:r>
    </w:p>
    <w:p>
      <w:pPr>
        <w:pStyle w:val="17"/>
        <w:keepNext w:val="0"/>
        <w:keepLines w:val="0"/>
        <w:widowControl w:val="0"/>
        <w:shd w:val="clear" w:color="auto" w:fill="auto"/>
        <w:tabs>
          <w:tab w:val="left" w:pos="5093"/>
        </w:tabs>
        <w:bidi w:val="0"/>
        <w:spacing w:before="0" w:after="0" w:line="240" w:lineRule="auto"/>
        <w:ind w:left="0" w:right="0" w:firstLine="0"/>
        <w:jc w:val="left"/>
        <w:rPr>
          <w:sz w:val="18"/>
          <w:szCs w:val="18"/>
        </w:rPr>
      </w:pPr>
      <w:r>
        <w:rPr>
          <w:color w:val="404345"/>
          <w:spacing w:val="0"/>
          <w:w w:val="100"/>
          <w:position w:val="0"/>
          <w:sz w:val="18"/>
          <w:szCs w:val="18"/>
        </w:rPr>
        <w:t>填报单位：</w:t>
      </w:r>
      <w:r>
        <w:rPr>
          <w:color w:val="404345"/>
          <w:spacing w:val="0"/>
          <w:w w:val="100"/>
          <w:position w:val="0"/>
          <w:sz w:val="18"/>
          <w:szCs w:val="18"/>
        </w:rPr>
        <w:tab/>
      </w:r>
      <w:r>
        <w:rPr>
          <w:color w:val="404345"/>
          <w:spacing w:val="0"/>
          <w:w w:val="100"/>
          <w:position w:val="0"/>
          <w:sz w:val="18"/>
          <w:szCs w:val="18"/>
        </w:rPr>
        <w:t>自评得分：</w:t>
      </w:r>
      <w:r>
        <w:rPr>
          <w:rFonts w:ascii="Times New Roman" w:hAnsi="Times New Roman" w:eastAsia="Times New Roman" w:cs="Times New Roman"/>
          <w:color w:val="000000"/>
          <w:spacing w:val="0"/>
          <w:w w:val="100"/>
          <w:position w:val="0"/>
          <w:sz w:val="17"/>
          <w:szCs w:val="17"/>
        </w:rPr>
        <w:t>97</w:t>
      </w:r>
      <w:r>
        <w:rPr>
          <w:color w:val="404345"/>
          <w:spacing w:val="0"/>
          <w:w w:val="100"/>
          <w:position w:val="0"/>
          <w:sz w:val="18"/>
          <w:szCs w:val="18"/>
        </w:rPr>
        <w:t>分</w:t>
      </w:r>
    </w:p>
    <w:tbl>
      <w:tblPr>
        <w:tblStyle w:val="2"/>
        <w:tblW w:w="0" w:type="auto"/>
        <w:jc w:val="center"/>
        <w:tblLayout w:type="fixed"/>
        <w:tblCellMar>
          <w:top w:w="0" w:type="dxa"/>
          <w:left w:w="10" w:type="dxa"/>
          <w:bottom w:w="0" w:type="dxa"/>
          <w:right w:w="10" w:type="dxa"/>
        </w:tblCellMar>
      </w:tblPr>
      <w:tblGrid>
        <w:gridCol w:w="437"/>
        <w:gridCol w:w="581"/>
        <w:gridCol w:w="466"/>
        <w:gridCol w:w="307"/>
        <w:gridCol w:w="2909"/>
        <w:gridCol w:w="2314"/>
        <w:gridCol w:w="1243"/>
        <w:gridCol w:w="797"/>
        <w:gridCol w:w="878"/>
        <w:gridCol w:w="547"/>
        <w:gridCol w:w="1483"/>
        <w:gridCol w:w="979"/>
      </w:tblGrid>
      <w:tr>
        <w:tblPrEx>
          <w:tblCellMar>
            <w:top w:w="0" w:type="dxa"/>
            <w:left w:w="10" w:type="dxa"/>
            <w:bottom w:w="0" w:type="dxa"/>
            <w:right w:w="10" w:type="dxa"/>
          </w:tblCellMar>
        </w:tblPrEx>
        <w:trPr>
          <w:trHeight w:val="821" w:hRule="exact"/>
          <w:jc w:val="center"/>
        </w:trPr>
        <w:tc>
          <w:tcPr>
            <w:gridSpan w:val="5"/>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15"/>
                <w:szCs w:val="15"/>
              </w:rPr>
            </w:pPr>
            <w:r>
              <w:rPr>
                <w:color w:val="645F5B"/>
                <w:spacing w:val="0"/>
                <w:w w:val="100"/>
                <w:position w:val="0"/>
                <w:sz w:val="15"/>
                <w:szCs w:val="15"/>
              </w:rPr>
              <w:t>（一）简要概</w:t>
            </w:r>
            <w:r>
              <w:rPr>
                <w:color w:val="404345"/>
                <w:spacing w:val="0"/>
                <w:w w:val="100"/>
                <w:position w:val="0"/>
                <w:sz w:val="15"/>
                <w:szCs w:val="15"/>
              </w:rPr>
              <w:t>述部门职能与</w:t>
            </w:r>
            <w:r>
              <w:rPr>
                <w:color w:val="645F5B"/>
                <w:spacing w:val="0"/>
                <w:w w:val="100"/>
                <w:position w:val="0"/>
                <w:sz w:val="15"/>
                <w:szCs w:val="15"/>
              </w:rPr>
              <w:t>职责。</w:t>
            </w:r>
          </w:p>
        </w:tc>
        <w:tc>
          <w:tcPr>
            <w:gridSpan w:val="7"/>
            <w:tcBorders>
              <w:top w:val="single" w:color="auto" w:sz="4" w:space="0"/>
              <w:left w:val="single" w:color="auto" w:sz="4" w:space="0"/>
              <w:right w:val="single" w:color="auto" w:sz="4" w:space="0"/>
            </w:tcBorders>
            <w:shd w:val="clear" w:color="auto" w:fill="FFFFFF"/>
            <w:vAlign w:val="top"/>
          </w:tcPr>
          <w:p>
            <w:pPr>
              <w:pStyle w:val="17"/>
              <w:keepNext w:val="0"/>
              <w:keepLines w:val="0"/>
              <w:widowControl w:val="0"/>
              <w:shd w:val="clear" w:color="auto" w:fill="auto"/>
              <w:bidi w:val="0"/>
              <w:spacing w:before="0" w:after="0" w:line="185" w:lineRule="exact"/>
              <w:ind w:left="0" w:right="0" w:firstLine="0"/>
              <w:jc w:val="left"/>
              <w:rPr>
                <w:sz w:val="15"/>
                <w:szCs w:val="15"/>
              </w:rPr>
            </w:pPr>
            <w:r>
              <w:rPr>
                <w:color w:val="645F5B"/>
                <w:spacing w:val="0"/>
                <w:w w:val="100"/>
                <w:position w:val="0"/>
                <w:sz w:val="15"/>
                <w:szCs w:val="15"/>
              </w:rPr>
              <w:t>贯彻国家医疗保障工作方面的法律法规和政策规定，组织实施医疗保险、生育保险、医疗救助等医疗保障方 面的政策、规划和标准，制定全县医疗保障基金监督管理办法</w:t>
            </w:r>
            <w:r>
              <w:rPr>
                <w:color w:val="404345"/>
                <w:spacing w:val="0"/>
                <w:w w:val="100"/>
                <w:position w:val="0"/>
                <w:sz w:val="15"/>
                <w:szCs w:val="15"/>
              </w:rPr>
              <w:t>并组织</w:t>
            </w:r>
            <w:r>
              <w:rPr>
                <w:color w:val="645F5B"/>
                <w:spacing w:val="0"/>
                <w:w w:val="100"/>
                <w:position w:val="0"/>
                <w:sz w:val="15"/>
                <w:szCs w:val="15"/>
              </w:rPr>
              <w:t>实施，</w:t>
            </w:r>
            <w:r>
              <w:rPr>
                <w:color w:val="404345"/>
                <w:spacing w:val="0"/>
                <w:w w:val="100"/>
                <w:position w:val="0"/>
                <w:sz w:val="15"/>
                <w:szCs w:val="15"/>
              </w:rPr>
              <w:t>建</w:t>
            </w:r>
            <w:r>
              <w:rPr>
                <w:color w:val="645F5B"/>
                <w:spacing w:val="0"/>
                <w:w w:val="100"/>
                <w:position w:val="0"/>
                <w:sz w:val="15"/>
                <w:szCs w:val="15"/>
              </w:rPr>
              <w:t>立健全医疗保障安全防控机 制，推进医疗保障基金支</w:t>
            </w:r>
            <w:r>
              <w:rPr>
                <w:color w:val="404345"/>
                <w:spacing w:val="0"/>
                <w:w w:val="100"/>
                <w:position w:val="0"/>
                <w:sz w:val="15"/>
                <w:szCs w:val="15"/>
              </w:rPr>
              <w:t>付方式</w:t>
            </w:r>
            <w:r>
              <w:rPr>
                <w:color w:val="645F5B"/>
                <w:spacing w:val="0"/>
                <w:w w:val="100"/>
                <w:position w:val="0"/>
                <w:sz w:val="15"/>
                <w:szCs w:val="15"/>
              </w:rPr>
              <w:t>改革，统筹城乡医疗保障待遇标</w:t>
            </w:r>
            <w:r>
              <w:rPr>
                <w:color w:val="404345"/>
                <w:spacing w:val="0"/>
                <w:w w:val="100"/>
                <w:position w:val="0"/>
                <w:sz w:val="15"/>
                <w:szCs w:val="15"/>
              </w:rPr>
              <w:t>准，，</w:t>
            </w:r>
            <w:r>
              <w:rPr>
                <w:color w:val="645F5B"/>
                <w:spacing w:val="0"/>
                <w:w w:val="100"/>
                <w:position w:val="0"/>
                <w:sz w:val="15"/>
                <w:szCs w:val="15"/>
              </w:rPr>
              <w:t>建立价格信息监测和信息发布制度.</w:t>
            </w:r>
          </w:p>
        </w:tc>
      </w:tr>
      <w:tr>
        <w:tblPrEx>
          <w:tblCellMar>
            <w:top w:w="0" w:type="dxa"/>
            <w:left w:w="10" w:type="dxa"/>
            <w:bottom w:w="0" w:type="dxa"/>
            <w:right w:w="10" w:type="dxa"/>
          </w:tblCellMar>
        </w:tblPrEx>
        <w:trPr>
          <w:trHeight w:val="638" w:hRule="exact"/>
          <w:jc w:val="center"/>
        </w:trPr>
        <w:tc>
          <w:tcPr>
            <w:gridSpan w:val="5"/>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15"/>
                <w:szCs w:val="15"/>
              </w:rPr>
            </w:pPr>
            <w:r>
              <w:rPr>
                <w:color w:val="A5A5A5"/>
                <w:spacing w:val="0"/>
                <w:w w:val="100"/>
                <w:position w:val="0"/>
                <w:sz w:val="15"/>
                <w:szCs w:val="15"/>
              </w:rPr>
              <w:t>（二）</w:t>
            </w:r>
            <w:r>
              <w:rPr>
                <w:color w:val="645F5B"/>
                <w:spacing w:val="0"/>
                <w:w w:val="100"/>
                <w:position w:val="0"/>
                <w:sz w:val="15"/>
                <w:szCs w:val="15"/>
              </w:rPr>
              <w:t>简要概述部门支出</w:t>
            </w:r>
            <w:r>
              <w:rPr>
                <w:color w:val="404345"/>
                <w:spacing w:val="0"/>
                <w:w w:val="100"/>
                <w:position w:val="0"/>
                <w:sz w:val="15"/>
                <w:szCs w:val="15"/>
              </w:rPr>
              <w:t>情况，</w:t>
            </w:r>
            <w:r>
              <w:rPr>
                <w:color w:val="645F5B"/>
                <w:spacing w:val="0"/>
                <w:w w:val="100"/>
                <w:position w:val="0"/>
                <w:sz w:val="15"/>
                <w:szCs w:val="15"/>
              </w:rPr>
              <w:t>按活动内容分类。</w:t>
            </w:r>
          </w:p>
        </w:tc>
        <w:tc>
          <w:tcPr>
            <w:gridSpan w:val="7"/>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197" w:lineRule="exact"/>
              <w:ind w:left="0" w:right="0" w:firstLine="0"/>
              <w:jc w:val="left"/>
              <w:rPr>
                <w:sz w:val="15"/>
                <w:szCs w:val="15"/>
              </w:rPr>
            </w:pPr>
            <w:r>
              <w:rPr>
                <w:rFonts w:ascii="Times New Roman" w:hAnsi="Times New Roman" w:eastAsia="Times New Roman" w:cs="Times New Roman"/>
                <w:color w:val="645F5B"/>
                <w:spacing w:val="0"/>
                <w:w w:val="100"/>
                <w:position w:val="0"/>
                <w:sz w:val="15"/>
                <w:szCs w:val="15"/>
              </w:rPr>
              <w:t>2019</w:t>
            </w:r>
            <w:r>
              <w:rPr>
                <w:color w:val="645F5B"/>
                <w:spacing w:val="0"/>
                <w:w w:val="100"/>
                <w:position w:val="0"/>
                <w:sz w:val="15"/>
                <w:szCs w:val="15"/>
              </w:rPr>
              <w:t>年，本部门支出</w:t>
            </w:r>
            <w:r>
              <w:rPr>
                <w:rFonts w:ascii="Times New Roman" w:hAnsi="Times New Roman" w:eastAsia="Times New Roman" w:cs="Times New Roman"/>
                <w:color w:val="645F5B"/>
                <w:spacing w:val="0"/>
                <w:w w:val="100"/>
                <w:position w:val="0"/>
                <w:sz w:val="15"/>
                <w:szCs w:val="15"/>
                <w:lang w:val="en-US" w:eastAsia="en-US" w:bidi="en-US"/>
              </w:rPr>
              <w:t xml:space="preserve">1577. </w:t>
            </w:r>
            <w:r>
              <w:rPr>
                <w:rFonts w:ascii="Times New Roman" w:hAnsi="Times New Roman" w:eastAsia="Times New Roman" w:cs="Times New Roman"/>
                <w:color w:val="645F5B"/>
                <w:spacing w:val="0"/>
                <w:w w:val="100"/>
                <w:position w:val="0"/>
                <w:sz w:val="15"/>
                <w:szCs w:val="15"/>
              </w:rPr>
              <w:t>96</w:t>
            </w:r>
            <w:r>
              <w:rPr>
                <w:color w:val="645F5B"/>
                <w:spacing w:val="0"/>
                <w:w w:val="100"/>
                <w:position w:val="0"/>
                <w:sz w:val="15"/>
                <w:szCs w:val="15"/>
              </w:rPr>
              <w:t>万元，主要是人员支出、办公费、</w:t>
            </w:r>
            <w:r>
              <w:rPr>
                <w:color w:val="A5A5A5"/>
                <w:spacing w:val="0"/>
                <w:w w:val="100"/>
                <w:position w:val="0"/>
                <w:sz w:val="15"/>
                <w:szCs w:val="15"/>
              </w:rPr>
              <w:t>差</w:t>
            </w:r>
            <w:r>
              <w:rPr>
                <w:color w:val="645F5B"/>
                <w:spacing w:val="0"/>
                <w:w w:val="100"/>
                <w:position w:val="0"/>
                <w:sz w:val="15"/>
                <w:szCs w:val="15"/>
              </w:rPr>
              <w:t>旅费、三公、劳务费、租赁费、会议培训 费等以及中、省、市、县专项支出.</w:t>
            </w:r>
          </w:p>
        </w:tc>
      </w:tr>
      <w:tr>
        <w:tblPrEx>
          <w:tblCellMar>
            <w:top w:w="0" w:type="dxa"/>
            <w:left w:w="10" w:type="dxa"/>
            <w:bottom w:w="0" w:type="dxa"/>
            <w:right w:w="10" w:type="dxa"/>
          </w:tblCellMar>
        </w:tblPrEx>
        <w:trPr>
          <w:trHeight w:val="835" w:hRule="exact"/>
          <w:jc w:val="center"/>
        </w:trPr>
        <w:tc>
          <w:tcPr>
            <w:gridSpan w:val="5"/>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15"/>
                <w:szCs w:val="15"/>
              </w:rPr>
            </w:pPr>
            <w:r>
              <w:rPr>
                <w:color w:val="645F5B"/>
                <w:spacing w:val="0"/>
                <w:w w:val="100"/>
                <w:position w:val="0"/>
                <w:sz w:val="15"/>
                <w:szCs w:val="15"/>
              </w:rPr>
              <w:t>（切）简要概述当年省</w:t>
            </w:r>
            <w:r>
              <w:rPr>
                <w:color w:val="404345"/>
                <w:spacing w:val="0"/>
                <w:w w:val="100"/>
                <w:position w:val="0"/>
                <w:sz w:val="15"/>
                <w:szCs w:val="15"/>
              </w:rPr>
              <w:t>委省政府下达</w:t>
            </w:r>
            <w:r>
              <w:rPr>
                <w:color w:val="645F5B"/>
                <w:spacing w:val="0"/>
                <w:w w:val="100"/>
                <w:position w:val="0"/>
                <w:sz w:val="15"/>
                <w:szCs w:val="15"/>
              </w:rPr>
              <w:t>的重点</w:t>
            </w:r>
            <w:r>
              <w:rPr>
                <w:color w:val="645F5B"/>
                <w:spacing w:val="0"/>
                <w:w w:val="100"/>
                <w:position w:val="0"/>
                <w:sz w:val="15"/>
                <w:szCs w:val="15"/>
                <w:lang w:val="zh-CN" w:eastAsia="zh-CN" w:bidi="zh-CN"/>
              </w:rPr>
              <w:t>工作.</w:t>
            </w:r>
          </w:p>
        </w:tc>
        <w:tc>
          <w:tcPr>
            <w:gridSpan w:val="7"/>
            <w:tcBorders>
              <w:top w:val="single" w:color="auto" w:sz="4" w:space="0"/>
              <w:left w:val="single" w:color="auto" w:sz="4" w:space="0"/>
              <w:right w:val="single" w:color="auto" w:sz="4" w:space="0"/>
            </w:tcBorders>
            <w:shd w:val="clear" w:color="auto" w:fill="FFFFFF"/>
            <w:vAlign w:val="bottom"/>
          </w:tcPr>
          <w:p>
            <w:pPr>
              <w:pStyle w:val="17"/>
              <w:keepNext w:val="0"/>
              <w:keepLines w:val="0"/>
              <w:widowControl w:val="0"/>
              <w:shd w:val="clear" w:color="auto" w:fill="auto"/>
              <w:bidi w:val="0"/>
              <w:spacing w:before="0" w:after="0" w:line="189" w:lineRule="exact"/>
              <w:ind w:left="0" w:right="0" w:firstLine="0"/>
              <w:jc w:val="left"/>
              <w:rPr>
                <w:sz w:val="15"/>
                <w:szCs w:val="15"/>
              </w:rPr>
            </w:pPr>
            <w:r>
              <w:rPr>
                <w:color w:val="645F5B"/>
                <w:spacing w:val="0"/>
                <w:w w:val="100"/>
                <w:position w:val="0"/>
                <w:sz w:val="15"/>
                <w:szCs w:val="15"/>
              </w:rPr>
              <w:t>（一）</w:t>
            </w:r>
            <w:r>
              <w:rPr>
                <w:color w:val="404345"/>
                <w:spacing w:val="0"/>
                <w:w w:val="100"/>
                <w:position w:val="0"/>
                <w:sz w:val="15"/>
                <w:szCs w:val="15"/>
              </w:rPr>
              <w:t>持</w:t>
            </w:r>
            <w:r>
              <w:rPr>
                <w:color w:val="645F5B"/>
                <w:spacing w:val="0"/>
                <w:w w:val="100"/>
                <w:position w:val="0"/>
                <w:sz w:val="15"/>
                <w:szCs w:val="15"/>
              </w:rPr>
              <w:t>续推进以总额控制为基础、</w:t>
            </w:r>
            <w:r>
              <w:rPr>
                <w:color w:val="404345"/>
                <w:spacing w:val="0"/>
                <w:w w:val="100"/>
                <w:position w:val="0"/>
                <w:sz w:val="15"/>
                <w:szCs w:val="15"/>
              </w:rPr>
              <w:t>按</w:t>
            </w:r>
            <w:r>
              <w:rPr>
                <w:color w:val="645F5B"/>
                <w:spacing w:val="0"/>
                <w:w w:val="100"/>
                <w:position w:val="0"/>
                <w:sz w:val="15"/>
                <w:szCs w:val="15"/>
              </w:rPr>
              <w:t>病种付费为主的多元</w:t>
            </w:r>
            <w:r>
              <w:rPr>
                <w:color w:val="404345"/>
                <w:spacing w:val="0"/>
                <w:w w:val="100"/>
                <w:position w:val="0"/>
                <w:sz w:val="15"/>
                <w:szCs w:val="15"/>
              </w:rPr>
              <w:t>复合式</w:t>
            </w:r>
            <w:r>
              <w:rPr>
                <w:color w:val="645F5B"/>
                <w:spacing w:val="0"/>
                <w:w w:val="100"/>
                <w:position w:val="0"/>
                <w:sz w:val="15"/>
                <w:szCs w:val="15"/>
              </w:rPr>
              <w:t>医保支</w:t>
            </w:r>
            <w:r>
              <w:rPr>
                <w:color w:val="404345"/>
                <w:spacing w:val="0"/>
                <w:w w:val="100"/>
                <w:position w:val="0"/>
                <w:sz w:val="15"/>
                <w:szCs w:val="15"/>
              </w:rPr>
              <w:t>付方式</w:t>
            </w:r>
            <w:r>
              <w:rPr>
                <w:color w:val="645F5B"/>
                <w:spacing w:val="0"/>
                <w:w w:val="100"/>
                <w:position w:val="0"/>
                <w:sz w:val="15"/>
                <w:szCs w:val="15"/>
              </w:rPr>
              <w:t>改革，</w:t>
            </w:r>
            <w:r>
              <w:rPr>
                <w:color w:val="404345"/>
                <w:spacing w:val="0"/>
                <w:w w:val="100"/>
                <w:position w:val="0"/>
                <w:sz w:val="15"/>
                <w:szCs w:val="15"/>
              </w:rPr>
              <w:t>开展按</w:t>
            </w:r>
            <w:r>
              <w:rPr>
                <w:color w:val="645F5B"/>
                <w:spacing w:val="0"/>
                <w:w w:val="100"/>
                <w:position w:val="0"/>
                <w:sz w:val="15"/>
                <w:szCs w:val="15"/>
              </w:rPr>
              <w:t>疾病诊断相关 分</w:t>
            </w:r>
            <w:r>
              <w:rPr>
                <w:color w:val="404345"/>
                <w:spacing w:val="0"/>
                <w:w w:val="100"/>
                <w:position w:val="0"/>
                <w:sz w:val="15"/>
                <w:szCs w:val="15"/>
              </w:rPr>
              <w:t>组</w:t>
            </w:r>
            <w:r>
              <w:rPr>
                <w:color w:val="404345"/>
                <w:spacing w:val="0"/>
                <w:w w:val="100"/>
                <w:position w:val="0"/>
                <w:sz w:val="15"/>
                <w:szCs w:val="15"/>
                <w:lang w:val="en-US" w:eastAsia="en-US" w:bidi="en-US"/>
              </w:rPr>
              <w:t>（</w:t>
            </w:r>
            <w:r>
              <w:rPr>
                <w:rFonts w:ascii="Times New Roman" w:hAnsi="Times New Roman" w:eastAsia="Times New Roman" w:cs="Times New Roman"/>
                <w:color w:val="404345"/>
                <w:spacing w:val="0"/>
                <w:w w:val="100"/>
                <w:position w:val="0"/>
                <w:sz w:val="15"/>
                <w:szCs w:val="15"/>
                <w:lang w:val="en-US" w:eastAsia="en-US" w:bidi="en-US"/>
              </w:rPr>
              <w:t>DRGs）</w:t>
            </w:r>
            <w:r>
              <w:rPr>
                <w:color w:val="645F5B"/>
                <w:spacing w:val="0"/>
                <w:w w:val="100"/>
                <w:position w:val="0"/>
                <w:sz w:val="15"/>
                <w:szCs w:val="15"/>
              </w:rPr>
              <w:t>付费试点。</w:t>
            </w:r>
            <w:r>
              <w:rPr>
                <w:color w:val="858585"/>
                <w:spacing w:val="0"/>
                <w:w w:val="100"/>
                <w:position w:val="0"/>
                <w:sz w:val="15"/>
                <w:szCs w:val="15"/>
              </w:rPr>
              <w:t>（二）</w:t>
            </w:r>
            <w:r>
              <w:rPr>
                <w:color w:val="645F5B"/>
                <w:spacing w:val="0"/>
                <w:w w:val="100"/>
                <w:position w:val="0"/>
                <w:sz w:val="15"/>
                <w:szCs w:val="15"/>
              </w:rPr>
              <w:t>巩固打击</w:t>
            </w:r>
            <w:r>
              <w:rPr>
                <w:color w:val="404345"/>
                <w:spacing w:val="0"/>
                <w:w w:val="100"/>
                <w:position w:val="0"/>
                <w:sz w:val="15"/>
                <w:szCs w:val="15"/>
              </w:rPr>
              <w:t>欺诈骗</w:t>
            </w:r>
            <w:r>
              <w:rPr>
                <w:color w:val="645F5B"/>
                <w:spacing w:val="0"/>
                <w:w w:val="100"/>
                <w:position w:val="0"/>
                <w:sz w:val="15"/>
                <w:szCs w:val="15"/>
              </w:rPr>
              <w:t>取医保基金专项行动</w:t>
            </w:r>
            <w:r>
              <w:rPr>
                <w:color w:val="404345"/>
                <w:spacing w:val="0"/>
                <w:w w:val="100"/>
                <w:position w:val="0"/>
                <w:sz w:val="15"/>
                <w:szCs w:val="15"/>
              </w:rPr>
              <w:t>成果，</w:t>
            </w:r>
            <w:r>
              <w:rPr>
                <w:color w:val="645F5B"/>
                <w:spacing w:val="0"/>
                <w:w w:val="100"/>
                <w:position w:val="0"/>
                <w:sz w:val="15"/>
                <w:szCs w:val="15"/>
              </w:rPr>
              <w:t>建</w:t>
            </w:r>
            <w:r>
              <w:rPr>
                <w:color w:val="858585"/>
                <w:spacing w:val="0"/>
                <w:w w:val="100"/>
                <w:position w:val="0"/>
                <w:sz w:val="15"/>
                <w:szCs w:val="15"/>
              </w:rPr>
              <w:t>立完善</w:t>
            </w:r>
            <w:r>
              <w:rPr>
                <w:color w:val="645F5B"/>
                <w:spacing w:val="0"/>
                <w:w w:val="100"/>
                <w:position w:val="0"/>
                <w:sz w:val="15"/>
                <w:szCs w:val="15"/>
              </w:rPr>
              <w:t>医保基金监管</w:t>
            </w:r>
            <w:r>
              <w:rPr>
                <w:color w:val="404345"/>
                <w:spacing w:val="0"/>
                <w:w w:val="100"/>
                <w:position w:val="0"/>
                <w:sz w:val="15"/>
                <w:szCs w:val="15"/>
              </w:rPr>
              <w:t xml:space="preserve">长效机 </w:t>
            </w:r>
            <w:r>
              <w:rPr>
                <w:color w:val="645F5B"/>
                <w:spacing w:val="0"/>
                <w:w w:val="100"/>
                <w:position w:val="0"/>
                <w:sz w:val="15"/>
                <w:szCs w:val="15"/>
              </w:rPr>
              <w:t>制，</w:t>
            </w:r>
            <w:r>
              <w:rPr>
                <w:color w:val="858585"/>
                <w:spacing w:val="0"/>
                <w:w w:val="100"/>
                <w:position w:val="0"/>
                <w:sz w:val="15"/>
                <w:szCs w:val="15"/>
              </w:rPr>
              <w:t>完善、</w:t>
            </w:r>
            <w:r>
              <w:rPr>
                <w:color w:val="404345"/>
                <w:spacing w:val="0"/>
                <w:w w:val="100"/>
                <w:position w:val="0"/>
                <w:sz w:val="15"/>
                <w:szCs w:val="15"/>
              </w:rPr>
              <w:t>细化定</w:t>
            </w:r>
            <w:r>
              <w:rPr>
                <w:color w:val="645F5B"/>
                <w:spacing w:val="0"/>
                <w:w w:val="100"/>
                <w:position w:val="0"/>
                <w:sz w:val="15"/>
                <w:szCs w:val="15"/>
              </w:rPr>
              <w:t>点医药</w:t>
            </w:r>
            <w:r>
              <w:rPr>
                <w:color w:val="404345"/>
                <w:spacing w:val="0"/>
                <w:w w:val="100"/>
                <w:position w:val="0"/>
                <w:sz w:val="15"/>
                <w:szCs w:val="15"/>
              </w:rPr>
              <w:t>机构医</w:t>
            </w:r>
            <w:r>
              <w:rPr>
                <w:color w:val="645F5B"/>
                <w:spacing w:val="0"/>
                <w:w w:val="100"/>
                <w:position w:val="0"/>
                <w:sz w:val="15"/>
                <w:szCs w:val="15"/>
              </w:rPr>
              <w:t>保协议内容，加强定点医</w:t>
            </w:r>
            <w:r>
              <w:rPr>
                <w:color w:val="404345"/>
                <w:spacing w:val="0"/>
                <w:w w:val="100"/>
                <w:position w:val="0"/>
                <w:sz w:val="15"/>
                <w:szCs w:val="15"/>
              </w:rPr>
              <w:t>药机构</w:t>
            </w:r>
            <w:r>
              <w:rPr>
                <w:color w:val="645F5B"/>
                <w:spacing w:val="0"/>
                <w:w w:val="100"/>
                <w:position w:val="0"/>
                <w:sz w:val="15"/>
                <w:szCs w:val="15"/>
              </w:rPr>
              <w:t>管理。（三）规范医用耗材釆购和</w:t>
            </w:r>
            <w:r>
              <w:rPr>
                <w:color w:val="404345"/>
                <w:spacing w:val="0"/>
                <w:w w:val="100"/>
                <w:position w:val="0"/>
                <w:sz w:val="15"/>
                <w:szCs w:val="15"/>
              </w:rPr>
              <w:t xml:space="preserve">管理，分 </w:t>
            </w:r>
            <w:r>
              <w:rPr>
                <w:color w:val="645F5B"/>
                <w:spacing w:val="0"/>
                <w:w w:val="100"/>
                <w:position w:val="0"/>
                <w:sz w:val="15"/>
                <w:szCs w:val="15"/>
              </w:rPr>
              <w:t>类别分</w:t>
            </w:r>
            <w:r>
              <w:rPr>
                <w:color w:val="404345"/>
                <w:spacing w:val="0"/>
                <w:w w:val="100"/>
                <w:position w:val="0"/>
                <w:sz w:val="15"/>
                <w:szCs w:val="15"/>
              </w:rPr>
              <w:t>批次开</w:t>
            </w:r>
            <w:r>
              <w:rPr>
                <w:color w:val="645F5B"/>
                <w:spacing w:val="0"/>
                <w:w w:val="100"/>
                <w:position w:val="0"/>
                <w:sz w:val="15"/>
                <w:szCs w:val="15"/>
              </w:rPr>
              <w:t>展医用</w:t>
            </w:r>
            <w:r>
              <w:rPr>
                <w:color w:val="404345"/>
                <w:spacing w:val="0"/>
                <w:w w:val="100"/>
                <w:position w:val="0"/>
                <w:sz w:val="15"/>
                <w:szCs w:val="15"/>
              </w:rPr>
              <w:t>耗材阳</w:t>
            </w:r>
            <w:r>
              <w:rPr>
                <w:color w:val="645F5B"/>
                <w:spacing w:val="0"/>
                <w:w w:val="100"/>
                <w:position w:val="0"/>
                <w:sz w:val="15"/>
                <w:szCs w:val="15"/>
              </w:rPr>
              <w:t>光釆购</w:t>
            </w:r>
            <w:r>
              <w:rPr>
                <w:color w:val="404345"/>
                <w:spacing w:val="0"/>
                <w:w w:val="100"/>
                <w:position w:val="0"/>
                <w:sz w:val="15"/>
                <w:szCs w:val="15"/>
              </w:rPr>
              <w:t>和动态</w:t>
            </w:r>
            <w:r>
              <w:rPr>
                <w:color w:val="645F5B"/>
                <w:spacing w:val="0"/>
                <w:w w:val="100"/>
                <w:position w:val="0"/>
                <w:sz w:val="15"/>
                <w:szCs w:val="15"/>
              </w:rPr>
              <w:t>调整，健全完善配送、使</w:t>
            </w:r>
            <w:r>
              <w:rPr>
                <w:color w:val="404345"/>
                <w:spacing w:val="0"/>
                <w:w w:val="100"/>
                <w:position w:val="0"/>
                <w:sz w:val="15"/>
                <w:szCs w:val="15"/>
              </w:rPr>
              <w:t>用、</w:t>
            </w:r>
            <w:r>
              <w:rPr>
                <w:color w:val="645F5B"/>
                <w:spacing w:val="0"/>
                <w:w w:val="100"/>
                <w:position w:val="0"/>
                <w:sz w:val="15"/>
                <w:szCs w:val="15"/>
              </w:rPr>
              <w:t>结算相关配套政策。</w:t>
            </w:r>
          </w:p>
        </w:tc>
      </w:tr>
      <w:tr>
        <w:tblPrEx>
          <w:tblCellMar>
            <w:top w:w="0" w:type="dxa"/>
            <w:left w:w="10" w:type="dxa"/>
            <w:bottom w:w="0" w:type="dxa"/>
            <w:right w:w="10" w:type="dxa"/>
          </w:tblCellMar>
        </w:tblPrEx>
        <w:trPr>
          <w:trHeight w:val="893"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192" w:lineRule="exact"/>
              <w:ind w:left="0" w:right="0" w:firstLine="0"/>
              <w:jc w:val="both"/>
              <w:rPr>
                <w:sz w:val="15"/>
                <w:szCs w:val="15"/>
              </w:rPr>
            </w:pPr>
            <w:r>
              <w:rPr>
                <w:color w:val="000000"/>
                <w:spacing w:val="0"/>
                <w:w w:val="100"/>
                <w:position w:val="0"/>
                <w:sz w:val="15"/>
                <w:szCs w:val="15"/>
              </w:rPr>
              <w:t>一级 指标</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192" w:lineRule="exact"/>
              <w:ind w:left="0" w:right="0" w:firstLine="0"/>
              <w:jc w:val="left"/>
              <w:rPr>
                <w:sz w:val="15"/>
                <w:szCs w:val="15"/>
              </w:rPr>
            </w:pPr>
            <w:r>
              <w:rPr>
                <w:color w:val="000000"/>
                <w:spacing w:val="0"/>
                <w:w w:val="100"/>
                <w:position w:val="0"/>
                <w:sz w:val="15"/>
                <w:szCs w:val="15"/>
              </w:rPr>
              <w:t>二级 指标</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192" w:lineRule="exact"/>
              <w:ind w:left="0" w:right="0" w:firstLine="0"/>
              <w:jc w:val="both"/>
              <w:rPr>
                <w:sz w:val="15"/>
                <w:szCs w:val="15"/>
              </w:rPr>
            </w:pPr>
            <w:r>
              <w:rPr>
                <w:color w:val="000000"/>
                <w:spacing w:val="0"/>
                <w:w w:val="100"/>
                <w:position w:val="0"/>
                <w:sz w:val="15"/>
                <w:szCs w:val="15"/>
              </w:rPr>
              <w:t>三级 指标</w:t>
            </w:r>
          </w:p>
        </w:tc>
        <w:tc>
          <w:tcPr>
            <w:tcBorders>
              <w:top w:val="single" w:color="auto" w:sz="4" w:space="0"/>
              <w:left w:val="single" w:color="auto" w:sz="4" w:space="0"/>
            </w:tcBorders>
            <w:shd w:val="clear" w:color="auto" w:fill="FFFFFF"/>
            <w:textDirection w:val="tbRlV"/>
            <w:vAlign w:val="bottom"/>
          </w:tcPr>
          <w:p>
            <w:pPr>
              <w:pStyle w:val="29"/>
              <w:keepNext w:val="0"/>
              <w:keepLines w:val="0"/>
              <w:widowControl w:val="0"/>
              <w:shd w:val="clear" w:color="auto" w:fill="auto"/>
              <w:bidi w:val="0"/>
              <w:spacing w:before="0" w:after="0" w:line="240" w:lineRule="auto"/>
              <w:ind w:left="0" w:right="0" w:firstLine="0"/>
              <w:jc w:val="center"/>
            </w:pPr>
            <w:r>
              <w:rPr>
                <w:color w:val="000000"/>
                <w:spacing w:val="0"/>
                <w:w w:val="100"/>
                <w:position w:val="0"/>
              </w:rPr>
              <w:t>分值</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指标说明</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760"/>
              <w:jc w:val="left"/>
              <w:rPr>
                <w:sz w:val="15"/>
                <w:szCs w:val="15"/>
              </w:rPr>
            </w:pPr>
            <w:r>
              <w:rPr>
                <w:color w:val="000000"/>
                <w:spacing w:val="0"/>
                <w:w w:val="100"/>
                <w:position w:val="0"/>
                <w:sz w:val="15"/>
                <w:szCs w:val="15"/>
              </w:rPr>
              <w:t>评分标准</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187" w:lineRule="exact"/>
              <w:ind w:left="0" w:right="0" w:firstLine="0"/>
              <w:jc w:val="left"/>
              <w:rPr>
                <w:sz w:val="15"/>
                <w:szCs w:val="15"/>
              </w:rPr>
            </w:pPr>
            <w:r>
              <w:rPr>
                <w:color w:val="000000"/>
                <w:spacing w:val="0"/>
                <w:w w:val="100"/>
                <w:position w:val="0"/>
                <w:sz w:val="15"/>
                <w:szCs w:val="15"/>
              </w:rPr>
              <w:t>指标值计算公 式和数据获取 方式</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192" w:lineRule="exact"/>
              <w:ind w:left="0" w:right="0" w:firstLine="0"/>
              <w:jc w:val="center"/>
              <w:rPr>
                <w:sz w:val="15"/>
                <w:szCs w:val="15"/>
              </w:rPr>
            </w:pPr>
            <w:r>
              <w:rPr>
                <w:color w:val="000000"/>
                <w:spacing w:val="0"/>
                <w:w w:val="100"/>
                <w:position w:val="0"/>
                <w:sz w:val="15"/>
                <w:szCs w:val="15"/>
              </w:rPr>
              <w:t>年初目标 值</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192" w:lineRule="exact"/>
              <w:ind w:left="0" w:right="0" w:firstLine="0"/>
              <w:jc w:val="center"/>
              <w:rPr>
                <w:sz w:val="15"/>
                <w:szCs w:val="15"/>
              </w:rPr>
            </w:pPr>
            <w:r>
              <w:rPr>
                <w:color w:val="000000"/>
                <w:spacing w:val="0"/>
                <w:w w:val="100"/>
                <w:position w:val="0"/>
                <w:sz w:val="15"/>
                <w:szCs w:val="15"/>
              </w:rPr>
              <w:t>实际完成 值</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得分</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187" w:lineRule="exact"/>
              <w:ind w:left="0" w:right="0" w:firstLine="0"/>
              <w:jc w:val="center"/>
              <w:rPr>
                <w:sz w:val="15"/>
                <w:szCs w:val="15"/>
              </w:rPr>
            </w:pPr>
            <w:r>
              <w:rPr>
                <w:color w:val="000000"/>
                <w:spacing w:val="0"/>
                <w:w w:val="100"/>
                <w:position w:val="0"/>
                <w:sz w:val="15"/>
                <w:szCs w:val="15"/>
              </w:rPr>
              <w:t>未完成原因分析 与改进措施</w:t>
            </w: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190" w:lineRule="exact"/>
              <w:ind w:left="0" w:right="0" w:firstLine="0"/>
              <w:jc w:val="center"/>
              <w:rPr>
                <w:sz w:val="15"/>
                <w:szCs w:val="15"/>
              </w:rPr>
            </w:pPr>
            <w:r>
              <w:rPr>
                <w:color w:val="000000"/>
                <w:spacing w:val="0"/>
                <w:w w:val="100"/>
                <w:position w:val="0"/>
                <w:sz w:val="15"/>
                <w:szCs w:val="15"/>
              </w:rPr>
              <w:t>绩效指标 分析与建 议</w:t>
            </w:r>
          </w:p>
        </w:tc>
      </w:tr>
      <w:tr>
        <w:tblPrEx>
          <w:tblCellMar>
            <w:top w:w="0" w:type="dxa"/>
            <w:left w:w="10" w:type="dxa"/>
            <w:bottom w:w="0" w:type="dxa"/>
            <w:right w:w="10" w:type="dxa"/>
          </w:tblCellMar>
        </w:tblPrEx>
        <w:trPr>
          <w:trHeight w:val="2472" w:hRule="exact"/>
          <w:jc w:val="center"/>
        </w:trPr>
        <w:tc>
          <w:tcPr>
            <w:vMerge w:val="restart"/>
            <w:tcBorders>
              <w:top w:val="single" w:color="auto" w:sz="4" w:space="0"/>
              <w:left w:val="single" w:color="auto" w:sz="4" w:space="0"/>
            </w:tcBorders>
            <w:shd w:val="clear" w:color="auto" w:fill="FFFFFF"/>
            <w:textDirection w:val="tbRlV"/>
            <w:vAlign w:val="bottom"/>
          </w:tcPr>
          <w:p>
            <w:pPr>
              <w:pStyle w:val="29"/>
              <w:keepNext w:val="0"/>
              <w:keepLines w:val="0"/>
              <w:widowControl w:val="0"/>
              <w:shd w:val="clear" w:color="auto" w:fill="auto"/>
              <w:bidi w:val="0"/>
              <w:spacing w:before="0" w:after="0" w:line="240" w:lineRule="auto"/>
              <w:ind w:left="0" w:right="0" w:firstLine="0"/>
              <w:jc w:val="center"/>
            </w:pPr>
            <w:r>
              <w:rPr>
                <w:spacing w:val="0"/>
                <w:w w:val="100"/>
                <w:position w:val="0"/>
              </w:rPr>
              <w:t>投入</w:t>
            </w:r>
          </w:p>
        </w:tc>
        <w:tc>
          <w:tcPr>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182" w:lineRule="exact"/>
              <w:ind w:left="0" w:right="0" w:firstLine="0"/>
              <w:jc w:val="left"/>
              <w:rPr>
                <w:sz w:val="15"/>
                <w:szCs w:val="15"/>
              </w:rPr>
            </w:pPr>
            <w:r>
              <w:rPr>
                <w:color w:val="645F5B"/>
                <w:spacing w:val="0"/>
                <w:w w:val="100"/>
                <w:position w:val="0"/>
                <w:sz w:val="15"/>
                <w:szCs w:val="15"/>
              </w:rPr>
              <w:t>预算执 行</w:t>
            </w:r>
            <w:r>
              <w:rPr>
                <w:rFonts w:ascii="Times New Roman" w:hAnsi="Times New Roman" w:eastAsia="Times New Roman" w:cs="Times New Roman"/>
                <w:color w:val="645F5B"/>
                <w:spacing w:val="0"/>
                <w:w w:val="100"/>
                <w:position w:val="0"/>
                <w:sz w:val="15"/>
                <w:szCs w:val="15"/>
              </w:rPr>
              <w:t>（25</w:t>
            </w:r>
          </w:p>
          <w:p>
            <w:pPr>
              <w:pStyle w:val="17"/>
              <w:keepNext w:val="0"/>
              <w:keepLines w:val="0"/>
              <w:widowControl w:val="0"/>
              <w:shd w:val="clear" w:color="auto" w:fill="auto"/>
              <w:bidi w:val="0"/>
              <w:spacing w:before="0" w:after="0" w:line="182" w:lineRule="exact"/>
              <w:ind w:left="0" w:right="0" w:firstLine="0"/>
              <w:jc w:val="left"/>
              <w:rPr>
                <w:sz w:val="15"/>
                <w:szCs w:val="15"/>
              </w:rPr>
            </w:pPr>
            <w:r>
              <w:rPr>
                <w:color w:val="645F5B"/>
                <w:spacing w:val="0"/>
                <w:w w:val="100"/>
                <w:position w:val="0"/>
                <w:sz w:val="15"/>
                <w:szCs w:val="15"/>
              </w:rPr>
              <w:t>分</w:t>
            </w:r>
            <w:r>
              <w:rPr>
                <w:color w:val="858585"/>
                <w:spacing w:val="0"/>
                <w:w w:val="100"/>
                <w:position w:val="0"/>
                <w:sz w:val="15"/>
                <w:szCs w:val="15"/>
              </w:rPr>
              <w:t>）</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163" w:lineRule="exact"/>
              <w:ind w:left="0" w:right="0" w:firstLine="0"/>
              <w:jc w:val="left"/>
              <w:rPr>
                <w:sz w:val="15"/>
                <w:szCs w:val="15"/>
              </w:rPr>
            </w:pPr>
            <w:r>
              <w:rPr>
                <w:color w:val="645F5B"/>
                <w:spacing w:val="0"/>
                <w:w w:val="100"/>
                <w:position w:val="0"/>
                <w:sz w:val="15"/>
                <w:szCs w:val="15"/>
              </w:rPr>
              <w:t xml:space="preserve">预算 </w:t>
            </w:r>
            <w:r>
              <w:rPr>
                <w:color w:val="404345"/>
                <w:spacing w:val="0"/>
                <w:w w:val="100"/>
                <w:position w:val="0"/>
                <w:sz w:val="15"/>
                <w:szCs w:val="15"/>
              </w:rPr>
              <w:t xml:space="preserve">完成 </w:t>
            </w:r>
            <w:r>
              <w:rPr>
                <w:color w:val="645F5B"/>
                <w:spacing w:val="0"/>
                <w:w w:val="100"/>
                <w:position w:val="0"/>
                <w:sz w:val="15"/>
                <w:szCs w:val="15"/>
              </w:rPr>
              <w:t>率</w:t>
            </w:r>
          </w:p>
          <w:p>
            <w:pPr>
              <w:pStyle w:val="17"/>
              <w:keepNext w:val="0"/>
              <w:keepLines w:val="0"/>
              <w:widowControl w:val="0"/>
              <w:shd w:val="clear" w:color="auto" w:fill="auto"/>
              <w:bidi w:val="0"/>
              <w:spacing w:before="0" w:after="0" w:line="197" w:lineRule="exact"/>
              <w:ind w:left="0" w:right="0" w:firstLine="0"/>
              <w:jc w:val="left"/>
              <w:rPr>
                <w:sz w:val="15"/>
                <w:szCs w:val="15"/>
              </w:rPr>
            </w:pPr>
            <w:r>
              <w:rPr>
                <w:rFonts w:ascii="Times New Roman" w:hAnsi="Times New Roman" w:eastAsia="Times New Roman" w:cs="Times New Roman"/>
                <w:color w:val="645F5B"/>
                <w:spacing w:val="0"/>
                <w:w w:val="100"/>
                <w:position w:val="0"/>
                <w:sz w:val="15"/>
                <w:szCs w:val="15"/>
              </w:rPr>
              <w:t xml:space="preserve">（10 </w:t>
            </w:r>
            <w:r>
              <w:rPr>
                <w:color w:val="645F5B"/>
                <w:spacing w:val="0"/>
                <w:w w:val="100"/>
                <w:position w:val="0"/>
                <w:sz w:val="15"/>
                <w:szCs w:val="15"/>
              </w:rPr>
              <w:t>分）</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15"/>
                <w:szCs w:val="15"/>
              </w:rPr>
            </w:pPr>
            <w:r>
              <w:rPr>
                <w:rFonts w:ascii="Times New Roman" w:hAnsi="Times New Roman" w:eastAsia="Times New Roman" w:cs="Times New Roman"/>
                <w:color w:val="404345"/>
                <w:spacing w:val="0"/>
                <w:w w:val="100"/>
                <w:position w:val="0"/>
                <w:sz w:val="15"/>
                <w:szCs w:val="15"/>
              </w:rPr>
              <w:t>10</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191" w:lineRule="exact"/>
              <w:ind w:left="0" w:right="0" w:firstLine="0"/>
              <w:jc w:val="left"/>
              <w:rPr>
                <w:sz w:val="15"/>
                <w:szCs w:val="15"/>
              </w:rPr>
            </w:pPr>
            <w:r>
              <w:rPr>
                <w:color w:val="645F5B"/>
                <w:spacing w:val="0"/>
                <w:w w:val="100"/>
                <w:position w:val="0"/>
                <w:sz w:val="15"/>
                <w:szCs w:val="15"/>
              </w:rPr>
              <w:t>预算完</w:t>
            </w:r>
            <w:r>
              <w:rPr>
                <w:color w:val="858585"/>
                <w:spacing w:val="0"/>
                <w:w w:val="100"/>
                <w:position w:val="0"/>
                <w:sz w:val="15"/>
                <w:szCs w:val="15"/>
                <w:lang w:val="zh-CN" w:eastAsia="zh-CN" w:bidi="zh-CN"/>
              </w:rPr>
              <w:t>成率二</w:t>
            </w:r>
            <w:r>
              <w:rPr>
                <w:color w:val="645F5B"/>
                <w:spacing w:val="0"/>
                <w:w w:val="100"/>
                <w:position w:val="0"/>
                <w:sz w:val="15"/>
                <w:szCs w:val="15"/>
              </w:rPr>
              <w:t>（预</w:t>
            </w:r>
            <w:r>
              <w:rPr>
                <w:color w:val="404345"/>
                <w:spacing w:val="0"/>
                <w:w w:val="100"/>
                <w:position w:val="0"/>
                <w:sz w:val="15"/>
                <w:szCs w:val="15"/>
              </w:rPr>
              <w:t>算完成</w:t>
            </w:r>
            <w:r>
              <w:rPr>
                <w:color w:val="645F5B"/>
                <w:spacing w:val="0"/>
                <w:w w:val="100"/>
                <w:position w:val="0"/>
                <w:sz w:val="15"/>
                <w:szCs w:val="15"/>
              </w:rPr>
              <w:t xml:space="preserve">数/预算数） </w:t>
            </w:r>
            <w:r>
              <w:rPr>
                <w:rFonts w:ascii="Times New Roman" w:hAnsi="Times New Roman" w:eastAsia="Times New Roman" w:cs="Times New Roman"/>
                <w:color w:val="645F5B"/>
                <w:spacing w:val="0"/>
                <w:w w:val="100"/>
                <w:position w:val="0"/>
                <w:sz w:val="15"/>
                <w:szCs w:val="15"/>
              </w:rPr>
              <w:t>X 100%,</w:t>
            </w:r>
            <w:r>
              <w:rPr>
                <w:color w:val="645F5B"/>
                <w:spacing w:val="0"/>
                <w:w w:val="100"/>
                <w:position w:val="0"/>
                <w:sz w:val="15"/>
                <w:szCs w:val="15"/>
              </w:rPr>
              <w:t>用以反映和考</w:t>
            </w:r>
            <w:r>
              <w:rPr>
                <w:color w:val="404345"/>
                <w:spacing w:val="0"/>
                <w:w w:val="100"/>
                <w:position w:val="0"/>
                <w:sz w:val="15"/>
                <w:szCs w:val="15"/>
              </w:rPr>
              <w:t>核部门（单 位）</w:t>
            </w:r>
            <w:r>
              <w:rPr>
                <w:color w:val="858585"/>
                <w:spacing w:val="0"/>
                <w:w w:val="100"/>
                <w:position w:val="0"/>
                <w:sz w:val="15"/>
                <w:szCs w:val="15"/>
              </w:rPr>
              <w:t>预</w:t>
            </w:r>
            <w:r>
              <w:rPr>
                <w:color w:val="645F5B"/>
                <w:spacing w:val="0"/>
                <w:w w:val="100"/>
                <w:position w:val="0"/>
                <w:sz w:val="15"/>
                <w:szCs w:val="15"/>
              </w:rPr>
              <w:t>算完成</w:t>
            </w:r>
            <w:r>
              <w:rPr>
                <w:color w:val="404345"/>
                <w:spacing w:val="0"/>
                <w:w w:val="100"/>
                <w:position w:val="0"/>
                <w:sz w:val="15"/>
                <w:szCs w:val="15"/>
              </w:rPr>
              <w:t>程度。</w:t>
            </w:r>
          </w:p>
          <w:p>
            <w:pPr>
              <w:pStyle w:val="17"/>
              <w:keepNext w:val="0"/>
              <w:keepLines w:val="0"/>
              <w:widowControl w:val="0"/>
              <w:shd w:val="clear" w:color="auto" w:fill="auto"/>
              <w:bidi w:val="0"/>
              <w:spacing w:before="0" w:after="0" w:line="191" w:lineRule="exact"/>
              <w:ind w:left="0" w:right="0" w:firstLine="0"/>
              <w:jc w:val="left"/>
              <w:rPr>
                <w:sz w:val="15"/>
                <w:szCs w:val="15"/>
              </w:rPr>
            </w:pPr>
            <w:r>
              <w:rPr>
                <w:color w:val="645F5B"/>
                <w:spacing w:val="0"/>
                <w:w w:val="100"/>
                <w:position w:val="0"/>
                <w:sz w:val="15"/>
                <w:szCs w:val="15"/>
              </w:rPr>
              <w:t>预算完</w:t>
            </w:r>
            <w:r>
              <w:rPr>
                <w:color w:val="404345"/>
                <w:spacing w:val="0"/>
                <w:w w:val="100"/>
                <w:position w:val="0"/>
                <w:sz w:val="15"/>
                <w:szCs w:val="15"/>
              </w:rPr>
              <w:t>成数：</w:t>
            </w:r>
            <w:r>
              <w:rPr>
                <w:color w:val="858585"/>
                <w:spacing w:val="0"/>
                <w:w w:val="100"/>
                <w:position w:val="0"/>
                <w:sz w:val="15"/>
                <w:szCs w:val="15"/>
              </w:rPr>
              <w:t>部门</w:t>
            </w:r>
            <w:r>
              <w:rPr>
                <w:color w:val="404345"/>
                <w:spacing w:val="0"/>
                <w:w w:val="100"/>
                <w:position w:val="0"/>
                <w:sz w:val="15"/>
                <w:szCs w:val="15"/>
              </w:rPr>
              <w:t xml:space="preserve">（单位）本年度实 </w:t>
            </w:r>
            <w:r>
              <w:rPr>
                <w:color w:val="645F5B"/>
                <w:spacing w:val="0"/>
                <w:w w:val="100"/>
                <w:position w:val="0"/>
                <w:sz w:val="15"/>
                <w:szCs w:val="15"/>
              </w:rPr>
              <w:t>际完</w:t>
            </w:r>
            <w:r>
              <w:rPr>
                <w:color w:val="404345"/>
                <w:spacing w:val="0"/>
                <w:w w:val="100"/>
                <w:position w:val="0"/>
                <w:sz w:val="15"/>
                <w:szCs w:val="15"/>
              </w:rPr>
              <w:t>成的预</w:t>
            </w:r>
            <w:r>
              <w:rPr>
                <w:color w:val="645F5B"/>
                <w:spacing w:val="0"/>
                <w:w w:val="100"/>
                <w:position w:val="0"/>
                <w:sz w:val="15"/>
                <w:szCs w:val="15"/>
              </w:rPr>
              <w:t>算数。</w:t>
            </w:r>
          </w:p>
          <w:p>
            <w:pPr>
              <w:pStyle w:val="17"/>
              <w:keepNext w:val="0"/>
              <w:keepLines w:val="0"/>
              <w:widowControl w:val="0"/>
              <w:shd w:val="clear" w:color="auto" w:fill="auto"/>
              <w:bidi w:val="0"/>
              <w:spacing w:before="0" w:after="0" w:line="191" w:lineRule="exact"/>
              <w:ind w:left="0" w:right="0" w:firstLine="0"/>
              <w:jc w:val="left"/>
              <w:rPr>
                <w:sz w:val="15"/>
                <w:szCs w:val="15"/>
              </w:rPr>
            </w:pPr>
            <w:r>
              <w:rPr>
                <w:color w:val="645F5B"/>
                <w:spacing w:val="0"/>
                <w:w w:val="100"/>
                <w:position w:val="0"/>
                <w:sz w:val="15"/>
                <w:szCs w:val="15"/>
              </w:rPr>
              <w:t>预</w:t>
            </w:r>
            <w:r>
              <w:rPr>
                <w:color w:val="404345"/>
                <w:spacing w:val="0"/>
                <w:w w:val="100"/>
                <w:position w:val="0"/>
                <w:sz w:val="15"/>
                <w:szCs w:val="15"/>
              </w:rPr>
              <w:t>算数：财政部</w:t>
            </w:r>
            <w:r>
              <w:rPr>
                <w:color w:val="645F5B"/>
                <w:spacing w:val="0"/>
                <w:w w:val="100"/>
                <w:position w:val="0"/>
                <w:sz w:val="15"/>
                <w:szCs w:val="15"/>
              </w:rPr>
              <w:t>门批复</w:t>
            </w:r>
            <w:r>
              <w:rPr>
                <w:color w:val="404345"/>
                <w:spacing w:val="0"/>
                <w:w w:val="100"/>
                <w:position w:val="0"/>
                <w:sz w:val="15"/>
                <w:szCs w:val="15"/>
              </w:rPr>
              <w:t>的本年</w:t>
            </w:r>
            <w:r>
              <w:rPr>
                <w:color w:val="645F5B"/>
                <w:spacing w:val="0"/>
                <w:w w:val="100"/>
                <w:position w:val="0"/>
                <w:sz w:val="15"/>
                <w:szCs w:val="15"/>
              </w:rPr>
              <w:t xml:space="preserve">度部门 </w:t>
            </w:r>
            <w:r>
              <w:rPr>
                <w:color w:val="404345"/>
                <w:spacing w:val="0"/>
                <w:w w:val="100"/>
                <w:position w:val="0"/>
                <w:sz w:val="15"/>
                <w:szCs w:val="15"/>
              </w:rPr>
              <w:t>（单位）</w:t>
            </w:r>
            <w:r>
              <w:rPr>
                <w:color w:val="645F5B"/>
                <w:spacing w:val="0"/>
                <w:w w:val="100"/>
                <w:position w:val="0"/>
                <w:sz w:val="15"/>
                <w:szCs w:val="15"/>
              </w:rPr>
              <w:t>预算数。</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74" w:lineRule="exact"/>
              <w:ind w:left="0" w:right="0" w:firstLine="0"/>
              <w:jc w:val="both"/>
              <w:rPr>
                <w:sz w:val="15"/>
                <w:szCs w:val="15"/>
              </w:rPr>
            </w:pPr>
            <w:r>
              <w:rPr>
                <w:color w:val="645F5B"/>
                <w:spacing w:val="0"/>
                <w:w w:val="100"/>
                <w:position w:val="0"/>
                <w:sz w:val="15"/>
                <w:szCs w:val="15"/>
              </w:rPr>
              <w:t>预算完成率</w:t>
            </w:r>
            <w:r>
              <w:rPr>
                <w:rFonts w:ascii="Times New Roman" w:hAnsi="Times New Roman" w:eastAsia="Times New Roman" w:cs="Times New Roman"/>
                <w:color w:val="645F5B"/>
                <w:spacing w:val="0"/>
                <w:w w:val="100"/>
                <w:position w:val="0"/>
                <w:sz w:val="15"/>
                <w:szCs w:val="15"/>
              </w:rPr>
              <w:t>=100%</w:t>
            </w:r>
            <w:r>
              <w:rPr>
                <w:color w:val="645F5B"/>
                <w:spacing w:val="0"/>
                <w:w w:val="100"/>
                <w:position w:val="0"/>
                <w:sz w:val="15"/>
                <w:szCs w:val="15"/>
              </w:rPr>
              <w:t>的，</w:t>
            </w:r>
            <w:r>
              <w:rPr>
                <w:color w:val="404345"/>
                <w:spacing w:val="0"/>
                <w:w w:val="100"/>
                <w:position w:val="0"/>
                <w:sz w:val="15"/>
                <w:szCs w:val="15"/>
              </w:rPr>
              <w:t>得</w:t>
            </w:r>
            <w:r>
              <w:rPr>
                <w:rFonts w:ascii="Times New Roman" w:hAnsi="Times New Roman" w:eastAsia="Times New Roman" w:cs="Times New Roman"/>
                <w:color w:val="404345"/>
                <w:spacing w:val="0"/>
                <w:w w:val="100"/>
                <w:position w:val="0"/>
                <w:sz w:val="15"/>
                <w:szCs w:val="15"/>
              </w:rPr>
              <w:t>1</w:t>
            </w:r>
            <w:r>
              <w:rPr>
                <w:color w:val="404345"/>
                <w:spacing w:val="0"/>
                <w:w w:val="100"/>
                <w:position w:val="0"/>
                <w:sz w:val="15"/>
                <w:szCs w:val="15"/>
              </w:rPr>
              <w:t>。</w:t>
            </w:r>
            <w:r>
              <w:rPr>
                <w:color w:val="645F5B"/>
                <w:spacing w:val="0"/>
                <w:w w:val="100"/>
                <w:position w:val="0"/>
                <w:sz w:val="15"/>
                <w:szCs w:val="15"/>
              </w:rPr>
              <w:t>分 预算完成率，</w:t>
            </w:r>
            <w:r>
              <w:rPr>
                <w:rFonts w:ascii="Times New Roman" w:hAnsi="Times New Roman" w:eastAsia="Times New Roman" w:cs="Times New Roman"/>
                <w:color w:val="645F5B"/>
                <w:spacing w:val="0"/>
                <w:w w:val="100"/>
                <w:position w:val="0"/>
                <w:sz w:val="15"/>
                <w:szCs w:val="15"/>
              </w:rPr>
              <w:t>95%</w:t>
            </w:r>
            <w:r>
              <w:rPr>
                <w:color w:val="645F5B"/>
                <w:spacing w:val="0"/>
                <w:w w:val="100"/>
                <w:position w:val="0"/>
                <w:sz w:val="15"/>
                <w:szCs w:val="15"/>
              </w:rPr>
              <w:t>的，得</w:t>
            </w:r>
            <w:r>
              <w:rPr>
                <w:rFonts w:ascii="Times New Roman" w:hAnsi="Times New Roman" w:eastAsia="Times New Roman" w:cs="Times New Roman"/>
                <w:color w:val="404345"/>
                <w:spacing w:val="0"/>
                <w:w w:val="100"/>
                <w:position w:val="0"/>
                <w:sz w:val="15"/>
                <w:szCs w:val="15"/>
              </w:rPr>
              <w:t>9</w:t>
            </w:r>
            <w:r>
              <w:rPr>
                <w:color w:val="645F5B"/>
                <w:spacing w:val="0"/>
                <w:w w:val="100"/>
                <w:position w:val="0"/>
                <w:sz w:val="15"/>
                <w:szCs w:val="15"/>
                <w:lang w:val="zh-CN" w:eastAsia="zh-CN" w:bidi="zh-CN"/>
              </w:rPr>
              <w:t>分.</w:t>
            </w:r>
          </w:p>
          <w:p>
            <w:pPr>
              <w:pStyle w:val="17"/>
              <w:keepNext w:val="0"/>
              <w:keepLines w:val="0"/>
              <w:widowControl w:val="0"/>
              <w:shd w:val="clear" w:color="auto" w:fill="auto"/>
              <w:bidi w:val="0"/>
              <w:spacing w:before="0" w:after="0" w:line="187" w:lineRule="exact"/>
              <w:ind w:left="0" w:right="0" w:firstLine="0"/>
              <w:jc w:val="both"/>
              <w:rPr>
                <w:sz w:val="15"/>
                <w:szCs w:val="15"/>
              </w:rPr>
            </w:pPr>
            <w:r>
              <w:rPr>
                <w:color w:val="645F5B"/>
                <w:spacing w:val="0"/>
                <w:w w:val="100"/>
                <w:position w:val="0"/>
                <w:sz w:val="15"/>
                <w:szCs w:val="15"/>
              </w:rPr>
              <w:t>预算完成率在</w:t>
            </w:r>
            <w:r>
              <w:rPr>
                <w:rFonts w:ascii="Times New Roman" w:hAnsi="Times New Roman" w:eastAsia="Times New Roman" w:cs="Times New Roman"/>
                <w:color w:val="645F5B"/>
                <w:spacing w:val="0"/>
                <w:w w:val="100"/>
                <w:position w:val="0"/>
                <w:sz w:val="15"/>
                <w:szCs w:val="15"/>
              </w:rPr>
              <w:t xml:space="preserve">90% </w:t>
            </w:r>
            <w:r>
              <w:rPr>
                <w:color w:val="404345"/>
                <w:spacing w:val="0"/>
                <w:w w:val="100"/>
                <w:position w:val="0"/>
                <w:sz w:val="15"/>
                <w:szCs w:val="15"/>
              </w:rPr>
              <w:t>（含）和</w:t>
            </w:r>
            <w:r>
              <w:rPr>
                <w:rFonts w:ascii="Times New Roman" w:hAnsi="Times New Roman" w:eastAsia="Times New Roman" w:cs="Times New Roman"/>
                <w:color w:val="645F5B"/>
                <w:spacing w:val="0"/>
                <w:w w:val="100"/>
                <w:position w:val="0"/>
                <w:sz w:val="15"/>
                <w:szCs w:val="15"/>
              </w:rPr>
              <w:t xml:space="preserve">95% </w:t>
            </w:r>
            <w:r>
              <w:rPr>
                <w:color w:val="645F5B"/>
                <w:spacing w:val="0"/>
                <w:w w:val="100"/>
                <w:position w:val="0"/>
                <w:sz w:val="15"/>
                <w:szCs w:val="15"/>
              </w:rPr>
              <w:t>之间，得</w:t>
            </w:r>
            <w:r>
              <w:rPr>
                <w:rFonts w:ascii="Times New Roman" w:hAnsi="Times New Roman" w:eastAsia="Times New Roman" w:cs="Times New Roman"/>
                <w:color w:val="645F5B"/>
                <w:spacing w:val="0"/>
                <w:w w:val="100"/>
                <w:position w:val="0"/>
                <w:sz w:val="15"/>
                <w:szCs w:val="15"/>
              </w:rPr>
              <w:t>8</w:t>
            </w:r>
            <w:r>
              <w:rPr>
                <w:color w:val="404345"/>
                <w:spacing w:val="0"/>
                <w:w w:val="100"/>
                <w:position w:val="0"/>
                <w:sz w:val="15"/>
                <w:szCs w:val="15"/>
              </w:rPr>
              <w:t>分。</w:t>
            </w:r>
          </w:p>
          <w:p>
            <w:pPr>
              <w:pStyle w:val="17"/>
              <w:keepNext w:val="0"/>
              <w:keepLines w:val="0"/>
              <w:widowControl w:val="0"/>
              <w:shd w:val="clear" w:color="auto" w:fill="auto"/>
              <w:bidi w:val="0"/>
              <w:spacing w:before="0" w:after="0" w:line="187" w:lineRule="exact"/>
              <w:ind w:left="0" w:right="0" w:firstLine="0"/>
              <w:jc w:val="both"/>
              <w:rPr>
                <w:sz w:val="15"/>
                <w:szCs w:val="15"/>
              </w:rPr>
            </w:pPr>
            <w:r>
              <w:rPr>
                <w:color w:val="645F5B"/>
                <w:spacing w:val="0"/>
                <w:w w:val="100"/>
                <w:position w:val="0"/>
                <w:sz w:val="15"/>
                <w:szCs w:val="15"/>
              </w:rPr>
              <w:t>预算完成率在</w:t>
            </w:r>
            <w:r>
              <w:rPr>
                <w:rFonts w:ascii="Times New Roman" w:hAnsi="Times New Roman" w:eastAsia="Times New Roman" w:cs="Times New Roman"/>
                <w:color w:val="645F5B"/>
                <w:spacing w:val="0"/>
                <w:w w:val="100"/>
                <w:position w:val="0"/>
                <w:sz w:val="15"/>
                <w:szCs w:val="15"/>
              </w:rPr>
              <w:t xml:space="preserve">85% </w:t>
            </w:r>
            <w:r>
              <w:rPr>
                <w:color w:val="645F5B"/>
                <w:spacing w:val="0"/>
                <w:w w:val="100"/>
                <w:position w:val="0"/>
                <w:sz w:val="15"/>
                <w:szCs w:val="15"/>
              </w:rPr>
              <w:t>（含）</w:t>
            </w:r>
            <w:r>
              <w:rPr>
                <w:color w:val="404345"/>
                <w:spacing w:val="0"/>
                <w:w w:val="100"/>
                <w:position w:val="0"/>
                <w:sz w:val="15"/>
                <w:szCs w:val="15"/>
              </w:rPr>
              <w:t>和</w:t>
            </w:r>
            <w:r>
              <w:rPr>
                <w:rFonts w:ascii="Times New Roman" w:hAnsi="Times New Roman" w:eastAsia="Times New Roman" w:cs="Times New Roman"/>
                <w:color w:val="645F5B"/>
                <w:spacing w:val="0"/>
                <w:w w:val="100"/>
                <w:position w:val="0"/>
                <w:sz w:val="15"/>
                <w:szCs w:val="15"/>
              </w:rPr>
              <w:t xml:space="preserve">90% </w:t>
            </w:r>
            <w:r>
              <w:rPr>
                <w:color w:val="645F5B"/>
                <w:spacing w:val="0"/>
                <w:w w:val="100"/>
                <w:position w:val="0"/>
                <w:sz w:val="15"/>
                <w:szCs w:val="15"/>
              </w:rPr>
              <w:t>之间，得</w:t>
            </w:r>
            <w:r>
              <w:rPr>
                <w:rFonts w:ascii="Times New Roman" w:hAnsi="Times New Roman" w:eastAsia="Times New Roman" w:cs="Times New Roman"/>
                <w:color w:val="645F5B"/>
                <w:spacing w:val="0"/>
                <w:w w:val="100"/>
                <w:position w:val="0"/>
                <w:sz w:val="15"/>
                <w:szCs w:val="15"/>
              </w:rPr>
              <w:t>7</w:t>
            </w:r>
            <w:r>
              <w:rPr>
                <w:color w:val="645F5B"/>
                <w:spacing w:val="0"/>
                <w:w w:val="100"/>
                <w:position w:val="0"/>
                <w:sz w:val="15"/>
                <w:szCs w:val="15"/>
              </w:rPr>
              <w:t>分。</w:t>
            </w:r>
          </w:p>
          <w:p>
            <w:pPr>
              <w:pStyle w:val="17"/>
              <w:keepNext w:val="0"/>
              <w:keepLines w:val="0"/>
              <w:widowControl w:val="0"/>
              <w:shd w:val="clear" w:color="auto" w:fill="auto"/>
              <w:bidi w:val="0"/>
              <w:spacing w:before="0" w:after="0" w:line="187" w:lineRule="exact"/>
              <w:ind w:left="0" w:right="0" w:firstLine="0"/>
              <w:jc w:val="both"/>
              <w:rPr>
                <w:sz w:val="15"/>
                <w:szCs w:val="15"/>
              </w:rPr>
            </w:pPr>
            <w:r>
              <w:rPr>
                <w:color w:val="645F5B"/>
                <w:spacing w:val="0"/>
                <w:w w:val="100"/>
                <w:position w:val="0"/>
                <w:sz w:val="15"/>
                <w:szCs w:val="15"/>
              </w:rPr>
              <w:t>预算完成率在</w:t>
            </w:r>
            <w:r>
              <w:rPr>
                <w:rFonts w:ascii="Times New Roman" w:hAnsi="Times New Roman" w:eastAsia="Times New Roman" w:cs="Times New Roman"/>
                <w:color w:val="645F5B"/>
                <w:spacing w:val="0"/>
                <w:w w:val="100"/>
                <w:position w:val="0"/>
                <w:sz w:val="15"/>
                <w:szCs w:val="15"/>
              </w:rPr>
              <w:t xml:space="preserve">80% </w:t>
            </w:r>
            <w:r>
              <w:rPr>
                <w:color w:val="645F5B"/>
                <w:spacing w:val="0"/>
                <w:w w:val="100"/>
                <w:position w:val="0"/>
                <w:sz w:val="15"/>
                <w:szCs w:val="15"/>
              </w:rPr>
              <w:t>（含）</w:t>
            </w:r>
            <w:r>
              <w:rPr>
                <w:color w:val="404345"/>
                <w:spacing w:val="0"/>
                <w:w w:val="100"/>
                <w:position w:val="0"/>
                <w:sz w:val="15"/>
                <w:szCs w:val="15"/>
              </w:rPr>
              <w:t>和</w:t>
            </w:r>
            <w:r>
              <w:rPr>
                <w:rFonts w:ascii="Times New Roman" w:hAnsi="Times New Roman" w:eastAsia="Times New Roman" w:cs="Times New Roman"/>
                <w:color w:val="645F5B"/>
                <w:spacing w:val="0"/>
                <w:w w:val="100"/>
                <w:position w:val="0"/>
                <w:sz w:val="15"/>
                <w:szCs w:val="15"/>
              </w:rPr>
              <w:t>85%</w:t>
            </w:r>
          </w:p>
          <w:p>
            <w:pPr>
              <w:pStyle w:val="17"/>
              <w:keepNext w:val="0"/>
              <w:keepLines w:val="0"/>
              <w:widowControl w:val="0"/>
              <w:shd w:val="clear" w:color="auto" w:fill="auto"/>
              <w:bidi w:val="0"/>
              <w:spacing w:before="0" w:after="0" w:line="187" w:lineRule="exact"/>
              <w:ind w:left="0" w:right="0" w:firstLine="0"/>
              <w:jc w:val="both"/>
              <w:rPr>
                <w:sz w:val="15"/>
                <w:szCs w:val="15"/>
              </w:rPr>
            </w:pPr>
            <w:r>
              <w:rPr>
                <w:color w:val="645F5B"/>
                <w:spacing w:val="0"/>
                <w:w w:val="100"/>
                <w:position w:val="0"/>
                <w:sz w:val="15"/>
                <w:szCs w:val="15"/>
              </w:rPr>
              <w:t>之间，得</w:t>
            </w:r>
            <w:r>
              <w:rPr>
                <w:rFonts w:ascii="Times New Roman" w:hAnsi="Times New Roman" w:eastAsia="Times New Roman" w:cs="Times New Roman"/>
                <w:color w:val="645F5B"/>
                <w:spacing w:val="0"/>
                <w:w w:val="100"/>
                <w:position w:val="0"/>
                <w:sz w:val="15"/>
                <w:szCs w:val="15"/>
              </w:rPr>
              <w:t>6</w:t>
            </w:r>
            <w:r>
              <w:rPr>
                <w:color w:val="645F5B"/>
                <w:spacing w:val="0"/>
                <w:w w:val="100"/>
                <w:position w:val="0"/>
                <w:sz w:val="15"/>
                <w:szCs w:val="15"/>
              </w:rPr>
              <w:t>分。</w:t>
            </w:r>
          </w:p>
          <w:p>
            <w:pPr>
              <w:pStyle w:val="17"/>
              <w:keepNext w:val="0"/>
              <w:keepLines w:val="0"/>
              <w:widowControl w:val="0"/>
              <w:shd w:val="clear" w:color="auto" w:fill="auto"/>
              <w:bidi w:val="0"/>
              <w:spacing w:before="0" w:after="0" w:line="187" w:lineRule="exact"/>
              <w:ind w:left="0" w:right="0" w:firstLine="0"/>
              <w:jc w:val="both"/>
              <w:rPr>
                <w:sz w:val="15"/>
                <w:szCs w:val="15"/>
              </w:rPr>
            </w:pPr>
            <w:r>
              <w:rPr>
                <w:color w:val="645F5B"/>
                <w:spacing w:val="0"/>
                <w:w w:val="100"/>
                <w:position w:val="0"/>
                <w:sz w:val="15"/>
                <w:szCs w:val="15"/>
              </w:rPr>
              <w:t>预算完成率在</w:t>
            </w:r>
            <w:r>
              <w:rPr>
                <w:rFonts w:ascii="Times New Roman" w:hAnsi="Times New Roman" w:eastAsia="Times New Roman" w:cs="Times New Roman"/>
                <w:color w:val="645F5B"/>
                <w:spacing w:val="0"/>
                <w:w w:val="100"/>
                <w:position w:val="0"/>
                <w:sz w:val="15"/>
                <w:szCs w:val="15"/>
              </w:rPr>
              <w:t>7</w:t>
            </w:r>
            <w:r>
              <w:rPr>
                <w:color w:val="645F5B"/>
                <w:spacing w:val="0"/>
                <w:w w:val="100"/>
                <w:position w:val="0"/>
                <w:sz w:val="15"/>
                <w:szCs w:val="15"/>
              </w:rPr>
              <w:t>。% （含）</w:t>
            </w:r>
            <w:r>
              <w:rPr>
                <w:color w:val="404345"/>
                <w:spacing w:val="0"/>
                <w:w w:val="100"/>
                <w:position w:val="0"/>
                <w:sz w:val="15"/>
                <w:szCs w:val="15"/>
              </w:rPr>
              <w:t>和</w:t>
            </w:r>
            <w:r>
              <w:rPr>
                <w:rFonts w:ascii="Times New Roman" w:hAnsi="Times New Roman" w:eastAsia="Times New Roman" w:cs="Times New Roman"/>
                <w:color w:val="645F5B"/>
                <w:spacing w:val="0"/>
                <w:w w:val="100"/>
                <w:position w:val="0"/>
                <w:sz w:val="15"/>
                <w:szCs w:val="15"/>
              </w:rPr>
              <w:t>80%</w:t>
            </w:r>
          </w:p>
          <w:p>
            <w:pPr>
              <w:pStyle w:val="17"/>
              <w:keepNext w:val="0"/>
              <w:keepLines w:val="0"/>
              <w:widowControl w:val="0"/>
              <w:shd w:val="clear" w:color="auto" w:fill="auto"/>
              <w:bidi w:val="0"/>
              <w:spacing w:before="0" w:after="0" w:line="187" w:lineRule="exact"/>
              <w:ind w:left="0" w:right="0" w:firstLine="0"/>
              <w:jc w:val="both"/>
              <w:rPr>
                <w:sz w:val="15"/>
                <w:szCs w:val="15"/>
              </w:rPr>
            </w:pPr>
            <w:r>
              <w:rPr>
                <w:color w:val="645F5B"/>
                <w:spacing w:val="0"/>
                <w:w w:val="100"/>
                <w:position w:val="0"/>
                <w:sz w:val="15"/>
                <w:szCs w:val="15"/>
              </w:rPr>
              <w:t>之间，</w:t>
            </w:r>
            <w:r>
              <w:rPr>
                <w:color w:val="404345"/>
                <w:spacing w:val="0"/>
                <w:w w:val="100"/>
                <w:position w:val="0"/>
                <w:sz w:val="15"/>
                <w:szCs w:val="15"/>
              </w:rPr>
              <w:t>得</w:t>
            </w:r>
            <w:r>
              <w:rPr>
                <w:rFonts w:ascii="Times New Roman" w:hAnsi="Times New Roman" w:eastAsia="Times New Roman" w:cs="Times New Roman"/>
                <w:color w:val="000000"/>
                <w:spacing w:val="0"/>
                <w:w w:val="100"/>
                <w:position w:val="0"/>
                <w:sz w:val="15"/>
                <w:szCs w:val="15"/>
              </w:rPr>
              <w:t>4</w:t>
            </w:r>
            <w:r>
              <w:rPr>
                <w:color w:val="404345"/>
                <w:spacing w:val="0"/>
                <w:w w:val="100"/>
                <w:position w:val="0"/>
                <w:sz w:val="15"/>
                <w:szCs w:val="15"/>
              </w:rPr>
              <w:t>分。</w:t>
            </w:r>
          </w:p>
          <w:p>
            <w:pPr>
              <w:pStyle w:val="17"/>
              <w:keepNext w:val="0"/>
              <w:keepLines w:val="0"/>
              <w:widowControl w:val="0"/>
              <w:shd w:val="clear" w:color="auto" w:fill="auto"/>
              <w:bidi w:val="0"/>
              <w:spacing w:before="0" w:after="0" w:line="187" w:lineRule="exact"/>
              <w:ind w:left="0" w:right="0" w:firstLine="0"/>
              <w:jc w:val="both"/>
              <w:rPr>
                <w:sz w:val="15"/>
                <w:szCs w:val="15"/>
              </w:rPr>
            </w:pPr>
            <w:r>
              <w:rPr>
                <w:color w:val="645F5B"/>
                <w:spacing w:val="0"/>
                <w:w w:val="100"/>
                <w:position w:val="0"/>
                <w:sz w:val="15"/>
                <w:szCs w:val="15"/>
              </w:rPr>
              <w:t>预算完成率</w:t>
            </w:r>
            <w:r>
              <w:rPr>
                <w:rFonts w:ascii="Times New Roman" w:hAnsi="Times New Roman" w:eastAsia="Times New Roman" w:cs="Times New Roman"/>
                <w:color w:val="645F5B"/>
                <w:spacing w:val="0"/>
                <w:w w:val="100"/>
                <w:position w:val="0"/>
                <w:sz w:val="15"/>
                <w:szCs w:val="15"/>
              </w:rPr>
              <w:t>＜70%</w:t>
            </w:r>
            <w:r>
              <w:rPr>
                <w:color w:val="645F5B"/>
                <w:spacing w:val="0"/>
                <w:w w:val="100"/>
                <w:position w:val="0"/>
                <w:sz w:val="15"/>
                <w:szCs w:val="15"/>
              </w:rPr>
              <w:t>的，得</w:t>
            </w:r>
            <w:r>
              <w:rPr>
                <w:color w:val="645F5B"/>
                <w:spacing w:val="0"/>
                <w:w w:val="100"/>
                <w:position w:val="0"/>
                <w:sz w:val="15"/>
                <w:szCs w:val="15"/>
                <w:lang w:val="zh-CN" w:eastAsia="zh-CN" w:bidi="zh-CN"/>
              </w:rPr>
              <w:t>。分。</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15"/>
                <w:szCs w:val="15"/>
              </w:rPr>
            </w:pPr>
            <w:r>
              <w:rPr>
                <w:rFonts w:ascii="Times New Roman" w:hAnsi="Times New Roman" w:eastAsia="Times New Roman" w:cs="Times New Roman"/>
                <w:color w:val="404345"/>
                <w:spacing w:val="0"/>
                <w:w w:val="100"/>
                <w:position w:val="0"/>
                <w:sz w:val="15"/>
                <w:szCs w:val="15"/>
                <w:lang w:val="en-US" w:eastAsia="en-US" w:bidi="en-US"/>
              </w:rPr>
              <w:t>1577. 96/1577.</w:t>
            </w:r>
          </w:p>
          <w:p>
            <w:pPr>
              <w:pStyle w:val="17"/>
              <w:keepNext w:val="0"/>
              <w:keepLines w:val="0"/>
              <w:widowControl w:val="0"/>
              <w:shd w:val="clear" w:color="auto" w:fill="auto"/>
              <w:bidi w:val="0"/>
              <w:spacing w:before="0" w:after="0" w:line="240" w:lineRule="auto"/>
              <w:ind w:left="0" w:right="0" w:firstLine="0"/>
              <w:jc w:val="left"/>
              <w:rPr>
                <w:sz w:val="15"/>
                <w:szCs w:val="15"/>
              </w:rPr>
            </w:pPr>
            <w:r>
              <w:rPr>
                <w:rFonts w:ascii="Times New Roman" w:hAnsi="Times New Roman" w:eastAsia="Times New Roman" w:cs="Times New Roman"/>
                <w:color w:val="404345"/>
                <w:spacing w:val="0"/>
                <w:w w:val="100"/>
                <w:position w:val="0"/>
                <w:sz w:val="15"/>
                <w:szCs w:val="15"/>
              </w:rPr>
              <w:t>96-100%</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right"/>
              <w:rPr>
                <w:sz w:val="15"/>
                <w:szCs w:val="15"/>
              </w:rPr>
            </w:pPr>
            <w:r>
              <w:rPr>
                <w:rFonts w:ascii="Times New Roman" w:hAnsi="Times New Roman" w:eastAsia="Times New Roman" w:cs="Times New Roman"/>
                <w:color w:val="404345"/>
                <w:spacing w:val="0"/>
                <w:w w:val="100"/>
                <w:position w:val="0"/>
                <w:sz w:val="15"/>
                <w:szCs w:val="15"/>
              </w:rPr>
              <w:t>100%</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right"/>
              <w:rPr>
                <w:sz w:val="15"/>
                <w:szCs w:val="15"/>
              </w:rPr>
            </w:pPr>
            <w:r>
              <w:rPr>
                <w:rFonts w:ascii="Times New Roman" w:hAnsi="Times New Roman" w:eastAsia="Times New Roman" w:cs="Times New Roman"/>
                <w:color w:val="404345"/>
                <w:spacing w:val="0"/>
                <w:w w:val="100"/>
                <w:position w:val="0"/>
                <w:sz w:val="15"/>
                <w:szCs w:val="15"/>
              </w:rPr>
              <w:t>100%</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15"/>
                <w:szCs w:val="15"/>
              </w:rPr>
            </w:pPr>
            <w:r>
              <w:rPr>
                <w:rFonts w:ascii="Times New Roman" w:hAnsi="Times New Roman" w:eastAsia="Times New Roman" w:cs="Times New Roman"/>
                <w:color w:val="404345"/>
                <w:spacing w:val="0"/>
                <w:w w:val="100"/>
                <w:position w:val="0"/>
                <w:sz w:val="15"/>
                <w:szCs w:val="15"/>
              </w:rPr>
              <w:t>10</w:t>
            </w:r>
            <w:r>
              <w:rPr>
                <w:color w:val="404345"/>
                <w:spacing w:val="0"/>
                <w:w w:val="100"/>
                <w:position w:val="0"/>
                <w:sz w:val="15"/>
                <w:szCs w:val="15"/>
              </w:rPr>
              <w:t>分</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934" w:hRule="exact"/>
          <w:jc w:val="center"/>
        </w:trPr>
        <w:tc>
          <w:tcPr>
            <w:vMerge w:val="continue"/>
            <w:tcBorders>
              <w:left w:val="single" w:color="auto" w:sz="4" w:space="0"/>
              <w:bottom w:val="single" w:color="auto" w:sz="4" w:space="0"/>
            </w:tcBorders>
            <w:shd w:val="clear" w:color="auto" w:fill="FFFFFF"/>
            <w:textDirection w:val="tbRlV"/>
            <w:vAlign w:val="bottom"/>
          </w:tcPr>
          <w:p/>
        </w:tc>
        <w:tc>
          <w:tcPr>
            <w:vMerge w:val="continue"/>
            <w:tcBorders>
              <w:left w:val="single" w:color="auto" w:sz="4" w:space="0"/>
              <w:bottom w:val="single" w:color="auto" w:sz="4" w:space="0"/>
            </w:tcBorders>
            <w:shd w:val="clear" w:color="auto" w:fill="FFFFFF"/>
            <w:vAlign w:val="center"/>
          </w:tcPr>
          <w:p/>
        </w:tc>
        <w:tc>
          <w:tcPr>
            <w:tcBorders>
              <w:top w:val="single" w:color="auto" w:sz="4" w:space="0"/>
              <w:left w:val="single" w:color="auto" w:sz="4" w:space="0"/>
              <w:bottom w:val="single" w:color="auto" w:sz="4" w:space="0"/>
            </w:tcBorders>
            <w:shd w:val="clear" w:color="auto" w:fill="FFFFFF"/>
            <w:textDirection w:val="tbRlV"/>
            <w:vAlign w:val="bottom"/>
          </w:tcPr>
          <w:p>
            <w:pPr>
              <w:pStyle w:val="29"/>
              <w:keepNext w:val="0"/>
              <w:keepLines w:val="0"/>
              <w:widowControl w:val="0"/>
              <w:shd w:val="clear" w:color="auto" w:fill="auto"/>
              <w:bidi w:val="0"/>
              <w:spacing w:before="0" w:after="0" w:line="158" w:lineRule="exact"/>
              <w:ind w:left="0" w:right="0" w:firstLine="0"/>
              <w:jc w:val="center"/>
            </w:pPr>
            <w:r>
              <w:rPr>
                <w:color w:val="645F5B"/>
                <w:spacing w:val="0"/>
                <w:w w:val="100"/>
                <w:position w:val="0"/>
              </w:rPr>
              <w:t xml:space="preserve">算整 </w:t>
            </w:r>
            <w:r>
              <w:rPr>
                <w:b/>
                <w:bCs/>
                <w:spacing w:val="0"/>
                <w:w w:val="100"/>
                <w:position w:val="0"/>
                <w:sz w:val="15"/>
                <w:szCs w:val="15"/>
              </w:rPr>
              <w:t xml:space="preserve">5 ) </w:t>
            </w:r>
            <w:r>
              <w:rPr>
                <w:color w:val="645F5B"/>
                <w:spacing w:val="0"/>
                <w:w w:val="100"/>
                <w:position w:val="0"/>
              </w:rPr>
              <w:t>预调率—分</w:t>
            </w:r>
          </w:p>
        </w:tc>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15"/>
                <w:szCs w:val="15"/>
              </w:rPr>
            </w:pPr>
            <w:r>
              <w:rPr>
                <w:rFonts w:ascii="Times New Roman" w:hAnsi="Times New Roman" w:eastAsia="Times New Roman" w:cs="Times New Roman"/>
                <w:color w:val="404345"/>
                <w:spacing w:val="0"/>
                <w:w w:val="100"/>
                <w:position w:val="0"/>
                <w:sz w:val="15"/>
                <w:szCs w:val="15"/>
              </w:rPr>
              <w:t>5</w:t>
            </w:r>
          </w:p>
        </w:tc>
        <w:tc>
          <w:tcPr>
            <w:tcBorders>
              <w:top w:val="single" w:color="auto" w:sz="4" w:space="0"/>
              <w:left w:val="single" w:color="auto" w:sz="4" w:space="0"/>
              <w:bottom w:val="single" w:color="auto" w:sz="4" w:space="0"/>
            </w:tcBorders>
            <w:shd w:val="clear" w:color="auto" w:fill="FFFFFF"/>
            <w:vAlign w:val="top"/>
          </w:tcPr>
          <w:p>
            <w:pPr>
              <w:pStyle w:val="17"/>
              <w:keepNext w:val="0"/>
              <w:keepLines w:val="0"/>
              <w:widowControl w:val="0"/>
              <w:shd w:val="clear" w:color="auto" w:fill="auto"/>
              <w:bidi w:val="0"/>
              <w:spacing w:before="0" w:after="0" w:line="189" w:lineRule="exact"/>
              <w:ind w:left="0" w:right="0" w:firstLine="0"/>
              <w:jc w:val="left"/>
              <w:rPr>
                <w:sz w:val="15"/>
                <w:szCs w:val="15"/>
              </w:rPr>
            </w:pPr>
            <w:r>
              <w:rPr>
                <w:color w:val="645F5B"/>
                <w:spacing w:val="0"/>
                <w:w w:val="100"/>
                <w:position w:val="0"/>
                <w:sz w:val="15"/>
                <w:szCs w:val="15"/>
              </w:rPr>
              <w:t>预算调整率</w:t>
            </w:r>
            <w:r>
              <w:rPr>
                <w:color w:val="000000"/>
                <w:spacing w:val="0"/>
                <w:w w:val="100"/>
                <w:position w:val="0"/>
                <w:sz w:val="15"/>
                <w:szCs w:val="15"/>
              </w:rPr>
              <w:t>=</w:t>
            </w:r>
            <w:r>
              <w:rPr>
                <w:color w:val="645F5B"/>
                <w:spacing w:val="0"/>
                <w:w w:val="100"/>
                <w:position w:val="0"/>
                <w:sz w:val="15"/>
                <w:szCs w:val="15"/>
              </w:rPr>
              <w:t xml:space="preserve">（预算调整数/预算数） </w:t>
            </w:r>
            <w:r>
              <w:rPr>
                <w:rFonts w:ascii="Times New Roman" w:hAnsi="Times New Roman" w:eastAsia="Times New Roman" w:cs="Times New Roman"/>
                <w:color w:val="645F5B"/>
                <w:spacing w:val="0"/>
                <w:w w:val="100"/>
                <w:position w:val="0"/>
                <w:sz w:val="15"/>
                <w:szCs w:val="15"/>
              </w:rPr>
              <w:t>X 100%,</w:t>
            </w:r>
            <w:r>
              <w:rPr>
                <w:color w:val="645F5B"/>
                <w:spacing w:val="0"/>
                <w:w w:val="100"/>
                <w:position w:val="0"/>
                <w:sz w:val="15"/>
                <w:szCs w:val="15"/>
              </w:rPr>
              <w:t>用以反映和考</w:t>
            </w:r>
            <w:r>
              <w:rPr>
                <w:color w:val="404345"/>
                <w:spacing w:val="0"/>
                <w:w w:val="100"/>
                <w:position w:val="0"/>
                <w:sz w:val="15"/>
                <w:szCs w:val="15"/>
              </w:rPr>
              <w:t xml:space="preserve">核部门（单 </w:t>
            </w:r>
            <w:r>
              <w:rPr>
                <w:color w:val="645F5B"/>
                <w:spacing w:val="0"/>
                <w:w w:val="100"/>
                <w:position w:val="0"/>
                <w:sz w:val="15"/>
                <w:szCs w:val="15"/>
              </w:rPr>
              <w:t>位）</w:t>
            </w:r>
            <w:r>
              <w:rPr>
                <w:color w:val="858585"/>
                <w:spacing w:val="0"/>
                <w:w w:val="100"/>
                <w:position w:val="0"/>
                <w:sz w:val="15"/>
                <w:szCs w:val="15"/>
              </w:rPr>
              <w:t>预算</w:t>
            </w:r>
            <w:r>
              <w:rPr>
                <w:color w:val="645F5B"/>
                <w:spacing w:val="0"/>
                <w:w w:val="100"/>
                <w:position w:val="0"/>
                <w:sz w:val="15"/>
                <w:szCs w:val="15"/>
              </w:rPr>
              <w:t>的调整程度。</w:t>
            </w:r>
          </w:p>
          <w:p>
            <w:pPr>
              <w:pStyle w:val="17"/>
              <w:keepNext w:val="0"/>
              <w:keepLines w:val="0"/>
              <w:widowControl w:val="0"/>
              <w:shd w:val="clear" w:color="auto" w:fill="auto"/>
              <w:bidi w:val="0"/>
              <w:spacing w:before="0" w:after="0" w:line="189" w:lineRule="exact"/>
              <w:ind w:left="0" w:right="0" w:firstLine="0"/>
              <w:jc w:val="left"/>
              <w:rPr>
                <w:sz w:val="15"/>
                <w:szCs w:val="15"/>
              </w:rPr>
            </w:pPr>
            <w:r>
              <w:rPr>
                <w:color w:val="645F5B"/>
                <w:spacing w:val="0"/>
                <w:w w:val="100"/>
                <w:position w:val="0"/>
                <w:sz w:val="15"/>
                <w:szCs w:val="15"/>
              </w:rPr>
              <w:t>预算调整数：</w:t>
            </w:r>
            <w:r>
              <w:rPr>
                <w:color w:val="858585"/>
                <w:spacing w:val="0"/>
                <w:w w:val="100"/>
                <w:position w:val="0"/>
                <w:sz w:val="15"/>
                <w:szCs w:val="15"/>
              </w:rPr>
              <w:t>部门</w:t>
            </w:r>
            <w:r>
              <w:rPr>
                <w:color w:val="404345"/>
                <w:spacing w:val="0"/>
                <w:w w:val="100"/>
                <w:position w:val="0"/>
                <w:sz w:val="15"/>
                <w:szCs w:val="15"/>
              </w:rPr>
              <w:t>（单位）</w:t>
            </w:r>
            <w:r>
              <w:rPr>
                <w:color w:val="645F5B"/>
                <w:spacing w:val="0"/>
                <w:w w:val="100"/>
                <w:position w:val="0"/>
                <w:sz w:val="15"/>
                <w:szCs w:val="15"/>
              </w:rPr>
              <w:t>在</w:t>
            </w:r>
            <w:r>
              <w:rPr>
                <w:color w:val="858585"/>
                <w:spacing w:val="0"/>
                <w:w w:val="100"/>
                <w:position w:val="0"/>
                <w:sz w:val="15"/>
                <w:szCs w:val="15"/>
              </w:rPr>
              <w:t xml:space="preserve">本年度 </w:t>
            </w:r>
            <w:r>
              <w:rPr>
                <w:color w:val="645F5B"/>
                <w:spacing w:val="0"/>
                <w:w w:val="100"/>
                <w:position w:val="0"/>
                <w:sz w:val="15"/>
                <w:szCs w:val="15"/>
              </w:rPr>
              <w:t>内涉及预算的追加、</w:t>
            </w:r>
            <w:r>
              <w:rPr>
                <w:color w:val="858585"/>
                <w:spacing w:val="0"/>
                <w:w w:val="100"/>
                <w:position w:val="0"/>
                <w:sz w:val="15"/>
                <w:szCs w:val="15"/>
              </w:rPr>
              <w:t>追</w:t>
            </w:r>
            <w:r>
              <w:rPr>
                <w:color w:val="645F5B"/>
                <w:spacing w:val="0"/>
                <w:w w:val="100"/>
                <w:position w:val="0"/>
                <w:sz w:val="15"/>
                <w:szCs w:val="15"/>
              </w:rPr>
              <w:t>减或结构调整 的资金总和（因落实国家政策、</w:t>
            </w:r>
            <w:r>
              <w:rPr>
                <w:color w:val="404345"/>
                <w:spacing w:val="0"/>
                <w:w w:val="100"/>
                <w:position w:val="0"/>
                <w:sz w:val="15"/>
                <w:szCs w:val="15"/>
              </w:rPr>
              <w:t>发生 不可抗力、</w:t>
            </w:r>
            <w:r>
              <w:rPr>
                <w:color w:val="645F5B"/>
                <w:spacing w:val="0"/>
                <w:w w:val="100"/>
                <w:position w:val="0"/>
                <w:sz w:val="15"/>
                <w:szCs w:val="15"/>
              </w:rPr>
              <w:t xml:space="preserve">上级部门或本级党委政府 </w:t>
            </w:r>
            <w:r>
              <w:rPr>
                <w:color w:val="858585"/>
                <w:spacing w:val="0"/>
                <w:w w:val="100"/>
                <w:position w:val="0"/>
                <w:sz w:val="15"/>
                <w:szCs w:val="15"/>
              </w:rPr>
              <w:t>临</w:t>
            </w:r>
            <w:r>
              <w:rPr>
                <w:color w:val="404345"/>
                <w:spacing w:val="0"/>
                <w:w w:val="100"/>
                <w:position w:val="0"/>
                <w:sz w:val="15"/>
                <w:szCs w:val="15"/>
              </w:rPr>
              <w:t>时交办</w:t>
            </w:r>
            <w:r>
              <w:rPr>
                <w:color w:val="645F5B"/>
                <w:spacing w:val="0"/>
                <w:w w:val="100"/>
                <w:position w:val="0"/>
                <w:sz w:val="15"/>
                <w:szCs w:val="15"/>
              </w:rPr>
              <w:t>而产生的调整</w:t>
            </w:r>
            <w:r>
              <w:rPr>
                <w:color w:val="404345"/>
                <w:spacing w:val="0"/>
                <w:w w:val="100"/>
                <w:position w:val="0"/>
                <w:sz w:val="15"/>
                <w:szCs w:val="15"/>
              </w:rPr>
              <w:t>除外）</w:t>
            </w:r>
            <w:r>
              <w:rPr>
                <w:rFonts w:ascii="Times New Roman" w:hAnsi="Times New Roman" w:eastAsia="Times New Roman" w:cs="Times New Roman"/>
                <w:color w:val="858585"/>
                <w:spacing w:val="0"/>
                <w:w w:val="100"/>
                <w:position w:val="0"/>
                <w:sz w:val="15"/>
                <w:szCs w:val="15"/>
                <w:lang w:val="en-US" w:eastAsia="en-US" w:bidi="en-US"/>
              </w:rPr>
              <w:t xml:space="preserve">O </w:t>
            </w:r>
            <w:r>
              <w:rPr>
                <w:color w:val="645F5B"/>
                <w:spacing w:val="0"/>
                <w:w w:val="100"/>
                <w:position w:val="0"/>
                <w:sz w:val="15"/>
                <w:szCs w:val="15"/>
              </w:rPr>
              <w:t>预算包括一般公共预算与政府性基金 预算。</w:t>
            </w:r>
          </w:p>
        </w:tc>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206" w:lineRule="exact"/>
              <w:ind w:left="0" w:right="0" w:firstLine="0"/>
              <w:jc w:val="both"/>
              <w:rPr>
                <w:sz w:val="15"/>
                <w:szCs w:val="15"/>
              </w:rPr>
            </w:pPr>
            <w:r>
              <w:rPr>
                <w:color w:val="645F5B"/>
                <w:spacing w:val="0"/>
                <w:w w:val="100"/>
                <w:position w:val="0"/>
                <w:sz w:val="15"/>
                <w:szCs w:val="15"/>
              </w:rPr>
              <w:t>预算调整率绝对值</w:t>
            </w:r>
            <w:r>
              <w:rPr>
                <w:rFonts w:ascii="Times New Roman" w:hAnsi="Times New Roman" w:eastAsia="Times New Roman" w:cs="Times New Roman"/>
                <w:color w:val="645F5B"/>
                <w:spacing w:val="0"/>
                <w:w w:val="100"/>
                <w:position w:val="0"/>
                <w:sz w:val="15"/>
                <w:szCs w:val="15"/>
                <w:lang w:val="en-US" w:eastAsia="en-US" w:bidi="en-US"/>
              </w:rPr>
              <w:t>W5%,</w:t>
            </w:r>
            <w:r>
              <w:rPr>
                <w:color w:val="645F5B"/>
                <w:spacing w:val="0"/>
                <w:w w:val="100"/>
                <w:position w:val="0"/>
                <w:sz w:val="15"/>
                <w:szCs w:val="15"/>
              </w:rPr>
              <w:t>得</w:t>
            </w:r>
            <w:r>
              <w:rPr>
                <w:rFonts w:ascii="Times New Roman" w:hAnsi="Times New Roman" w:eastAsia="Times New Roman" w:cs="Times New Roman"/>
                <w:color w:val="645F5B"/>
                <w:spacing w:val="0"/>
                <w:w w:val="100"/>
                <w:position w:val="0"/>
                <w:sz w:val="15"/>
                <w:szCs w:val="15"/>
              </w:rPr>
              <w:t xml:space="preserve">5 </w:t>
            </w:r>
            <w:r>
              <w:rPr>
                <w:color w:val="645F5B"/>
                <w:spacing w:val="0"/>
                <w:w w:val="100"/>
                <w:position w:val="0"/>
                <w:sz w:val="15"/>
                <w:szCs w:val="15"/>
              </w:rPr>
              <w:t>分。</w:t>
            </w:r>
          </w:p>
          <w:p>
            <w:pPr>
              <w:pStyle w:val="17"/>
              <w:keepNext w:val="0"/>
              <w:keepLines w:val="0"/>
              <w:widowControl w:val="0"/>
              <w:shd w:val="clear" w:color="auto" w:fill="auto"/>
              <w:bidi w:val="0"/>
              <w:spacing w:before="0" w:after="0" w:line="187" w:lineRule="exact"/>
              <w:ind w:left="0" w:right="0" w:firstLine="0"/>
              <w:jc w:val="both"/>
              <w:rPr>
                <w:sz w:val="15"/>
                <w:szCs w:val="15"/>
              </w:rPr>
            </w:pPr>
            <w:r>
              <w:rPr>
                <w:color w:val="645F5B"/>
                <w:spacing w:val="0"/>
                <w:w w:val="100"/>
                <w:position w:val="0"/>
                <w:sz w:val="15"/>
                <w:szCs w:val="15"/>
              </w:rPr>
              <w:t>预算调整率绝对值</w:t>
            </w:r>
            <w:r>
              <w:rPr>
                <w:rFonts w:ascii="Times New Roman" w:hAnsi="Times New Roman" w:eastAsia="Times New Roman" w:cs="Times New Roman"/>
                <w:color w:val="645F5B"/>
                <w:spacing w:val="0"/>
                <w:w w:val="100"/>
                <w:position w:val="0"/>
                <w:sz w:val="15"/>
                <w:szCs w:val="15"/>
              </w:rPr>
              <w:t>＞5%</w:t>
            </w:r>
            <w:r>
              <w:rPr>
                <w:color w:val="645F5B"/>
                <w:spacing w:val="0"/>
                <w:w w:val="100"/>
                <w:position w:val="0"/>
                <w:sz w:val="15"/>
                <w:szCs w:val="15"/>
              </w:rPr>
              <w:t>的，每 增加</w:t>
            </w:r>
            <w:r>
              <w:rPr>
                <w:rFonts w:ascii="Times New Roman" w:hAnsi="Times New Roman" w:eastAsia="Times New Roman" w:cs="Times New Roman"/>
                <w:color w:val="645F5B"/>
                <w:spacing w:val="0"/>
                <w:w w:val="100"/>
                <w:position w:val="0"/>
                <w:sz w:val="15"/>
                <w:szCs w:val="15"/>
                <w:lang w:val="en-US" w:eastAsia="en-US" w:bidi="en-US"/>
              </w:rPr>
              <w:t xml:space="preserve">0. </w:t>
            </w:r>
            <w:r>
              <w:rPr>
                <w:rFonts w:ascii="Times New Roman" w:hAnsi="Times New Roman" w:eastAsia="Times New Roman" w:cs="Times New Roman"/>
                <w:color w:val="000000"/>
                <w:spacing w:val="0"/>
                <w:w w:val="100"/>
                <w:position w:val="0"/>
                <w:sz w:val="15"/>
                <w:szCs w:val="15"/>
                <w:lang w:val="en-US" w:eastAsia="en-US" w:bidi="en-US"/>
              </w:rPr>
              <w:t>L</w:t>
            </w:r>
            <w:r>
              <w:rPr>
                <w:color w:val="404345"/>
                <w:spacing w:val="0"/>
                <w:w w:val="100"/>
                <w:position w:val="0"/>
                <w:sz w:val="15"/>
                <w:szCs w:val="15"/>
              </w:rPr>
              <w:t>个百</w:t>
            </w:r>
            <w:r>
              <w:rPr>
                <w:color w:val="645F5B"/>
                <w:spacing w:val="0"/>
                <w:w w:val="100"/>
                <w:position w:val="0"/>
                <w:sz w:val="15"/>
                <w:szCs w:val="15"/>
              </w:rPr>
              <w:t>分点扣</w:t>
            </w:r>
            <w:r>
              <w:rPr>
                <w:rFonts w:ascii="Times New Roman" w:hAnsi="Times New Roman" w:eastAsia="Times New Roman" w:cs="Times New Roman"/>
                <w:color w:val="645F5B"/>
                <w:spacing w:val="0"/>
                <w:w w:val="100"/>
                <w:position w:val="0"/>
                <w:sz w:val="15"/>
                <w:szCs w:val="15"/>
                <w:lang w:val="en-US" w:eastAsia="en-US" w:bidi="en-US"/>
              </w:rPr>
              <w:t xml:space="preserve">0. </w:t>
            </w:r>
            <w:r>
              <w:rPr>
                <w:rFonts w:ascii="Times New Roman" w:hAnsi="Times New Roman" w:eastAsia="Times New Roman" w:cs="Times New Roman"/>
                <w:color w:val="000000"/>
                <w:spacing w:val="0"/>
                <w:w w:val="100"/>
                <w:position w:val="0"/>
                <w:sz w:val="15"/>
                <w:szCs w:val="15"/>
              </w:rPr>
              <w:t>1</w:t>
            </w:r>
            <w:r>
              <w:rPr>
                <w:color w:val="404345"/>
                <w:spacing w:val="0"/>
                <w:w w:val="100"/>
                <w:position w:val="0"/>
                <w:sz w:val="15"/>
                <w:szCs w:val="15"/>
              </w:rPr>
              <w:t>分，</w:t>
            </w:r>
            <w:r>
              <w:rPr>
                <w:color w:val="645F5B"/>
                <w:spacing w:val="0"/>
                <w:w w:val="100"/>
                <w:position w:val="0"/>
                <w:sz w:val="15"/>
                <w:szCs w:val="15"/>
              </w:rPr>
              <w:t>扣 完为止</w:t>
            </w:r>
            <w:r>
              <w:rPr>
                <w:rFonts w:ascii="Times New Roman" w:hAnsi="Times New Roman" w:eastAsia="Times New Roman" w:cs="Times New Roman"/>
                <w:color w:val="645F5B"/>
                <w:spacing w:val="0"/>
                <w:w w:val="100"/>
                <w:position w:val="0"/>
                <w:sz w:val="15"/>
                <w:szCs w:val="15"/>
                <w:lang w:val="en-US" w:eastAsia="en-US" w:bidi="en-US"/>
              </w:rPr>
              <w:t>O</w:t>
            </w:r>
          </w:p>
        </w:tc>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189" w:lineRule="exact"/>
              <w:ind w:left="0" w:right="0" w:firstLine="0"/>
              <w:jc w:val="left"/>
              <w:rPr>
                <w:sz w:val="15"/>
                <w:szCs w:val="15"/>
              </w:rPr>
            </w:pPr>
            <w:r>
              <w:rPr>
                <w:color w:val="645F5B"/>
                <w:spacing w:val="0"/>
                <w:w w:val="100"/>
                <w:position w:val="0"/>
                <w:sz w:val="15"/>
                <w:szCs w:val="15"/>
              </w:rPr>
              <w:t>目标值来源于 年初预算，完 成值是决算数 据。</w:t>
            </w:r>
          </w:p>
        </w:tc>
        <w:tc>
          <w:tcPr>
            <w:tcBorders>
              <w:top w:val="single" w:color="auto" w:sz="4" w:space="0"/>
              <w:left w:val="single" w:color="auto" w:sz="4" w:space="0"/>
              <w:bottom w:val="single" w:color="auto" w:sz="4" w:space="0"/>
            </w:tcBorders>
            <w:shd w:val="clear" w:color="auto" w:fill="FFFFFF"/>
            <w:textDirection w:val="tbRlV"/>
            <w:vAlign w:val="top"/>
          </w:tcPr>
          <w:p>
            <w:pPr>
              <w:pStyle w:val="29"/>
              <w:keepNext w:val="0"/>
              <w:keepLines w:val="0"/>
              <w:widowControl w:val="0"/>
              <w:shd w:val="clear" w:color="auto" w:fill="auto"/>
              <w:bidi w:val="0"/>
              <w:spacing w:before="0" w:after="0" w:line="175" w:lineRule="exact"/>
              <w:ind w:left="0" w:right="0" w:firstLine="0"/>
              <w:jc w:val="left"/>
              <w:rPr>
                <w:sz w:val="15"/>
                <w:szCs w:val="15"/>
              </w:rPr>
            </w:pPr>
            <w:r>
              <w:rPr>
                <w:color w:val="645F5B"/>
                <w:spacing w:val="0"/>
                <w:w w:val="100"/>
                <w:position w:val="0"/>
                <w:sz w:val="16"/>
                <w:szCs w:val="16"/>
              </w:rPr>
              <w:t>新初整的业算预</w:t>
            </w:r>
            <w:r>
              <w:rPr>
                <w:b/>
                <w:bCs/>
                <w:color w:val="645F5B"/>
                <w:spacing w:val="0"/>
                <w:w w:val="100"/>
                <w:position w:val="0"/>
                <w:sz w:val="15"/>
                <w:szCs w:val="15"/>
              </w:rPr>
              <w:t xml:space="preserve">43 </w:t>
            </w:r>
            <w:r>
              <w:rPr>
                <w:spacing w:val="0"/>
                <w:w w:val="100"/>
                <w:position w:val="0"/>
                <w:sz w:val="16"/>
                <w:szCs w:val="16"/>
              </w:rPr>
              <w:t>门</w:t>
            </w:r>
            <w:r>
              <w:rPr>
                <w:color w:val="645F5B"/>
                <w:spacing w:val="0"/>
                <w:w w:val="100"/>
                <w:position w:val="0"/>
                <w:sz w:val="16"/>
                <w:szCs w:val="16"/>
              </w:rPr>
              <w:t>年是隶事预关</w:t>
            </w:r>
            <w:r>
              <w:rPr>
                <w:b/>
                <w:bCs/>
                <w:color w:val="645F5B"/>
                <w:spacing w:val="0"/>
                <w:w w:val="100"/>
                <w:position w:val="0"/>
                <w:sz w:val="15"/>
                <w:szCs w:val="15"/>
                <w:lang w:val="en-US" w:eastAsia="en-US" w:bidi="en-US"/>
              </w:rPr>
              <w:t>0.</w:t>
            </w:r>
          </w:p>
          <w:p>
            <w:pPr>
              <w:pStyle w:val="29"/>
              <w:keepNext w:val="0"/>
              <w:keepLines w:val="0"/>
              <w:widowControl w:val="0"/>
              <w:shd w:val="clear" w:color="auto" w:fill="auto"/>
              <w:bidi w:val="0"/>
              <w:spacing w:before="0" w:after="0" w:line="175" w:lineRule="exact"/>
              <w:ind w:left="0" w:right="0" w:firstLine="0"/>
              <w:jc w:val="center"/>
            </w:pPr>
            <w:r>
              <w:rPr>
                <w:spacing w:val="0"/>
                <w:w w:val="100"/>
                <w:position w:val="0"/>
              </w:rPr>
              <w:t>部</w:t>
            </w:r>
            <w:r>
              <w:rPr>
                <w:color w:val="645F5B"/>
                <w:spacing w:val="0"/>
                <w:w w:val="100"/>
                <w:position w:val="0"/>
              </w:rPr>
              <w:t>，算转属位机</w:t>
            </w:r>
            <w:r>
              <w:rPr>
                <w:b/>
                <w:bCs/>
                <w:color w:val="645F5B"/>
                <w:spacing w:val="0"/>
                <w:w w:val="100"/>
                <w:position w:val="0"/>
                <w:sz w:val="15"/>
                <w:szCs w:val="15"/>
              </w:rPr>
              <w:t>22</w:t>
            </w:r>
            <w:r>
              <w:rPr>
                <w:color w:val="645F5B"/>
                <w:spacing w:val="0"/>
                <w:w w:val="100"/>
                <w:position w:val="0"/>
              </w:rPr>
              <w:t>元 本増预体所单和算万</w:t>
            </w:r>
          </w:p>
        </w:tc>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187" w:lineRule="exact"/>
              <w:ind w:left="0" w:right="0" w:firstLine="0"/>
              <w:jc w:val="left"/>
              <w:rPr>
                <w:sz w:val="15"/>
                <w:szCs w:val="15"/>
              </w:rPr>
            </w:pPr>
            <w:r>
              <w:rPr>
                <w:color w:val="645F5B"/>
                <w:spacing w:val="0"/>
                <w:w w:val="100"/>
                <w:position w:val="0"/>
                <w:sz w:val="15"/>
                <w:szCs w:val="15"/>
              </w:rPr>
              <w:t>划转、新 增</w:t>
            </w:r>
            <w:r>
              <w:rPr>
                <w:color w:val="404345"/>
                <w:spacing w:val="0"/>
                <w:w w:val="100"/>
                <w:position w:val="0"/>
                <w:sz w:val="15"/>
                <w:szCs w:val="15"/>
              </w:rPr>
              <w:t xml:space="preserve">开办经 费、网络 </w:t>
            </w:r>
            <w:r>
              <w:rPr>
                <w:color w:val="645F5B"/>
                <w:spacing w:val="0"/>
                <w:w w:val="100"/>
                <w:position w:val="0"/>
                <w:sz w:val="15"/>
                <w:szCs w:val="15"/>
              </w:rPr>
              <w:t>信</w:t>
            </w:r>
            <w:r>
              <w:rPr>
                <w:color w:val="404345"/>
                <w:spacing w:val="0"/>
                <w:w w:val="100"/>
                <w:position w:val="0"/>
                <w:sz w:val="15"/>
                <w:szCs w:val="15"/>
              </w:rPr>
              <w:t>息建设 、专项资 金</w:t>
            </w:r>
            <w:r>
              <w:rPr>
                <w:color w:val="645F5B"/>
                <w:spacing w:val="0"/>
                <w:w w:val="100"/>
                <w:position w:val="0"/>
                <w:sz w:val="15"/>
                <w:szCs w:val="15"/>
              </w:rPr>
              <w:t xml:space="preserve">等净调 增预算 </w:t>
            </w:r>
            <w:r>
              <w:rPr>
                <w:rFonts w:ascii="Times New Roman" w:hAnsi="Times New Roman" w:eastAsia="Times New Roman" w:cs="Times New Roman"/>
                <w:color w:val="404345"/>
                <w:spacing w:val="0"/>
                <w:w w:val="100"/>
                <w:position w:val="0"/>
                <w:sz w:val="15"/>
                <w:szCs w:val="15"/>
                <w:lang w:val="en-US" w:eastAsia="en-US" w:bidi="en-US"/>
              </w:rPr>
              <w:t xml:space="preserve">2186. </w:t>
            </w:r>
            <w:r>
              <w:rPr>
                <w:rFonts w:ascii="Times New Roman" w:hAnsi="Times New Roman" w:eastAsia="Times New Roman" w:cs="Times New Roman"/>
                <w:color w:val="404345"/>
                <w:spacing w:val="0"/>
                <w:w w:val="100"/>
                <w:position w:val="0"/>
                <w:sz w:val="15"/>
                <w:szCs w:val="15"/>
              </w:rPr>
              <w:t xml:space="preserve">86 </w:t>
            </w:r>
            <w:r>
              <w:rPr>
                <w:color w:val="404345"/>
                <w:spacing w:val="0"/>
                <w:w w:val="100"/>
                <w:position w:val="0"/>
                <w:sz w:val="15"/>
                <w:szCs w:val="15"/>
              </w:rPr>
              <w:t xml:space="preserve">万 </w:t>
            </w:r>
            <w:r>
              <w:rPr>
                <w:color w:val="645F5B"/>
                <w:spacing w:val="0"/>
                <w:w w:val="100"/>
                <w:position w:val="0"/>
                <w:sz w:val="15"/>
                <w:szCs w:val="15"/>
              </w:rPr>
              <w:t>元</w:t>
            </w:r>
          </w:p>
        </w:tc>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15"/>
                <w:szCs w:val="15"/>
              </w:rPr>
            </w:pPr>
            <w:r>
              <w:rPr>
                <w:rFonts w:ascii="Times New Roman" w:hAnsi="Times New Roman" w:eastAsia="Times New Roman" w:cs="Times New Roman"/>
                <w:color w:val="404345"/>
                <w:spacing w:val="0"/>
                <w:w w:val="100"/>
                <w:position w:val="0"/>
                <w:sz w:val="15"/>
                <w:szCs w:val="15"/>
              </w:rPr>
              <w:t>5</w:t>
            </w:r>
            <w:r>
              <w:rPr>
                <w:color w:val="404345"/>
                <w:spacing w:val="0"/>
                <w:w w:val="100"/>
                <w:position w:val="0"/>
                <w:sz w:val="15"/>
                <w:szCs w:val="15"/>
              </w:rPr>
              <w:t>分</w:t>
            </w:r>
          </w:p>
        </w:tc>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194" w:lineRule="exact"/>
              <w:ind w:left="0" w:right="0" w:firstLine="0"/>
              <w:jc w:val="left"/>
              <w:rPr>
                <w:sz w:val="15"/>
                <w:szCs w:val="15"/>
              </w:rPr>
            </w:pPr>
            <w:r>
              <w:rPr>
                <w:color w:val="645F5B"/>
                <w:spacing w:val="0"/>
                <w:w w:val="100"/>
                <w:position w:val="0"/>
                <w:sz w:val="15"/>
                <w:szCs w:val="15"/>
              </w:rPr>
              <w:t>机构改革，人员陆 续到位，</w:t>
            </w:r>
            <w:r>
              <w:rPr>
                <w:color w:val="404345"/>
                <w:spacing w:val="0"/>
                <w:w w:val="100"/>
                <w:position w:val="0"/>
                <w:sz w:val="15"/>
                <w:szCs w:val="15"/>
              </w:rPr>
              <w:t>年</w:t>
            </w:r>
            <w:r>
              <w:rPr>
                <w:color w:val="645F5B"/>
                <w:spacing w:val="0"/>
                <w:w w:val="100"/>
                <w:position w:val="0"/>
                <w:sz w:val="15"/>
                <w:szCs w:val="15"/>
              </w:rPr>
              <w:t>初预算 不完整。</w:t>
            </w:r>
            <w:r>
              <w:rPr>
                <w:color w:val="404345"/>
                <w:spacing w:val="0"/>
                <w:w w:val="100"/>
                <w:position w:val="0"/>
                <w:sz w:val="15"/>
                <w:szCs w:val="15"/>
              </w:rPr>
              <w:t>加</w:t>
            </w:r>
            <w:r>
              <w:rPr>
                <w:color w:val="645F5B"/>
                <w:spacing w:val="0"/>
                <w:w w:val="100"/>
                <w:position w:val="0"/>
                <w:sz w:val="15"/>
                <w:szCs w:val="15"/>
              </w:rPr>
              <w:t>强预算 编制水平，科学合 理编制预算。</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187" w:lineRule="exact"/>
              <w:ind w:left="0" w:right="0" w:firstLine="0"/>
              <w:jc w:val="both"/>
              <w:rPr>
                <w:sz w:val="15"/>
                <w:szCs w:val="15"/>
              </w:rPr>
            </w:pPr>
            <w:r>
              <w:rPr>
                <w:color w:val="404345"/>
                <w:spacing w:val="0"/>
                <w:w w:val="100"/>
                <w:position w:val="0"/>
                <w:sz w:val="15"/>
                <w:szCs w:val="15"/>
              </w:rPr>
              <w:t xml:space="preserve">建议新组建 </w:t>
            </w:r>
            <w:r>
              <w:rPr>
                <w:color w:val="645F5B"/>
                <w:spacing w:val="0"/>
                <w:w w:val="100"/>
                <w:position w:val="0"/>
                <w:sz w:val="15"/>
                <w:szCs w:val="15"/>
              </w:rPr>
              <w:t>单位，不考 核预</w:t>
            </w:r>
            <w:r>
              <w:rPr>
                <w:color w:val="404345"/>
                <w:spacing w:val="0"/>
                <w:w w:val="100"/>
                <w:position w:val="0"/>
                <w:sz w:val="15"/>
                <w:szCs w:val="15"/>
              </w:rPr>
              <w:t xml:space="preserve">算调整 </w:t>
            </w:r>
            <w:r>
              <w:rPr>
                <w:color w:val="645F5B"/>
                <w:spacing w:val="0"/>
                <w:w w:val="100"/>
                <w:position w:val="0"/>
                <w:sz w:val="15"/>
                <w:szCs w:val="15"/>
              </w:rPr>
              <w:t>率。</w:t>
            </w:r>
          </w:p>
        </w:tc>
      </w:tr>
    </w:tbl>
    <w:p>
      <w:pPr>
        <w:spacing w:line="1" w:lineRule="exact"/>
        <w:rPr>
          <w:sz w:val="2"/>
          <w:szCs w:val="2"/>
        </w:rPr>
      </w:pPr>
      <w:r>
        <w:br w:type="page"/>
      </w:r>
    </w:p>
    <w:tbl>
      <w:tblPr>
        <w:tblStyle w:val="2"/>
        <w:tblW w:w="0" w:type="auto"/>
        <w:jc w:val="center"/>
        <w:tblLayout w:type="fixed"/>
        <w:tblCellMar>
          <w:top w:w="0" w:type="dxa"/>
          <w:left w:w="10" w:type="dxa"/>
          <w:bottom w:w="0" w:type="dxa"/>
          <w:right w:w="10" w:type="dxa"/>
        </w:tblCellMar>
      </w:tblPr>
      <w:tblGrid>
        <w:gridCol w:w="466"/>
        <w:gridCol w:w="456"/>
        <w:gridCol w:w="456"/>
        <w:gridCol w:w="307"/>
        <w:gridCol w:w="3115"/>
        <w:gridCol w:w="2482"/>
        <w:gridCol w:w="1248"/>
        <w:gridCol w:w="850"/>
        <w:gridCol w:w="878"/>
        <w:gridCol w:w="802"/>
        <w:gridCol w:w="1440"/>
        <w:gridCol w:w="1042"/>
      </w:tblGrid>
      <w:tr>
        <w:tblPrEx>
          <w:tblCellMar>
            <w:top w:w="0" w:type="dxa"/>
            <w:left w:w="10" w:type="dxa"/>
            <w:bottom w:w="0" w:type="dxa"/>
            <w:right w:w="10" w:type="dxa"/>
          </w:tblCellMar>
        </w:tblPrEx>
        <w:trPr>
          <w:trHeight w:val="605"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192" w:lineRule="exact"/>
              <w:ind w:left="0" w:right="0" w:firstLine="0"/>
              <w:jc w:val="left"/>
              <w:rPr>
                <w:sz w:val="15"/>
                <w:szCs w:val="15"/>
              </w:rPr>
            </w:pPr>
            <w:r>
              <w:rPr>
                <w:color w:val="000000"/>
                <w:spacing w:val="0"/>
                <w:w w:val="100"/>
                <w:position w:val="0"/>
                <w:sz w:val="15"/>
                <w:szCs w:val="15"/>
              </w:rPr>
              <w:t>一级 指标</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192" w:lineRule="exact"/>
              <w:ind w:left="0" w:right="0" w:firstLine="0"/>
              <w:jc w:val="both"/>
              <w:rPr>
                <w:sz w:val="15"/>
                <w:szCs w:val="15"/>
              </w:rPr>
            </w:pPr>
            <w:r>
              <w:rPr>
                <w:color w:val="000000"/>
                <w:spacing w:val="0"/>
                <w:w w:val="100"/>
                <w:position w:val="0"/>
                <w:sz w:val="15"/>
                <w:szCs w:val="15"/>
              </w:rPr>
              <w:t>二级 指标</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197" w:lineRule="exact"/>
              <w:ind w:left="0" w:right="0" w:firstLine="0"/>
              <w:jc w:val="both"/>
              <w:rPr>
                <w:sz w:val="15"/>
                <w:szCs w:val="15"/>
              </w:rPr>
            </w:pPr>
            <w:r>
              <w:rPr>
                <w:color w:val="000000"/>
                <w:spacing w:val="0"/>
                <w:w w:val="100"/>
                <w:position w:val="0"/>
                <w:sz w:val="15"/>
                <w:szCs w:val="15"/>
              </w:rPr>
              <w:t>三级 指标</w:t>
            </w:r>
          </w:p>
        </w:tc>
        <w:tc>
          <w:tcPr>
            <w:tcBorders>
              <w:top w:val="single" w:color="auto" w:sz="4" w:space="0"/>
              <w:left w:val="single" w:color="auto" w:sz="4" w:space="0"/>
            </w:tcBorders>
            <w:shd w:val="clear" w:color="auto" w:fill="FFFFFF"/>
            <w:textDirection w:val="tbRlV"/>
            <w:vAlign w:val="bottom"/>
          </w:tcPr>
          <w:p>
            <w:pPr>
              <w:pStyle w:val="29"/>
              <w:keepNext w:val="0"/>
              <w:keepLines w:val="0"/>
              <w:widowControl w:val="0"/>
              <w:shd w:val="clear" w:color="auto" w:fill="auto"/>
              <w:bidi w:val="0"/>
              <w:spacing w:before="0" w:after="0" w:line="240" w:lineRule="auto"/>
              <w:ind w:left="0" w:right="0" w:firstLine="0"/>
              <w:jc w:val="left"/>
            </w:pPr>
            <w:r>
              <w:rPr>
                <w:color w:val="000000"/>
                <w:spacing w:val="0"/>
                <w:w w:val="100"/>
                <w:position w:val="0"/>
              </w:rPr>
              <w:t>分值</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指标说明</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评分标准</w:t>
            </w: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197" w:lineRule="exact"/>
              <w:ind w:left="0" w:right="0" w:firstLine="0"/>
              <w:jc w:val="left"/>
              <w:rPr>
                <w:sz w:val="15"/>
                <w:szCs w:val="15"/>
              </w:rPr>
            </w:pPr>
            <w:r>
              <w:rPr>
                <w:color w:val="000000"/>
                <w:spacing w:val="0"/>
                <w:w w:val="100"/>
                <w:position w:val="0"/>
                <w:sz w:val="15"/>
                <w:szCs w:val="15"/>
              </w:rPr>
              <w:t>指标值计算公 式和数据获取 方式</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197" w:lineRule="exact"/>
              <w:ind w:left="0" w:right="0" w:firstLine="0"/>
              <w:jc w:val="center"/>
              <w:rPr>
                <w:sz w:val="15"/>
                <w:szCs w:val="15"/>
              </w:rPr>
            </w:pPr>
            <w:r>
              <w:rPr>
                <w:color w:val="000000"/>
                <w:spacing w:val="0"/>
                <w:w w:val="100"/>
                <w:position w:val="0"/>
                <w:sz w:val="15"/>
                <w:szCs w:val="15"/>
              </w:rPr>
              <w:t>年初目标 值</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197" w:lineRule="exact"/>
              <w:ind w:left="0" w:right="0" w:firstLine="0"/>
              <w:jc w:val="center"/>
              <w:rPr>
                <w:sz w:val="15"/>
                <w:szCs w:val="15"/>
              </w:rPr>
            </w:pPr>
            <w:r>
              <w:rPr>
                <w:color w:val="000000"/>
                <w:spacing w:val="0"/>
                <w:w w:val="100"/>
                <w:position w:val="0"/>
                <w:sz w:val="15"/>
                <w:szCs w:val="15"/>
              </w:rPr>
              <w:t>实际完成 值</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220" w:firstLine="0"/>
              <w:jc w:val="right"/>
              <w:rPr>
                <w:sz w:val="15"/>
                <w:szCs w:val="15"/>
              </w:rPr>
            </w:pPr>
            <w:r>
              <w:rPr>
                <w:color w:val="000000"/>
                <w:spacing w:val="0"/>
                <w:w w:val="100"/>
                <w:position w:val="0"/>
                <w:sz w:val="15"/>
                <w:szCs w:val="15"/>
              </w:rPr>
              <w:t>得分</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02" w:lineRule="exact"/>
              <w:ind w:left="0" w:right="0" w:firstLine="0"/>
              <w:jc w:val="center"/>
              <w:rPr>
                <w:sz w:val="15"/>
                <w:szCs w:val="15"/>
              </w:rPr>
            </w:pPr>
            <w:r>
              <w:rPr>
                <w:color w:val="000000"/>
                <w:spacing w:val="0"/>
                <w:w w:val="100"/>
                <w:position w:val="0"/>
                <w:sz w:val="15"/>
                <w:szCs w:val="15"/>
              </w:rPr>
              <w:t>未完成原因分析 与改进措施</w:t>
            </w: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197" w:lineRule="exact"/>
              <w:ind w:left="0" w:right="0" w:firstLine="0"/>
              <w:jc w:val="center"/>
              <w:rPr>
                <w:sz w:val="15"/>
                <w:szCs w:val="15"/>
              </w:rPr>
            </w:pPr>
            <w:r>
              <w:rPr>
                <w:color w:val="000000"/>
                <w:spacing w:val="0"/>
                <w:w w:val="100"/>
                <w:position w:val="0"/>
                <w:sz w:val="15"/>
                <w:szCs w:val="15"/>
              </w:rPr>
              <w:t>绩效指标分 析与建议</w:t>
            </w:r>
          </w:p>
        </w:tc>
      </w:tr>
      <w:tr>
        <w:tblPrEx>
          <w:tblCellMar>
            <w:top w:w="0" w:type="dxa"/>
            <w:left w:w="10" w:type="dxa"/>
            <w:bottom w:w="0" w:type="dxa"/>
            <w:right w:w="10" w:type="dxa"/>
          </w:tblCellMar>
        </w:tblPrEx>
        <w:trPr>
          <w:trHeight w:val="2861" w:hRule="exact"/>
          <w:jc w:val="center"/>
        </w:trPr>
        <w:tc>
          <w:tcPr>
            <w:vMerge w:val="restart"/>
            <w:tcBorders>
              <w:top w:val="single" w:color="auto" w:sz="4" w:space="0"/>
              <w:left w:val="single" w:color="auto" w:sz="4" w:space="0"/>
            </w:tcBorders>
            <w:shd w:val="clear" w:color="auto" w:fill="FFFFFF"/>
            <w:textDirection w:val="tbRlV"/>
            <w:vAlign w:val="bottom"/>
          </w:tcPr>
          <w:p>
            <w:pPr>
              <w:pStyle w:val="29"/>
              <w:keepNext w:val="0"/>
              <w:keepLines w:val="0"/>
              <w:widowControl w:val="0"/>
              <w:shd w:val="clear" w:color="auto" w:fill="auto"/>
              <w:bidi w:val="0"/>
              <w:spacing w:before="0" w:after="0" w:line="240" w:lineRule="auto"/>
              <w:ind w:left="0" w:right="0" w:firstLine="0"/>
              <w:jc w:val="center"/>
            </w:pPr>
            <w:r>
              <w:rPr>
                <w:spacing w:val="0"/>
                <w:w w:val="100"/>
                <w:position w:val="0"/>
              </w:rPr>
              <w:t>投入</w:t>
            </w:r>
          </w:p>
        </w:tc>
        <w:tc>
          <w:tcPr>
            <w:vMerge w:val="restart"/>
            <w:tcBorders>
              <w:top w:val="single" w:color="auto" w:sz="4" w:space="0"/>
              <w:left w:val="single" w:color="auto" w:sz="4" w:space="0"/>
            </w:tcBorders>
            <w:shd w:val="clear" w:color="auto" w:fill="FFFFFF"/>
            <w:textDirection w:val="tbRlV"/>
            <w:vAlign w:val="bottom"/>
          </w:tcPr>
          <w:p>
            <w:pPr>
              <w:pStyle w:val="29"/>
              <w:keepNext w:val="0"/>
              <w:keepLines w:val="0"/>
              <w:widowControl w:val="0"/>
              <w:shd w:val="clear" w:color="auto" w:fill="auto"/>
              <w:bidi w:val="0"/>
              <w:spacing w:before="0" w:after="0" w:line="173" w:lineRule="exact"/>
              <w:ind w:left="0" w:right="0" w:firstLine="0"/>
              <w:jc w:val="center"/>
            </w:pPr>
            <w:r>
              <w:rPr>
                <w:spacing w:val="0"/>
                <w:w w:val="100"/>
                <w:position w:val="0"/>
              </w:rPr>
              <w:t>算行</w:t>
            </w:r>
            <w:r>
              <w:rPr>
                <w:b/>
                <w:bCs/>
                <w:color w:val="000000"/>
                <w:spacing w:val="0"/>
                <w:w w:val="100"/>
                <w:position w:val="0"/>
                <w:sz w:val="15"/>
                <w:szCs w:val="15"/>
              </w:rPr>
              <w:t>25</w:t>
            </w:r>
            <w:r>
              <w:rPr>
                <w:b/>
                <w:bCs/>
                <w:spacing w:val="0"/>
                <w:w w:val="100"/>
                <w:position w:val="0"/>
                <w:sz w:val="15"/>
                <w:szCs w:val="15"/>
              </w:rPr>
              <w:t xml:space="preserve">&gt; </w:t>
            </w:r>
            <w:r>
              <w:rPr>
                <w:spacing w:val="0"/>
                <w:w w:val="100"/>
                <w:position w:val="0"/>
              </w:rPr>
              <w:t>预掲 &lt; 分</w:t>
            </w:r>
          </w:p>
        </w:tc>
        <w:tc>
          <w:tcPr>
            <w:tcBorders>
              <w:top w:val="single" w:color="auto" w:sz="4" w:space="0"/>
              <w:left w:val="single" w:color="auto" w:sz="4" w:space="0"/>
            </w:tcBorders>
            <w:shd w:val="clear" w:color="auto" w:fill="FFFFFF"/>
            <w:textDirection w:val="tbRlV"/>
            <w:vAlign w:val="bottom"/>
          </w:tcPr>
          <w:p>
            <w:pPr>
              <w:pStyle w:val="29"/>
              <w:keepNext w:val="0"/>
              <w:keepLines w:val="0"/>
              <w:widowControl w:val="0"/>
              <w:shd w:val="clear" w:color="auto" w:fill="auto"/>
              <w:bidi w:val="0"/>
              <w:spacing w:before="0" w:after="0" w:line="154" w:lineRule="exact"/>
              <w:ind w:left="0" w:right="0" w:firstLine="0"/>
              <w:jc w:val="center"/>
            </w:pPr>
            <w:r>
              <w:rPr>
                <w:color w:val="645F5B"/>
                <w:spacing w:val="0"/>
                <w:w w:val="100"/>
                <w:position w:val="0"/>
              </w:rPr>
              <w:t xml:space="preserve">出度 </w:t>
            </w:r>
            <w:r>
              <w:rPr>
                <w:b/>
                <w:bCs/>
                <w:spacing w:val="0"/>
                <w:w w:val="100"/>
                <w:position w:val="0"/>
                <w:sz w:val="15"/>
                <w:szCs w:val="15"/>
              </w:rPr>
              <w:t xml:space="preserve">5 ) </w:t>
            </w:r>
            <w:r>
              <w:rPr>
                <w:spacing w:val="0"/>
                <w:w w:val="100"/>
                <w:position w:val="0"/>
              </w:rPr>
              <w:t>支进率</w:t>
            </w:r>
            <w:r>
              <w:rPr>
                <w:spacing w:val="0"/>
                <w:w w:val="100"/>
                <w:position w:val="0"/>
                <w:lang w:val="zh-CN" w:eastAsia="zh-CN" w:bidi="zh-CN"/>
              </w:rPr>
              <w:t>{分</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15"/>
                <w:szCs w:val="15"/>
              </w:rPr>
            </w:pPr>
            <w:r>
              <w:rPr>
                <w:rFonts w:ascii="Times New Roman" w:hAnsi="Times New Roman" w:eastAsia="Times New Roman" w:cs="Times New Roman"/>
                <w:color w:val="000000"/>
                <w:spacing w:val="0"/>
                <w:w w:val="100"/>
                <w:position w:val="0"/>
                <w:sz w:val="15"/>
                <w:szCs w:val="15"/>
              </w:rPr>
              <w:t>5</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198" w:lineRule="exact"/>
              <w:ind w:left="0" w:right="0" w:firstLine="0"/>
              <w:jc w:val="left"/>
              <w:rPr>
                <w:sz w:val="15"/>
                <w:szCs w:val="15"/>
              </w:rPr>
            </w:pPr>
            <w:r>
              <w:rPr>
                <w:color w:val="404345"/>
                <w:spacing w:val="0"/>
                <w:w w:val="100"/>
                <w:position w:val="0"/>
                <w:sz w:val="15"/>
                <w:szCs w:val="15"/>
              </w:rPr>
              <w:t>支出</w:t>
            </w:r>
            <w:r>
              <w:rPr>
                <w:color w:val="000000"/>
                <w:spacing w:val="0"/>
                <w:w w:val="100"/>
                <w:position w:val="0"/>
                <w:sz w:val="15"/>
                <w:szCs w:val="15"/>
              </w:rPr>
              <w:t>进度率=</w:t>
            </w:r>
            <w:r>
              <w:rPr>
                <w:color w:val="404345"/>
                <w:spacing w:val="0"/>
                <w:w w:val="100"/>
                <w:position w:val="0"/>
                <w:sz w:val="15"/>
                <w:szCs w:val="15"/>
              </w:rPr>
              <w:t xml:space="preserve">（实际支出/支出预算） </w:t>
            </w:r>
            <w:r>
              <w:rPr>
                <w:rFonts w:ascii="Times New Roman" w:hAnsi="Times New Roman" w:eastAsia="Times New Roman" w:cs="Times New Roman"/>
                <w:color w:val="404345"/>
                <w:spacing w:val="0"/>
                <w:w w:val="100"/>
                <w:position w:val="0"/>
                <w:sz w:val="15"/>
                <w:szCs w:val="15"/>
              </w:rPr>
              <w:t xml:space="preserve">X </w:t>
            </w:r>
            <w:r>
              <w:rPr>
                <w:rFonts w:ascii="Times New Roman" w:hAnsi="Times New Roman" w:eastAsia="Times New Roman" w:cs="Times New Roman"/>
                <w:color w:val="000000"/>
                <w:spacing w:val="0"/>
                <w:w w:val="100"/>
                <w:position w:val="0"/>
                <w:sz w:val="15"/>
                <w:szCs w:val="15"/>
              </w:rPr>
              <w:t>10054,</w:t>
            </w:r>
            <w:r>
              <w:rPr>
                <w:color w:val="000000"/>
                <w:spacing w:val="0"/>
                <w:w w:val="100"/>
                <w:position w:val="0"/>
                <w:sz w:val="15"/>
                <w:szCs w:val="15"/>
              </w:rPr>
              <w:t>用以反映和考核部门</w:t>
            </w:r>
            <w:r>
              <w:rPr>
                <w:color w:val="404345"/>
                <w:spacing w:val="0"/>
                <w:w w:val="100"/>
                <w:position w:val="0"/>
                <w:sz w:val="15"/>
                <w:szCs w:val="15"/>
              </w:rPr>
              <w:t>（单</w:t>
            </w:r>
            <w:r>
              <w:rPr>
                <w:color w:val="000000"/>
                <w:spacing w:val="0"/>
                <w:w w:val="100"/>
                <w:position w:val="0"/>
                <w:sz w:val="15"/>
                <w:szCs w:val="15"/>
              </w:rPr>
              <w:t>位） 预算执行的及时性和均衡性程度， 半年支出进度=部门上半年实际支出</w:t>
            </w:r>
            <w:r>
              <w:rPr>
                <w:color w:val="404345"/>
                <w:spacing w:val="0"/>
                <w:w w:val="100"/>
                <w:position w:val="0"/>
                <w:sz w:val="15"/>
                <w:szCs w:val="15"/>
              </w:rPr>
              <w:t>/</w:t>
            </w:r>
          </w:p>
          <w:p>
            <w:pPr>
              <w:pStyle w:val="17"/>
              <w:keepNext w:val="0"/>
              <w:keepLines w:val="0"/>
              <w:widowControl w:val="0"/>
              <w:shd w:val="clear" w:color="auto" w:fill="auto"/>
              <w:bidi w:val="0"/>
              <w:spacing w:before="0" w:after="0" w:line="198" w:lineRule="exact"/>
              <w:ind w:left="0" w:right="0" w:firstLine="0"/>
              <w:jc w:val="left"/>
              <w:rPr>
                <w:sz w:val="15"/>
                <w:szCs w:val="15"/>
              </w:rPr>
            </w:pPr>
            <w:r>
              <w:rPr>
                <w:color w:val="404345"/>
                <w:spacing w:val="0"/>
                <w:w w:val="100"/>
                <w:position w:val="0"/>
                <w:sz w:val="15"/>
                <w:szCs w:val="15"/>
              </w:rPr>
              <w:t>（上年结余结转+本年部门预算安排+上 半</w:t>
            </w:r>
            <w:r>
              <w:rPr>
                <w:color w:val="000000"/>
                <w:spacing w:val="0"/>
                <w:w w:val="100"/>
                <w:position w:val="0"/>
                <w:sz w:val="15"/>
                <w:szCs w:val="15"/>
              </w:rPr>
              <w:t>年执行中追加追减）</w:t>
            </w:r>
            <w:r>
              <w:rPr>
                <w:rFonts w:ascii="Times New Roman" w:hAnsi="Times New Roman" w:eastAsia="Times New Roman" w:cs="Times New Roman"/>
                <w:color w:val="000000"/>
                <w:spacing w:val="0"/>
                <w:w w:val="100"/>
                <w:position w:val="0"/>
                <w:sz w:val="15"/>
                <w:szCs w:val="15"/>
              </w:rPr>
              <w:t>*100%.</w:t>
            </w:r>
          </w:p>
          <w:p>
            <w:pPr>
              <w:pStyle w:val="17"/>
              <w:keepNext w:val="0"/>
              <w:keepLines w:val="0"/>
              <w:widowControl w:val="0"/>
              <w:shd w:val="clear" w:color="auto" w:fill="auto"/>
              <w:bidi w:val="0"/>
              <w:spacing w:before="0" w:after="0" w:line="198" w:lineRule="exact"/>
              <w:ind w:left="0" w:right="0" w:firstLine="0"/>
              <w:jc w:val="left"/>
              <w:rPr>
                <w:sz w:val="15"/>
                <w:szCs w:val="15"/>
              </w:rPr>
            </w:pPr>
            <w:r>
              <w:rPr>
                <w:color w:val="000000"/>
                <w:spacing w:val="0"/>
                <w:w w:val="100"/>
                <w:position w:val="0"/>
                <w:sz w:val="15"/>
                <w:szCs w:val="15"/>
              </w:rPr>
              <w:t>前三季度支出进度=部门前三季度实际 支出/（上年结汆结转+本年部门</w:t>
            </w:r>
            <w:r>
              <w:rPr>
                <w:color w:val="404345"/>
                <w:spacing w:val="0"/>
                <w:w w:val="100"/>
                <w:position w:val="0"/>
                <w:sz w:val="15"/>
                <w:szCs w:val="15"/>
              </w:rPr>
              <w:t xml:space="preserve">预算安 </w:t>
            </w:r>
            <w:r>
              <w:rPr>
                <w:color w:val="000000"/>
                <w:spacing w:val="0"/>
                <w:w w:val="100"/>
                <w:position w:val="0"/>
                <w:sz w:val="15"/>
                <w:szCs w:val="15"/>
              </w:rPr>
              <w:t>排+</w:t>
            </w:r>
            <w:r>
              <w:rPr>
                <w:color w:val="404345"/>
                <w:spacing w:val="0"/>
                <w:w w:val="100"/>
                <w:position w:val="0"/>
                <w:sz w:val="15"/>
                <w:szCs w:val="15"/>
              </w:rPr>
              <w:t>前三季度执行中追加迫减）</w:t>
            </w:r>
            <w:r>
              <w:rPr>
                <w:rFonts w:ascii="Times New Roman" w:hAnsi="Times New Roman" w:eastAsia="Times New Roman" w:cs="Times New Roman"/>
                <w:color w:val="404345"/>
                <w:spacing w:val="0"/>
                <w:w w:val="100"/>
                <w:position w:val="0"/>
                <w:sz w:val="15"/>
                <w:szCs w:val="15"/>
              </w:rPr>
              <w:t>*100%.</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199" w:lineRule="exact"/>
              <w:ind w:left="0" w:right="0" w:firstLine="0"/>
              <w:jc w:val="both"/>
              <w:rPr>
                <w:sz w:val="15"/>
                <w:szCs w:val="15"/>
              </w:rPr>
            </w:pPr>
            <w:r>
              <w:rPr>
                <w:color w:val="645F5B"/>
                <w:spacing w:val="0"/>
                <w:w w:val="100"/>
                <w:position w:val="0"/>
                <w:sz w:val="15"/>
                <w:szCs w:val="15"/>
              </w:rPr>
              <w:t>半年进度；</w:t>
            </w:r>
            <w:r>
              <w:rPr>
                <w:color w:val="404345"/>
                <w:spacing w:val="0"/>
                <w:w w:val="100"/>
                <w:position w:val="0"/>
                <w:sz w:val="15"/>
                <w:szCs w:val="15"/>
              </w:rPr>
              <w:t>进度率</w:t>
            </w:r>
            <w:r>
              <w:rPr>
                <w:i/>
                <w:iCs/>
                <w:color w:val="404345"/>
                <w:spacing w:val="0"/>
                <w:w w:val="100"/>
                <w:position w:val="0"/>
                <w:sz w:val="15"/>
                <w:szCs w:val="15"/>
                <w:lang w:val="en-US" w:eastAsia="en-US" w:bidi="en-US"/>
              </w:rPr>
              <w:t>N45%,</w:t>
            </w:r>
            <w:r>
              <w:rPr>
                <w:color w:val="404345"/>
                <w:spacing w:val="0"/>
                <w:w w:val="100"/>
                <w:position w:val="0"/>
                <w:sz w:val="15"/>
                <w:szCs w:val="15"/>
              </w:rPr>
              <w:t>得</w:t>
            </w:r>
          </w:p>
          <w:p>
            <w:pPr>
              <w:pStyle w:val="17"/>
              <w:keepNext w:val="0"/>
              <w:keepLines w:val="0"/>
              <w:widowControl w:val="0"/>
              <w:shd w:val="clear" w:color="auto" w:fill="auto"/>
              <w:bidi w:val="0"/>
              <w:spacing w:before="0" w:after="0" w:line="199" w:lineRule="exact"/>
              <w:ind w:left="0" w:right="0" w:firstLine="0"/>
              <w:jc w:val="both"/>
              <w:rPr>
                <w:sz w:val="15"/>
                <w:szCs w:val="15"/>
              </w:rPr>
            </w:pPr>
            <w:r>
              <w:rPr>
                <w:rFonts w:ascii="Times New Roman" w:hAnsi="Times New Roman" w:eastAsia="Times New Roman" w:cs="Times New Roman"/>
                <w:color w:val="404345"/>
                <w:spacing w:val="0"/>
                <w:w w:val="100"/>
                <w:position w:val="0"/>
                <w:sz w:val="15"/>
                <w:szCs w:val="15"/>
              </w:rPr>
              <w:t>2</w:t>
            </w:r>
            <w:r>
              <w:rPr>
                <w:color w:val="404345"/>
                <w:spacing w:val="0"/>
                <w:w w:val="100"/>
                <w:position w:val="0"/>
                <w:sz w:val="15"/>
                <w:szCs w:val="15"/>
              </w:rPr>
              <w:t>分；进度率在</w:t>
            </w:r>
            <w:r>
              <w:rPr>
                <w:rFonts w:ascii="Times New Roman" w:hAnsi="Times New Roman" w:eastAsia="Times New Roman" w:cs="Times New Roman"/>
                <w:color w:val="404345"/>
                <w:spacing w:val="0"/>
                <w:w w:val="100"/>
                <w:position w:val="0"/>
                <w:sz w:val="15"/>
                <w:szCs w:val="15"/>
              </w:rPr>
              <w:t xml:space="preserve">40% </w:t>
            </w:r>
            <w:r>
              <w:rPr>
                <w:color w:val="645F5B"/>
                <w:spacing w:val="0"/>
                <w:w w:val="100"/>
                <w:position w:val="0"/>
                <w:sz w:val="15"/>
                <w:szCs w:val="15"/>
              </w:rPr>
              <w:t>（含）和</w:t>
            </w:r>
            <w:r>
              <w:rPr>
                <w:rFonts w:ascii="Times New Roman" w:hAnsi="Times New Roman" w:eastAsia="Times New Roman" w:cs="Times New Roman"/>
                <w:color w:val="404345"/>
                <w:spacing w:val="0"/>
                <w:w w:val="100"/>
                <w:position w:val="0"/>
                <w:sz w:val="15"/>
                <w:szCs w:val="15"/>
              </w:rPr>
              <w:t xml:space="preserve">45% </w:t>
            </w:r>
            <w:r>
              <w:rPr>
                <w:color w:val="404345"/>
                <w:spacing w:val="0"/>
                <w:w w:val="100"/>
                <w:position w:val="0"/>
                <w:sz w:val="15"/>
                <w:szCs w:val="15"/>
              </w:rPr>
              <w:t>之间，得</w:t>
            </w:r>
            <w:r>
              <w:rPr>
                <w:rFonts w:ascii="Times New Roman" w:hAnsi="Times New Roman" w:eastAsia="Times New Roman" w:cs="Times New Roman"/>
                <w:color w:val="000000"/>
                <w:spacing w:val="0"/>
                <w:w w:val="100"/>
                <w:position w:val="0"/>
                <w:sz w:val="15"/>
                <w:szCs w:val="15"/>
              </w:rPr>
              <w:t>1</w:t>
            </w:r>
            <w:r>
              <w:rPr>
                <w:color w:val="404345"/>
                <w:spacing w:val="0"/>
                <w:w w:val="100"/>
                <w:position w:val="0"/>
                <w:sz w:val="15"/>
                <w:szCs w:val="15"/>
              </w:rPr>
              <w:t>分；</w:t>
            </w:r>
            <w:r>
              <w:rPr>
                <w:color w:val="645F5B"/>
                <w:spacing w:val="0"/>
                <w:w w:val="100"/>
                <w:position w:val="0"/>
                <w:sz w:val="15"/>
                <w:szCs w:val="15"/>
              </w:rPr>
              <w:t>进度率</w:t>
            </w:r>
            <w:r>
              <w:rPr>
                <w:rFonts w:ascii="Times New Roman" w:hAnsi="Times New Roman" w:eastAsia="Times New Roman" w:cs="Times New Roman"/>
                <w:color w:val="404345"/>
                <w:spacing w:val="0"/>
                <w:w w:val="100"/>
                <w:position w:val="0"/>
                <w:sz w:val="15"/>
                <w:szCs w:val="15"/>
              </w:rPr>
              <w:t>＜40%,</w:t>
            </w:r>
            <w:r>
              <w:rPr>
                <w:color w:val="645F5B"/>
                <w:spacing w:val="0"/>
                <w:w w:val="100"/>
                <w:position w:val="0"/>
                <w:sz w:val="15"/>
                <w:szCs w:val="15"/>
              </w:rPr>
              <w:t xml:space="preserve">得 </w:t>
            </w:r>
            <w:r>
              <w:rPr>
                <w:rFonts w:ascii="Times New Roman" w:hAnsi="Times New Roman" w:eastAsia="Times New Roman" w:cs="Times New Roman"/>
                <w:color w:val="404345"/>
                <w:spacing w:val="0"/>
                <w:w w:val="100"/>
                <w:position w:val="0"/>
                <w:sz w:val="15"/>
                <w:szCs w:val="15"/>
              </w:rPr>
              <w:t>0</w:t>
            </w:r>
            <w:r>
              <w:rPr>
                <w:color w:val="404345"/>
                <w:spacing w:val="0"/>
                <w:w w:val="100"/>
                <w:position w:val="0"/>
                <w:sz w:val="15"/>
                <w:szCs w:val="15"/>
              </w:rPr>
              <w:t>分</w:t>
            </w:r>
            <w:r>
              <w:rPr>
                <w:rFonts w:ascii="Times New Roman" w:hAnsi="Times New Roman" w:eastAsia="Times New Roman" w:cs="Times New Roman"/>
                <w:color w:val="645F5B"/>
                <w:spacing w:val="0"/>
                <w:w w:val="100"/>
                <w:position w:val="0"/>
                <w:sz w:val="15"/>
                <w:szCs w:val="15"/>
                <w:lang w:val="en-US" w:eastAsia="en-US" w:bidi="en-US"/>
              </w:rPr>
              <w:t>C</w:t>
            </w:r>
          </w:p>
          <w:p>
            <w:pPr>
              <w:pStyle w:val="17"/>
              <w:keepNext w:val="0"/>
              <w:keepLines w:val="0"/>
              <w:widowControl w:val="0"/>
              <w:shd w:val="clear" w:color="auto" w:fill="auto"/>
              <w:bidi w:val="0"/>
              <w:spacing w:before="0" w:after="0" w:line="199" w:lineRule="exact"/>
              <w:ind w:left="0" w:right="0" w:firstLine="0"/>
              <w:jc w:val="both"/>
              <w:rPr>
                <w:sz w:val="15"/>
                <w:szCs w:val="15"/>
              </w:rPr>
            </w:pPr>
            <w:r>
              <w:rPr>
                <w:color w:val="404345"/>
                <w:spacing w:val="0"/>
                <w:w w:val="100"/>
                <w:position w:val="0"/>
                <w:sz w:val="15"/>
                <w:szCs w:val="15"/>
              </w:rPr>
              <w:t>前三季度进度：进度率</w:t>
            </w:r>
            <w:r>
              <w:rPr>
                <w:rFonts w:ascii="Times New Roman" w:hAnsi="Times New Roman" w:eastAsia="Times New Roman" w:cs="Times New Roman"/>
                <w:color w:val="404345"/>
                <w:spacing w:val="0"/>
                <w:w w:val="100"/>
                <w:position w:val="0"/>
                <w:sz w:val="15"/>
                <w:szCs w:val="15"/>
              </w:rPr>
              <w:t xml:space="preserve">＞75%, </w:t>
            </w:r>
            <w:r>
              <w:rPr>
                <w:color w:val="404345"/>
                <w:spacing w:val="0"/>
                <w:w w:val="100"/>
                <w:position w:val="0"/>
                <w:sz w:val="15"/>
                <w:szCs w:val="15"/>
              </w:rPr>
              <w:t>得</w:t>
            </w:r>
            <w:r>
              <w:rPr>
                <w:rFonts w:ascii="Times New Roman" w:hAnsi="Times New Roman" w:eastAsia="Times New Roman" w:cs="Times New Roman"/>
                <w:color w:val="404345"/>
                <w:spacing w:val="0"/>
                <w:w w:val="100"/>
                <w:position w:val="0"/>
                <w:sz w:val="15"/>
                <w:szCs w:val="15"/>
              </w:rPr>
              <w:t>3</w:t>
            </w:r>
            <w:r>
              <w:rPr>
                <w:color w:val="404345"/>
                <w:spacing w:val="0"/>
                <w:w w:val="100"/>
                <w:position w:val="0"/>
                <w:sz w:val="15"/>
                <w:szCs w:val="15"/>
              </w:rPr>
              <w:t>分；进</w:t>
            </w:r>
            <w:r>
              <w:rPr>
                <w:color w:val="645F5B"/>
                <w:spacing w:val="0"/>
                <w:w w:val="100"/>
                <w:position w:val="0"/>
                <w:sz w:val="15"/>
                <w:szCs w:val="15"/>
              </w:rPr>
              <w:t>度率在</w:t>
            </w:r>
            <w:r>
              <w:rPr>
                <w:rFonts w:ascii="Times New Roman" w:hAnsi="Times New Roman" w:eastAsia="Times New Roman" w:cs="Times New Roman"/>
                <w:color w:val="404345"/>
                <w:spacing w:val="0"/>
                <w:w w:val="100"/>
                <w:position w:val="0"/>
                <w:sz w:val="15"/>
                <w:szCs w:val="15"/>
              </w:rPr>
              <w:t xml:space="preserve">60% </w:t>
            </w:r>
            <w:r>
              <w:rPr>
                <w:color w:val="404345"/>
                <w:spacing w:val="0"/>
                <w:w w:val="100"/>
                <w:position w:val="0"/>
                <w:sz w:val="15"/>
                <w:szCs w:val="15"/>
              </w:rPr>
              <w:t>（含）和</w:t>
            </w:r>
          </w:p>
          <w:p>
            <w:pPr>
              <w:pStyle w:val="17"/>
              <w:keepNext w:val="0"/>
              <w:keepLines w:val="0"/>
              <w:widowControl w:val="0"/>
              <w:shd w:val="clear" w:color="auto" w:fill="auto"/>
              <w:bidi w:val="0"/>
              <w:spacing w:before="0" w:after="0" w:line="199" w:lineRule="exact"/>
              <w:ind w:left="0" w:right="0" w:firstLine="0"/>
              <w:jc w:val="both"/>
              <w:rPr>
                <w:sz w:val="15"/>
                <w:szCs w:val="15"/>
              </w:rPr>
            </w:pPr>
            <w:r>
              <w:rPr>
                <w:rFonts w:ascii="Times New Roman" w:hAnsi="Times New Roman" w:eastAsia="Times New Roman" w:cs="Times New Roman"/>
                <w:color w:val="404345"/>
                <w:spacing w:val="0"/>
                <w:w w:val="100"/>
                <w:position w:val="0"/>
                <w:sz w:val="15"/>
                <w:szCs w:val="15"/>
              </w:rPr>
              <w:t>75%</w:t>
            </w:r>
            <w:r>
              <w:rPr>
                <w:color w:val="404345"/>
                <w:spacing w:val="0"/>
                <w:w w:val="100"/>
                <w:position w:val="0"/>
                <w:sz w:val="15"/>
                <w:szCs w:val="15"/>
              </w:rPr>
              <w:t>之间，得</w:t>
            </w:r>
            <w:r>
              <w:rPr>
                <w:rFonts w:ascii="Times New Roman" w:hAnsi="Times New Roman" w:eastAsia="Times New Roman" w:cs="Times New Roman"/>
                <w:color w:val="404345"/>
                <w:spacing w:val="0"/>
                <w:w w:val="100"/>
                <w:position w:val="0"/>
                <w:sz w:val="15"/>
                <w:szCs w:val="15"/>
              </w:rPr>
              <w:t>2</w:t>
            </w:r>
            <w:r>
              <w:rPr>
                <w:color w:val="404345"/>
                <w:spacing w:val="0"/>
                <w:w w:val="100"/>
                <w:position w:val="0"/>
                <w:sz w:val="15"/>
                <w:szCs w:val="15"/>
              </w:rPr>
              <w:t>分；进度率</w:t>
            </w:r>
            <w:r>
              <w:rPr>
                <w:color w:val="645F5B"/>
                <w:spacing w:val="0"/>
                <w:w w:val="100"/>
                <w:position w:val="0"/>
                <w:sz w:val="15"/>
                <w:szCs w:val="15"/>
              </w:rPr>
              <w:t xml:space="preserve">V </w:t>
            </w:r>
            <w:r>
              <w:rPr>
                <w:rFonts w:ascii="Times New Roman" w:hAnsi="Times New Roman" w:eastAsia="Times New Roman" w:cs="Times New Roman"/>
                <w:color w:val="404345"/>
                <w:spacing w:val="0"/>
                <w:w w:val="100"/>
                <w:position w:val="0"/>
                <w:sz w:val="15"/>
                <w:szCs w:val="15"/>
              </w:rPr>
              <w:t>60%,</w:t>
            </w:r>
            <w:r>
              <w:rPr>
                <w:color w:val="404345"/>
                <w:spacing w:val="0"/>
                <w:w w:val="100"/>
                <w:position w:val="0"/>
                <w:sz w:val="15"/>
                <w:szCs w:val="15"/>
              </w:rPr>
              <w:t>得</w:t>
            </w:r>
            <w:r>
              <w:rPr>
                <w:rFonts w:ascii="Times New Roman" w:hAnsi="Times New Roman" w:eastAsia="Times New Roman" w:cs="Times New Roman"/>
                <w:color w:val="404345"/>
                <w:spacing w:val="0"/>
                <w:w w:val="100"/>
                <w:position w:val="0"/>
                <w:sz w:val="15"/>
                <w:szCs w:val="15"/>
              </w:rPr>
              <w:t>0</w:t>
            </w:r>
            <w:r>
              <w:rPr>
                <w:color w:val="645F5B"/>
                <w:spacing w:val="0"/>
                <w:w w:val="100"/>
                <w:position w:val="0"/>
                <w:sz w:val="15"/>
                <w:szCs w:val="15"/>
              </w:rPr>
              <w:t>分。</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198" w:lineRule="exact"/>
              <w:ind w:left="0" w:right="0" w:firstLine="0"/>
              <w:jc w:val="left"/>
              <w:rPr>
                <w:sz w:val="15"/>
                <w:szCs w:val="15"/>
              </w:rPr>
            </w:pPr>
            <w:r>
              <w:rPr>
                <w:color w:val="404345"/>
                <w:spacing w:val="0"/>
                <w:w w:val="100"/>
                <w:position w:val="0"/>
                <w:sz w:val="15"/>
                <w:szCs w:val="15"/>
              </w:rPr>
              <w:t>公式同指标说 明，数据来源 于国库支付系 统。</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02" w:lineRule="exact"/>
              <w:ind w:left="0" w:right="0" w:firstLine="0"/>
              <w:jc w:val="left"/>
              <w:rPr>
                <w:sz w:val="15"/>
                <w:szCs w:val="15"/>
              </w:rPr>
            </w:pPr>
            <w:r>
              <w:rPr>
                <w:color w:val="404345"/>
                <w:spacing w:val="0"/>
                <w:w w:val="100"/>
                <w:position w:val="0"/>
                <w:sz w:val="15"/>
                <w:szCs w:val="15"/>
              </w:rPr>
              <w:t>半</w:t>
            </w:r>
            <w:r>
              <w:rPr>
                <w:color w:val="645F5B"/>
                <w:spacing w:val="0"/>
                <w:w w:val="100"/>
                <w:position w:val="0"/>
                <w:sz w:val="15"/>
                <w:szCs w:val="15"/>
              </w:rPr>
              <w:t>年进度</w:t>
            </w:r>
          </w:p>
          <w:p>
            <w:pPr>
              <w:pStyle w:val="17"/>
              <w:keepNext w:val="0"/>
              <w:keepLines w:val="0"/>
              <w:widowControl w:val="0"/>
              <w:shd w:val="clear" w:color="auto" w:fill="auto"/>
              <w:bidi w:val="0"/>
              <w:spacing w:before="0" w:after="0" w:line="202" w:lineRule="exact"/>
              <w:ind w:left="0" w:right="0" w:firstLine="0"/>
              <w:jc w:val="left"/>
              <w:rPr>
                <w:sz w:val="15"/>
                <w:szCs w:val="15"/>
              </w:rPr>
            </w:pPr>
            <w:r>
              <w:rPr>
                <w:color w:val="645F5B"/>
                <w:spacing w:val="0"/>
                <w:w w:val="100"/>
                <w:position w:val="0"/>
                <w:sz w:val="15"/>
                <w:szCs w:val="15"/>
              </w:rPr>
              <w:t>率</w:t>
            </w:r>
            <w:r>
              <w:rPr>
                <w:color w:val="000000"/>
                <w:spacing w:val="0"/>
                <w:w w:val="100"/>
                <w:position w:val="0"/>
                <w:sz w:val="15"/>
                <w:szCs w:val="15"/>
              </w:rPr>
              <w:t>：</w:t>
            </w:r>
            <w:r>
              <w:rPr>
                <w:rFonts w:ascii="Times New Roman" w:hAnsi="Times New Roman" w:eastAsia="Times New Roman" w:cs="Times New Roman"/>
                <w:color w:val="404345"/>
                <w:spacing w:val="0"/>
                <w:w w:val="100"/>
                <w:position w:val="0"/>
                <w:sz w:val="15"/>
                <w:szCs w:val="15"/>
              </w:rPr>
              <w:t xml:space="preserve">50% </w:t>
            </w:r>
            <w:r>
              <w:rPr>
                <w:color w:val="404345"/>
                <w:spacing w:val="0"/>
                <w:w w:val="100"/>
                <w:position w:val="0"/>
                <w:sz w:val="15"/>
                <w:szCs w:val="15"/>
              </w:rPr>
              <w:t>前三季度</w:t>
            </w:r>
          </w:p>
          <w:p>
            <w:pPr>
              <w:pStyle w:val="17"/>
              <w:keepNext w:val="0"/>
              <w:keepLines w:val="0"/>
              <w:widowControl w:val="0"/>
              <w:shd w:val="clear" w:color="auto" w:fill="auto"/>
              <w:bidi w:val="0"/>
              <w:spacing w:before="0" w:after="0" w:line="202" w:lineRule="exact"/>
              <w:ind w:left="0" w:right="0" w:firstLine="0"/>
              <w:jc w:val="left"/>
              <w:rPr>
                <w:sz w:val="15"/>
                <w:szCs w:val="15"/>
              </w:rPr>
            </w:pPr>
            <w:r>
              <w:rPr>
                <w:color w:val="404345"/>
                <w:spacing w:val="0"/>
                <w:w w:val="100"/>
                <w:position w:val="0"/>
                <w:sz w:val="15"/>
                <w:szCs w:val="15"/>
              </w:rPr>
              <w:t xml:space="preserve">进度率： </w:t>
            </w:r>
            <w:r>
              <w:rPr>
                <w:rFonts w:ascii="Times New Roman" w:hAnsi="Times New Roman" w:eastAsia="Times New Roman" w:cs="Times New Roman"/>
                <w:color w:val="404345"/>
                <w:spacing w:val="0"/>
                <w:w w:val="100"/>
                <w:position w:val="0"/>
                <w:sz w:val="15"/>
                <w:szCs w:val="15"/>
              </w:rPr>
              <w:t>75%</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199" w:lineRule="exact"/>
              <w:ind w:left="0" w:right="0" w:firstLine="0"/>
              <w:jc w:val="left"/>
              <w:rPr>
                <w:sz w:val="15"/>
                <w:szCs w:val="15"/>
              </w:rPr>
            </w:pPr>
            <w:r>
              <w:rPr>
                <w:color w:val="404345"/>
                <w:spacing w:val="0"/>
                <w:w w:val="100"/>
                <w:position w:val="0"/>
                <w:sz w:val="15"/>
                <w:szCs w:val="15"/>
              </w:rPr>
              <w:t xml:space="preserve">县级财政 财政资 </w:t>
            </w:r>
            <w:r>
              <w:rPr>
                <w:color w:val="000000"/>
                <w:spacing w:val="0"/>
                <w:w w:val="100"/>
                <w:position w:val="0"/>
                <w:sz w:val="15"/>
                <w:szCs w:val="15"/>
              </w:rPr>
              <w:t>金，</w:t>
            </w:r>
            <w:r>
              <w:rPr>
                <w:color w:val="645F5B"/>
                <w:spacing w:val="0"/>
                <w:w w:val="100"/>
                <w:position w:val="0"/>
                <w:sz w:val="15"/>
                <w:szCs w:val="15"/>
              </w:rPr>
              <w:t xml:space="preserve">半年 </w:t>
            </w:r>
            <w:r>
              <w:rPr>
                <w:color w:val="404345"/>
                <w:spacing w:val="0"/>
                <w:w w:val="100"/>
                <w:position w:val="0"/>
                <w:sz w:val="15"/>
                <w:szCs w:val="15"/>
              </w:rPr>
              <w:t>进度率：</w:t>
            </w:r>
          </w:p>
          <w:p>
            <w:pPr>
              <w:pStyle w:val="17"/>
              <w:keepNext w:val="0"/>
              <w:keepLines w:val="0"/>
              <w:widowControl w:val="0"/>
              <w:shd w:val="clear" w:color="auto" w:fill="auto"/>
              <w:bidi w:val="0"/>
              <w:spacing w:before="0" w:after="0" w:line="199" w:lineRule="exact"/>
              <w:ind w:left="0" w:right="0" w:firstLine="0"/>
              <w:jc w:val="left"/>
              <w:rPr>
                <w:sz w:val="15"/>
                <w:szCs w:val="15"/>
              </w:rPr>
            </w:pPr>
            <w:r>
              <w:rPr>
                <w:rFonts w:ascii="Times New Roman" w:hAnsi="Times New Roman" w:eastAsia="Times New Roman" w:cs="Times New Roman"/>
                <w:color w:val="404345"/>
                <w:spacing w:val="0"/>
                <w:w w:val="100"/>
                <w:position w:val="0"/>
                <w:sz w:val="15"/>
                <w:szCs w:val="15"/>
              </w:rPr>
              <w:t>80%</w:t>
            </w:r>
            <w:r>
              <w:rPr>
                <w:color w:val="645F5B"/>
                <w:spacing w:val="0"/>
                <w:w w:val="100"/>
                <w:position w:val="0"/>
                <w:sz w:val="15"/>
                <w:szCs w:val="15"/>
              </w:rPr>
              <w:t xml:space="preserve">前三季 度进度 </w:t>
            </w:r>
            <w:r>
              <w:rPr>
                <w:color w:val="404345"/>
                <w:spacing w:val="0"/>
                <w:w w:val="100"/>
                <w:position w:val="0"/>
                <w:sz w:val="15"/>
                <w:szCs w:val="15"/>
              </w:rPr>
              <w:t xml:space="preserve">率* </w:t>
            </w:r>
            <w:r>
              <w:rPr>
                <w:rFonts w:ascii="Times New Roman" w:hAnsi="Times New Roman" w:eastAsia="Times New Roman" w:cs="Times New Roman"/>
                <w:color w:val="404345"/>
                <w:spacing w:val="0"/>
                <w:w w:val="100"/>
                <w:position w:val="0"/>
                <w:sz w:val="15"/>
                <w:szCs w:val="15"/>
              </w:rPr>
              <w:t>70%</w:t>
            </w:r>
            <w:r>
              <w:rPr>
                <w:color w:val="404345"/>
                <w:spacing w:val="0"/>
                <w:w w:val="100"/>
                <w:position w:val="0"/>
                <w:sz w:val="15"/>
                <w:szCs w:val="15"/>
              </w:rPr>
              <w:t>；</w:t>
            </w:r>
            <w:r>
              <w:rPr>
                <w:rFonts w:ascii="Times New Roman" w:hAnsi="Times New Roman" w:eastAsia="Times New Roman" w:cs="Times New Roman"/>
                <w:color w:val="404345"/>
                <w:spacing w:val="0"/>
                <w:w w:val="100"/>
                <w:position w:val="0"/>
                <w:sz w:val="15"/>
                <w:szCs w:val="15"/>
              </w:rPr>
              <w:t xml:space="preserve"> </w:t>
            </w:r>
            <w:r>
              <w:rPr>
                <w:color w:val="404345"/>
                <w:spacing w:val="0"/>
                <w:w w:val="100"/>
                <w:position w:val="0"/>
                <w:sz w:val="15"/>
                <w:szCs w:val="15"/>
              </w:rPr>
              <w:t>中央财政 资金：</w:t>
            </w:r>
            <w:r>
              <w:rPr>
                <w:color w:val="645F5B"/>
                <w:spacing w:val="0"/>
                <w:w w:val="100"/>
                <w:position w:val="0"/>
                <w:sz w:val="15"/>
                <w:szCs w:val="15"/>
              </w:rPr>
              <w:t xml:space="preserve">前 </w:t>
            </w:r>
            <w:r>
              <w:rPr>
                <w:color w:val="404345"/>
                <w:spacing w:val="0"/>
                <w:w w:val="100"/>
                <w:position w:val="0"/>
                <w:sz w:val="15"/>
                <w:szCs w:val="15"/>
              </w:rPr>
              <w:t>三季度进 度率；</w:t>
            </w:r>
            <w:r>
              <w:rPr>
                <w:rFonts w:ascii="Times New Roman" w:hAnsi="Times New Roman" w:eastAsia="Times New Roman" w:cs="Times New Roman"/>
                <w:color w:val="000000"/>
                <w:spacing w:val="0"/>
                <w:w w:val="100"/>
                <w:position w:val="0"/>
                <w:sz w:val="15"/>
                <w:szCs w:val="15"/>
              </w:rPr>
              <w:t>50%</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40"/>
              <w:jc w:val="left"/>
              <w:rPr>
                <w:sz w:val="15"/>
                <w:szCs w:val="15"/>
              </w:rPr>
            </w:pPr>
            <w:r>
              <w:rPr>
                <w:rFonts w:ascii="Times New Roman" w:hAnsi="Times New Roman" w:eastAsia="Times New Roman" w:cs="Times New Roman"/>
                <w:color w:val="645F5B"/>
                <w:spacing w:val="0"/>
                <w:w w:val="100"/>
                <w:position w:val="0"/>
                <w:sz w:val="15"/>
                <w:szCs w:val="15"/>
              </w:rPr>
              <w:t>4</w:t>
            </w:r>
            <w:r>
              <w:rPr>
                <w:color w:val="404345"/>
                <w:spacing w:val="0"/>
                <w:w w:val="100"/>
                <w:position w:val="0"/>
                <w:sz w:val="15"/>
                <w:szCs w:val="15"/>
              </w:rPr>
              <w:t>分</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199" w:lineRule="exact"/>
              <w:ind w:left="0" w:right="0" w:firstLine="0"/>
              <w:jc w:val="center"/>
              <w:rPr>
                <w:sz w:val="15"/>
                <w:szCs w:val="15"/>
              </w:rPr>
            </w:pPr>
            <w:r>
              <w:rPr>
                <w:color w:val="404345"/>
                <w:spacing w:val="0"/>
                <w:w w:val="100"/>
                <w:position w:val="0"/>
                <w:sz w:val="15"/>
                <w:szCs w:val="15"/>
              </w:rPr>
              <w:t>中央部分资金</w:t>
            </w:r>
            <w:r>
              <w:rPr>
                <w:rFonts w:ascii="Times New Roman" w:hAnsi="Times New Roman" w:eastAsia="Times New Roman" w:cs="Times New Roman"/>
                <w:color w:val="404345"/>
                <w:spacing w:val="0"/>
                <w:w w:val="100"/>
                <w:position w:val="0"/>
                <w:sz w:val="15"/>
                <w:szCs w:val="15"/>
              </w:rPr>
              <w:t>9</w:t>
            </w:r>
            <w:r>
              <w:rPr>
                <w:color w:val="404345"/>
                <w:spacing w:val="0"/>
                <w:w w:val="100"/>
                <w:position w:val="0"/>
                <w:sz w:val="15"/>
                <w:szCs w:val="15"/>
              </w:rPr>
              <w:t>月 下旬</w:t>
            </w:r>
            <w:r>
              <w:rPr>
                <w:color w:val="645F5B"/>
                <w:spacing w:val="0"/>
                <w:w w:val="100"/>
                <w:position w:val="0"/>
                <w:sz w:val="15"/>
                <w:szCs w:val="15"/>
              </w:rPr>
              <w:t>到账，</w:t>
            </w:r>
            <w:r>
              <w:rPr>
                <w:color w:val="404345"/>
                <w:spacing w:val="0"/>
                <w:w w:val="100"/>
                <w:position w:val="0"/>
                <w:sz w:val="15"/>
                <w:szCs w:val="15"/>
              </w:rPr>
              <w:t xml:space="preserve">相关支 </w:t>
            </w:r>
            <w:r>
              <w:rPr>
                <w:color w:val="645F5B"/>
                <w:spacing w:val="0"/>
                <w:w w:val="100"/>
                <w:position w:val="0"/>
                <w:sz w:val="15"/>
                <w:szCs w:val="15"/>
              </w:rPr>
              <w:t>付</w:t>
            </w:r>
            <w:r>
              <w:rPr>
                <w:color w:val="404345"/>
                <w:spacing w:val="0"/>
                <w:w w:val="100"/>
                <w:position w:val="0"/>
                <w:sz w:val="15"/>
                <w:szCs w:val="15"/>
              </w:rPr>
              <w:t>工作在</w:t>
            </w:r>
            <w:r>
              <w:rPr>
                <w:rFonts w:ascii="Times New Roman" w:hAnsi="Times New Roman" w:eastAsia="Times New Roman" w:cs="Times New Roman"/>
                <w:color w:val="000000"/>
                <w:spacing w:val="0"/>
                <w:w w:val="100"/>
                <w:position w:val="0"/>
                <w:sz w:val="15"/>
                <w:szCs w:val="15"/>
              </w:rPr>
              <w:t>10</w:t>
            </w:r>
            <w:r>
              <w:rPr>
                <w:color w:val="645F5B"/>
                <w:spacing w:val="0"/>
                <w:w w:val="100"/>
                <w:position w:val="0"/>
                <w:sz w:val="15"/>
                <w:szCs w:val="15"/>
              </w:rPr>
              <w:t>月开始</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512"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textDirection w:val="tbRlV"/>
            <w:vAlign w:val="bottom"/>
          </w:tcPr>
          <w:p/>
        </w:tc>
        <w:tc>
          <w:tcPr>
            <w:tcBorders>
              <w:top w:val="single" w:color="auto" w:sz="4" w:space="0"/>
              <w:left w:val="single" w:color="auto" w:sz="4" w:space="0"/>
            </w:tcBorders>
            <w:shd w:val="clear" w:color="auto" w:fill="FFFFFF"/>
            <w:textDirection w:val="tbRlV"/>
            <w:vAlign w:val="bottom"/>
          </w:tcPr>
          <w:p>
            <w:pPr>
              <w:pStyle w:val="29"/>
              <w:keepNext w:val="0"/>
              <w:keepLines w:val="0"/>
              <w:widowControl w:val="0"/>
              <w:shd w:val="clear" w:color="auto" w:fill="auto"/>
              <w:bidi w:val="0"/>
              <w:spacing w:before="0" w:after="0" w:line="173" w:lineRule="exact"/>
              <w:ind w:left="0" w:right="0" w:firstLine="0"/>
              <w:jc w:val="center"/>
            </w:pPr>
            <w:r>
              <w:rPr>
                <w:spacing w:val="0"/>
                <w:w w:val="100"/>
                <w:position w:val="0"/>
              </w:rPr>
              <w:t xml:space="preserve">算制确 </w:t>
            </w:r>
            <w:r>
              <w:rPr>
                <w:b/>
                <w:bCs/>
                <w:color w:val="000000"/>
                <w:spacing w:val="0"/>
                <w:w w:val="100"/>
                <w:position w:val="0"/>
                <w:sz w:val="15"/>
                <w:szCs w:val="15"/>
              </w:rPr>
              <w:t xml:space="preserve">5 </w:t>
            </w:r>
            <w:r>
              <w:rPr>
                <w:b/>
                <w:bCs/>
                <w:spacing w:val="0"/>
                <w:w w:val="100"/>
                <w:position w:val="0"/>
                <w:sz w:val="15"/>
                <w:szCs w:val="15"/>
              </w:rPr>
              <w:t xml:space="preserve">) </w:t>
            </w:r>
            <w:r>
              <w:rPr>
                <w:spacing w:val="0"/>
                <w:w w:val="100"/>
                <w:position w:val="0"/>
              </w:rPr>
              <w:t>预编准率</w:t>
            </w:r>
            <w:r>
              <w:rPr>
                <w:spacing w:val="0"/>
                <w:w w:val="100"/>
                <w:position w:val="0"/>
                <w:lang w:val="zh-CN" w:eastAsia="zh-CN" w:bidi="zh-CN"/>
              </w:rPr>
              <w:t>{分</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15"/>
                <w:szCs w:val="15"/>
              </w:rPr>
            </w:pPr>
            <w:r>
              <w:rPr>
                <w:rFonts w:ascii="Times New Roman" w:hAnsi="Times New Roman" w:eastAsia="Times New Roman" w:cs="Times New Roman"/>
                <w:color w:val="000000"/>
                <w:spacing w:val="0"/>
                <w:w w:val="100"/>
                <w:position w:val="0"/>
                <w:sz w:val="15"/>
                <w:szCs w:val="15"/>
              </w:rPr>
              <w:t>5</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194" w:lineRule="exact"/>
              <w:ind w:left="0" w:right="0" w:firstLine="0"/>
              <w:jc w:val="left"/>
              <w:rPr>
                <w:sz w:val="15"/>
                <w:szCs w:val="15"/>
              </w:rPr>
            </w:pPr>
            <w:r>
              <w:rPr>
                <w:color w:val="645F5B"/>
                <w:spacing w:val="0"/>
                <w:w w:val="100"/>
                <w:position w:val="0"/>
                <w:sz w:val="15"/>
                <w:szCs w:val="15"/>
              </w:rPr>
              <w:t>部门</w:t>
            </w:r>
            <w:r>
              <w:rPr>
                <w:color w:val="404345"/>
                <w:spacing w:val="0"/>
                <w:w w:val="100"/>
                <w:position w:val="0"/>
                <w:sz w:val="15"/>
                <w:szCs w:val="15"/>
              </w:rPr>
              <w:t>预算中</w:t>
            </w:r>
            <w:r>
              <w:rPr>
                <w:color w:val="645F5B"/>
                <w:spacing w:val="0"/>
                <w:w w:val="100"/>
                <w:position w:val="0"/>
                <w:sz w:val="15"/>
                <w:szCs w:val="15"/>
              </w:rPr>
              <w:t>除财政</w:t>
            </w:r>
            <w:r>
              <w:rPr>
                <w:color w:val="404345"/>
                <w:spacing w:val="0"/>
                <w:w w:val="100"/>
                <w:position w:val="0"/>
                <w:sz w:val="15"/>
                <w:szCs w:val="15"/>
              </w:rPr>
              <w:t xml:space="preserve">拨款外的其他收入预 </w:t>
            </w:r>
            <w:r>
              <w:rPr>
                <w:color w:val="645F5B"/>
                <w:spacing w:val="0"/>
                <w:w w:val="100"/>
                <w:position w:val="0"/>
                <w:sz w:val="15"/>
                <w:szCs w:val="15"/>
              </w:rPr>
              <w:t>算与决算差异率。</w:t>
            </w:r>
          </w:p>
          <w:p>
            <w:pPr>
              <w:pStyle w:val="17"/>
              <w:keepNext w:val="0"/>
              <w:keepLines w:val="0"/>
              <w:widowControl w:val="0"/>
              <w:shd w:val="clear" w:color="auto" w:fill="auto"/>
              <w:bidi w:val="0"/>
              <w:spacing w:before="0" w:after="0" w:line="194" w:lineRule="exact"/>
              <w:ind w:left="0" w:right="0" w:firstLine="0"/>
              <w:jc w:val="left"/>
              <w:rPr>
                <w:sz w:val="15"/>
                <w:szCs w:val="15"/>
              </w:rPr>
            </w:pPr>
            <w:r>
              <w:rPr>
                <w:color w:val="645F5B"/>
                <w:spacing w:val="0"/>
                <w:w w:val="100"/>
                <w:position w:val="0"/>
                <w:sz w:val="15"/>
                <w:szCs w:val="15"/>
              </w:rPr>
              <w:t>预算编</w:t>
            </w:r>
            <w:r>
              <w:rPr>
                <w:color w:val="404345"/>
                <w:spacing w:val="0"/>
                <w:w w:val="100"/>
                <w:position w:val="0"/>
                <w:sz w:val="15"/>
                <w:szCs w:val="15"/>
              </w:rPr>
              <w:t>制准确</w:t>
            </w:r>
            <w:r>
              <w:rPr>
                <w:color w:val="645F5B"/>
                <w:spacing w:val="0"/>
                <w:w w:val="100"/>
                <w:position w:val="0"/>
                <w:sz w:val="15"/>
                <w:szCs w:val="15"/>
              </w:rPr>
              <w:t>率=其他收入</w:t>
            </w:r>
            <w:r>
              <w:rPr>
                <w:color w:val="404345"/>
                <w:spacing w:val="0"/>
                <w:w w:val="100"/>
                <w:position w:val="0"/>
                <w:sz w:val="15"/>
                <w:szCs w:val="15"/>
              </w:rPr>
              <w:t>决算数</w:t>
            </w:r>
            <w:r>
              <w:rPr>
                <w:color w:val="645F5B"/>
                <w:spacing w:val="0"/>
                <w:w w:val="100"/>
                <w:position w:val="0"/>
                <w:sz w:val="15"/>
                <w:szCs w:val="15"/>
              </w:rPr>
              <w:t>/</w:t>
            </w:r>
            <w:r>
              <w:rPr>
                <w:color w:val="404345"/>
                <w:spacing w:val="0"/>
                <w:w w:val="100"/>
                <w:position w:val="0"/>
                <w:sz w:val="15"/>
                <w:szCs w:val="15"/>
              </w:rPr>
              <w:t>其他 收入预算数</w:t>
            </w:r>
            <w:r>
              <w:rPr>
                <w:rFonts w:ascii="Times New Roman" w:hAnsi="Times New Roman" w:eastAsia="Times New Roman" w:cs="Times New Roman"/>
                <w:color w:val="404345"/>
                <w:spacing w:val="0"/>
                <w:w w:val="100"/>
                <w:position w:val="0"/>
                <w:sz w:val="15"/>
                <w:szCs w:val="15"/>
                <w:lang w:val="en-US" w:eastAsia="en-US" w:bidi="en-US"/>
              </w:rPr>
              <w:t>X100%-100%o</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197" w:lineRule="exact"/>
              <w:ind w:left="0" w:right="0" w:firstLine="0"/>
              <w:jc w:val="both"/>
              <w:rPr>
                <w:sz w:val="15"/>
                <w:szCs w:val="15"/>
              </w:rPr>
            </w:pPr>
            <w:r>
              <w:rPr>
                <w:color w:val="404345"/>
                <w:spacing w:val="0"/>
                <w:w w:val="100"/>
                <w:position w:val="0"/>
                <w:sz w:val="15"/>
                <w:szCs w:val="15"/>
              </w:rPr>
              <w:t>预</w:t>
            </w:r>
            <w:r>
              <w:rPr>
                <w:color w:val="645F5B"/>
                <w:spacing w:val="0"/>
                <w:w w:val="100"/>
                <w:position w:val="0"/>
                <w:sz w:val="15"/>
                <w:szCs w:val="15"/>
              </w:rPr>
              <w:t>算编制</w:t>
            </w:r>
            <w:r>
              <w:rPr>
                <w:color w:val="404345"/>
                <w:spacing w:val="0"/>
                <w:w w:val="100"/>
                <w:position w:val="0"/>
                <w:sz w:val="15"/>
                <w:szCs w:val="15"/>
              </w:rPr>
              <w:t>准确率</w:t>
            </w:r>
            <w:r>
              <w:rPr>
                <w:rFonts w:ascii="Times New Roman" w:hAnsi="Times New Roman" w:eastAsia="Times New Roman" w:cs="Times New Roman"/>
                <w:color w:val="404345"/>
                <w:spacing w:val="0"/>
                <w:w w:val="100"/>
                <w:position w:val="0"/>
                <w:sz w:val="15"/>
                <w:szCs w:val="15"/>
                <w:lang w:val="en-US" w:eastAsia="en-US" w:bidi="en-US"/>
              </w:rPr>
              <w:t>W20%,</w:t>
            </w:r>
            <w:r>
              <w:rPr>
                <w:color w:val="404345"/>
                <w:spacing w:val="0"/>
                <w:w w:val="100"/>
                <w:position w:val="0"/>
                <w:sz w:val="15"/>
                <w:szCs w:val="15"/>
              </w:rPr>
              <w:t>得</w:t>
            </w:r>
            <w:r>
              <w:rPr>
                <w:rFonts w:ascii="Times New Roman" w:hAnsi="Times New Roman" w:eastAsia="Times New Roman" w:cs="Times New Roman"/>
                <w:color w:val="404345"/>
                <w:spacing w:val="0"/>
                <w:w w:val="100"/>
                <w:position w:val="0"/>
                <w:sz w:val="15"/>
                <w:szCs w:val="15"/>
              </w:rPr>
              <w:t>5</w:t>
            </w:r>
            <w:r>
              <w:rPr>
                <w:color w:val="645F5B"/>
                <w:spacing w:val="0"/>
                <w:w w:val="100"/>
                <w:position w:val="0"/>
                <w:sz w:val="15"/>
                <w:szCs w:val="15"/>
              </w:rPr>
              <w:t>分。 预算编制准确率在</w:t>
            </w:r>
            <w:r>
              <w:rPr>
                <w:rFonts w:ascii="Times New Roman" w:hAnsi="Times New Roman" w:eastAsia="Times New Roman" w:cs="Times New Roman"/>
                <w:color w:val="404345"/>
                <w:spacing w:val="0"/>
                <w:w w:val="100"/>
                <w:position w:val="0"/>
                <w:sz w:val="15"/>
                <w:szCs w:val="15"/>
              </w:rPr>
              <w:t>20%</w:t>
            </w:r>
            <w:r>
              <w:rPr>
                <w:color w:val="645F5B"/>
                <w:spacing w:val="0"/>
                <w:w w:val="100"/>
                <w:position w:val="0"/>
                <w:sz w:val="15"/>
                <w:szCs w:val="15"/>
              </w:rPr>
              <w:t>和</w:t>
            </w:r>
            <w:r>
              <w:rPr>
                <w:rFonts w:ascii="Times New Roman" w:hAnsi="Times New Roman" w:eastAsia="Times New Roman" w:cs="Times New Roman"/>
                <w:color w:val="404345"/>
                <w:spacing w:val="0"/>
                <w:w w:val="100"/>
                <w:position w:val="0"/>
                <w:sz w:val="15"/>
                <w:szCs w:val="15"/>
              </w:rPr>
              <w:t>40%</w:t>
            </w:r>
          </w:p>
          <w:p>
            <w:pPr>
              <w:pStyle w:val="17"/>
              <w:keepNext w:val="0"/>
              <w:keepLines w:val="0"/>
              <w:widowControl w:val="0"/>
              <w:shd w:val="clear" w:color="auto" w:fill="auto"/>
              <w:bidi w:val="0"/>
              <w:spacing w:before="0" w:after="0" w:line="197" w:lineRule="exact"/>
              <w:ind w:left="0" w:right="0" w:firstLine="0"/>
              <w:jc w:val="left"/>
              <w:rPr>
                <w:sz w:val="15"/>
                <w:szCs w:val="15"/>
              </w:rPr>
            </w:pPr>
            <w:r>
              <w:rPr>
                <w:color w:val="645F5B"/>
                <w:spacing w:val="0"/>
                <w:w w:val="100"/>
                <w:position w:val="0"/>
                <w:sz w:val="15"/>
                <w:szCs w:val="15"/>
              </w:rPr>
              <w:t>（含）之间，得</w:t>
            </w:r>
            <w:r>
              <w:rPr>
                <w:rFonts w:ascii="Times New Roman" w:hAnsi="Times New Roman" w:eastAsia="Times New Roman" w:cs="Times New Roman"/>
                <w:color w:val="404345"/>
                <w:spacing w:val="0"/>
                <w:w w:val="100"/>
                <w:position w:val="0"/>
                <w:sz w:val="15"/>
                <w:szCs w:val="15"/>
              </w:rPr>
              <w:t>3</w:t>
            </w:r>
            <w:r>
              <w:rPr>
                <w:color w:val="645F5B"/>
                <w:spacing w:val="0"/>
                <w:w w:val="100"/>
                <w:position w:val="0"/>
                <w:sz w:val="15"/>
                <w:szCs w:val="15"/>
                <w:lang w:val="zh-CN" w:eastAsia="zh-CN" w:bidi="zh-CN"/>
              </w:rPr>
              <w:t>分。</w:t>
            </w:r>
          </w:p>
          <w:p>
            <w:pPr>
              <w:pStyle w:val="17"/>
              <w:keepNext w:val="0"/>
              <w:keepLines w:val="0"/>
              <w:widowControl w:val="0"/>
              <w:shd w:val="clear" w:color="auto" w:fill="auto"/>
              <w:bidi w:val="0"/>
              <w:spacing w:before="0" w:after="0" w:line="197" w:lineRule="exact"/>
              <w:ind w:left="0" w:right="0" w:firstLine="0"/>
              <w:jc w:val="both"/>
              <w:rPr>
                <w:sz w:val="15"/>
                <w:szCs w:val="15"/>
              </w:rPr>
            </w:pPr>
            <w:r>
              <w:rPr>
                <w:color w:val="645F5B"/>
                <w:spacing w:val="0"/>
                <w:w w:val="100"/>
                <w:position w:val="0"/>
                <w:sz w:val="15"/>
                <w:szCs w:val="15"/>
              </w:rPr>
              <w:t>预算编制</w:t>
            </w:r>
            <w:r>
              <w:rPr>
                <w:color w:val="404345"/>
                <w:spacing w:val="0"/>
                <w:w w:val="100"/>
                <w:position w:val="0"/>
                <w:sz w:val="15"/>
                <w:szCs w:val="15"/>
              </w:rPr>
              <w:t>准确率</w:t>
            </w:r>
            <w:r>
              <w:rPr>
                <w:rFonts w:ascii="Times New Roman" w:hAnsi="Times New Roman" w:eastAsia="Times New Roman" w:cs="Times New Roman"/>
                <w:color w:val="404345"/>
                <w:spacing w:val="0"/>
                <w:w w:val="100"/>
                <w:position w:val="0"/>
                <w:sz w:val="15"/>
                <w:szCs w:val="15"/>
              </w:rPr>
              <w:t>＞40%,</w:t>
            </w:r>
            <w:r>
              <w:rPr>
                <w:color w:val="404345"/>
                <w:spacing w:val="0"/>
                <w:w w:val="100"/>
                <w:position w:val="0"/>
                <w:sz w:val="15"/>
                <w:szCs w:val="15"/>
              </w:rPr>
              <w:t>得</w:t>
            </w:r>
            <w:r>
              <w:rPr>
                <w:rFonts w:ascii="Times New Roman" w:hAnsi="Times New Roman" w:eastAsia="Times New Roman" w:cs="Times New Roman"/>
                <w:color w:val="404345"/>
                <w:spacing w:val="0"/>
                <w:w w:val="100"/>
                <w:position w:val="0"/>
                <w:sz w:val="15"/>
                <w:szCs w:val="15"/>
              </w:rPr>
              <w:t>0</w:t>
            </w:r>
            <w:r>
              <w:rPr>
                <w:color w:val="404345"/>
                <w:spacing w:val="0"/>
                <w:w w:val="100"/>
                <w:position w:val="0"/>
                <w:sz w:val="15"/>
                <w:szCs w:val="15"/>
              </w:rPr>
              <w:t>分。</w:t>
            </w:r>
          </w:p>
        </w:tc>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190" w:lineRule="exact"/>
              <w:ind w:left="0" w:right="0" w:firstLine="0"/>
              <w:jc w:val="left"/>
              <w:rPr>
                <w:sz w:val="15"/>
                <w:szCs w:val="15"/>
              </w:rPr>
            </w:pPr>
            <w:r>
              <w:rPr>
                <w:color w:val="404345"/>
                <w:spacing w:val="0"/>
                <w:w w:val="100"/>
                <w:position w:val="0"/>
                <w:sz w:val="15"/>
                <w:szCs w:val="15"/>
              </w:rPr>
              <w:t>其他</w:t>
            </w:r>
            <w:r>
              <w:rPr>
                <w:color w:val="645F5B"/>
                <w:spacing w:val="0"/>
                <w:w w:val="100"/>
                <w:position w:val="0"/>
                <w:sz w:val="15"/>
                <w:szCs w:val="15"/>
              </w:rPr>
              <w:t>收入决 算数</w:t>
            </w:r>
            <w:r>
              <w:rPr>
                <w:color w:val="404345"/>
                <w:spacing w:val="0"/>
                <w:w w:val="100"/>
                <w:position w:val="0"/>
                <w:sz w:val="15"/>
                <w:szCs w:val="15"/>
              </w:rPr>
              <w:t xml:space="preserve">/其他收 </w:t>
            </w:r>
            <w:r>
              <w:rPr>
                <w:color w:val="000000"/>
                <w:spacing w:val="0"/>
                <w:w w:val="100"/>
                <w:position w:val="0"/>
                <w:sz w:val="15"/>
                <w:szCs w:val="15"/>
              </w:rPr>
              <w:t>入</w:t>
            </w:r>
            <w:r>
              <w:rPr>
                <w:color w:val="645F5B"/>
                <w:spacing w:val="0"/>
                <w:w w:val="100"/>
                <w:position w:val="0"/>
                <w:sz w:val="15"/>
                <w:szCs w:val="15"/>
              </w:rPr>
              <w:t>预算数</w:t>
            </w:r>
            <w:r>
              <w:rPr>
                <w:rFonts w:ascii="Times New Roman" w:hAnsi="Times New Roman" w:eastAsia="Times New Roman" w:cs="Times New Roman"/>
                <w:color w:val="645F5B"/>
                <w:spacing w:val="0"/>
                <w:w w:val="100"/>
                <w:position w:val="0"/>
                <w:sz w:val="15"/>
                <w:szCs w:val="15"/>
              </w:rPr>
              <w:t>X</w:t>
            </w:r>
          </w:p>
          <w:p>
            <w:pPr>
              <w:pStyle w:val="17"/>
              <w:keepNext w:val="0"/>
              <w:keepLines w:val="0"/>
              <w:widowControl w:val="0"/>
              <w:shd w:val="clear" w:color="auto" w:fill="auto"/>
              <w:bidi w:val="0"/>
              <w:spacing w:before="0" w:after="0" w:line="264" w:lineRule="auto"/>
              <w:ind w:left="0" w:right="0" w:firstLine="0"/>
              <w:jc w:val="left"/>
              <w:rPr>
                <w:sz w:val="15"/>
                <w:szCs w:val="15"/>
              </w:rPr>
            </w:pPr>
            <w:r>
              <w:rPr>
                <w:rFonts w:ascii="Times New Roman" w:hAnsi="Times New Roman" w:eastAsia="Times New Roman" w:cs="Times New Roman"/>
                <w:color w:val="000000"/>
                <w:spacing w:val="0"/>
                <w:w w:val="100"/>
                <w:position w:val="0"/>
                <w:sz w:val="15"/>
                <w:szCs w:val="15"/>
              </w:rPr>
              <w:t>100%-</w:t>
            </w:r>
          </w:p>
          <w:p>
            <w:pPr>
              <w:pStyle w:val="17"/>
              <w:keepNext w:val="0"/>
              <w:keepLines w:val="0"/>
              <w:widowControl w:val="0"/>
              <w:shd w:val="clear" w:color="auto" w:fill="auto"/>
              <w:bidi w:val="0"/>
              <w:spacing w:before="0" w:after="0" w:line="264" w:lineRule="auto"/>
              <w:ind w:left="0" w:right="0" w:firstLine="0"/>
              <w:jc w:val="left"/>
              <w:rPr>
                <w:sz w:val="15"/>
                <w:szCs w:val="15"/>
              </w:rPr>
            </w:pPr>
            <w:r>
              <w:rPr>
                <w:rFonts w:ascii="Times New Roman" w:hAnsi="Times New Roman" w:eastAsia="Times New Roman" w:cs="Times New Roman"/>
                <w:color w:val="000000"/>
                <w:spacing w:val="0"/>
                <w:w w:val="100"/>
                <w:position w:val="0"/>
                <w:sz w:val="15"/>
                <w:szCs w:val="15"/>
              </w:rPr>
              <w:t>100%=</w:t>
            </w:r>
            <w:r>
              <w:rPr>
                <w:rFonts w:ascii="Times New Roman" w:hAnsi="Times New Roman" w:eastAsia="Times New Roman" w:cs="Times New Roman"/>
                <w:color w:val="000000"/>
                <w:spacing w:val="0"/>
                <w:w w:val="100"/>
                <w:position w:val="0"/>
                <w:sz w:val="15"/>
                <w:szCs w:val="15"/>
                <w:lang w:val="en-US" w:eastAsia="en-US" w:bidi="en-US"/>
              </w:rPr>
              <w:t>5.70/5.</w:t>
            </w:r>
            <w:r>
              <w:rPr>
                <w:rFonts w:ascii="Times New Roman" w:hAnsi="Times New Roman" w:eastAsia="Times New Roman" w:cs="Times New Roman"/>
                <w:color w:val="000000"/>
                <w:spacing w:val="0"/>
                <w:w w:val="100"/>
                <w:position w:val="0"/>
                <w:sz w:val="15"/>
                <w:szCs w:val="15"/>
              </w:rPr>
              <w:t>7</w:t>
            </w:r>
          </w:p>
          <w:p>
            <w:pPr>
              <w:pStyle w:val="17"/>
              <w:keepNext w:val="0"/>
              <w:keepLines w:val="0"/>
              <w:widowControl w:val="0"/>
              <w:shd w:val="clear" w:color="auto" w:fill="auto"/>
              <w:bidi w:val="0"/>
              <w:spacing w:before="0" w:after="0" w:line="264" w:lineRule="auto"/>
              <w:ind w:left="0" w:right="0" w:firstLine="0"/>
              <w:jc w:val="left"/>
              <w:rPr>
                <w:sz w:val="15"/>
                <w:szCs w:val="15"/>
              </w:rPr>
            </w:pPr>
            <w:r>
              <w:rPr>
                <w:rFonts w:ascii="Times New Roman" w:hAnsi="Times New Roman" w:eastAsia="Times New Roman" w:cs="Times New Roman"/>
                <w:color w:val="000000"/>
                <w:spacing w:val="0"/>
                <w:w w:val="100"/>
                <w:position w:val="0"/>
                <w:sz w:val="15"/>
                <w:szCs w:val="15"/>
                <w:lang w:val="en-US" w:eastAsia="en-US" w:bidi="en-US"/>
              </w:rPr>
              <w:t>0*1</w:t>
            </w:r>
          </w:p>
          <w:p>
            <w:pPr>
              <w:pStyle w:val="17"/>
              <w:keepNext w:val="0"/>
              <w:keepLines w:val="0"/>
              <w:widowControl w:val="0"/>
              <w:shd w:val="clear" w:color="auto" w:fill="auto"/>
              <w:bidi w:val="0"/>
              <w:spacing w:before="0" w:after="0" w:line="264" w:lineRule="auto"/>
              <w:ind w:left="0" w:right="0" w:firstLine="0"/>
              <w:jc w:val="left"/>
              <w:rPr>
                <w:sz w:val="15"/>
                <w:szCs w:val="15"/>
              </w:rPr>
            </w:pPr>
            <w:r>
              <w:rPr>
                <w:rFonts w:ascii="Times New Roman" w:hAnsi="Times New Roman" w:eastAsia="Times New Roman" w:cs="Times New Roman"/>
                <w:color w:val="000000"/>
                <w:spacing w:val="0"/>
                <w:w w:val="100"/>
                <w:position w:val="0"/>
                <w:sz w:val="15"/>
                <w:szCs w:val="15"/>
              </w:rPr>
              <w:t>00%-100%=0</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15"/>
                <w:szCs w:val="15"/>
              </w:rPr>
            </w:pPr>
            <w:r>
              <w:rPr>
                <w:rFonts w:ascii="Times New Roman" w:hAnsi="Times New Roman" w:eastAsia="Times New Roman" w:cs="Times New Roman"/>
                <w:color w:val="404345"/>
                <w:spacing w:val="0"/>
                <w:w w:val="100"/>
                <w:position w:val="0"/>
                <w:sz w:val="15"/>
                <w:szCs w:val="15"/>
                <w:lang w:val="en-US" w:eastAsia="en-US" w:bidi="en-US"/>
              </w:rPr>
              <w:t>W20%</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15"/>
                <w:szCs w:val="15"/>
              </w:rPr>
            </w:pPr>
            <w:r>
              <w:rPr>
                <w:rFonts w:ascii="Times New Roman" w:hAnsi="Times New Roman" w:eastAsia="Times New Roman" w:cs="Times New Roman"/>
                <w:color w:val="000000"/>
                <w:spacing w:val="0"/>
                <w:w w:val="100"/>
                <w:position w:val="0"/>
                <w:sz w:val="15"/>
                <w:szCs w:val="15"/>
                <w:lang w:val="en-US" w:eastAsia="en-US" w:bidi="en-US"/>
              </w:rPr>
              <w:t>W20%</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15"/>
                <w:szCs w:val="15"/>
              </w:rPr>
            </w:pPr>
            <w:r>
              <w:rPr>
                <w:rFonts w:ascii="Times New Roman" w:hAnsi="Times New Roman" w:eastAsia="Times New Roman" w:cs="Times New Roman"/>
                <w:color w:val="000000"/>
                <w:spacing w:val="0"/>
                <w:w w:val="100"/>
                <w:position w:val="0"/>
                <w:sz w:val="15"/>
                <w:szCs w:val="15"/>
              </w:rPr>
              <w:t>5</w:t>
            </w:r>
            <w:r>
              <w:rPr>
                <w:color w:val="404345"/>
                <w:spacing w:val="0"/>
                <w:w w:val="100"/>
                <w:position w:val="0"/>
                <w:sz w:val="15"/>
                <w:szCs w:val="15"/>
              </w:rPr>
              <w:t>分</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627" w:hRule="exact"/>
          <w:jc w:val="center"/>
        </w:trPr>
        <w:tc>
          <w:tcPr>
            <w:vMerge w:val="restart"/>
            <w:tcBorders>
              <w:top w:val="single" w:color="auto" w:sz="4" w:space="0"/>
              <w:left w:val="single" w:color="auto" w:sz="4" w:space="0"/>
            </w:tcBorders>
            <w:shd w:val="clear" w:color="auto" w:fill="FFFFFF"/>
            <w:textDirection w:val="tbRlV"/>
            <w:vAlign w:val="bottom"/>
          </w:tcPr>
          <w:p>
            <w:pPr>
              <w:pStyle w:val="29"/>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过程</w:t>
            </w:r>
          </w:p>
        </w:tc>
        <w:tc>
          <w:tcPr>
            <w:vMerge w:val="restart"/>
            <w:tcBorders>
              <w:top w:val="single" w:color="auto" w:sz="4" w:space="0"/>
              <w:left w:val="single" w:color="auto" w:sz="4" w:space="0"/>
            </w:tcBorders>
            <w:shd w:val="clear" w:color="auto" w:fill="FFFFFF"/>
            <w:textDirection w:val="tbRlV"/>
            <w:vAlign w:val="bottom"/>
          </w:tcPr>
          <w:p>
            <w:pPr>
              <w:pStyle w:val="29"/>
              <w:keepNext w:val="0"/>
              <w:keepLines w:val="0"/>
              <w:widowControl w:val="0"/>
              <w:shd w:val="clear" w:color="auto" w:fill="auto"/>
              <w:bidi w:val="0"/>
              <w:spacing w:before="0" w:after="0" w:line="173" w:lineRule="exact"/>
              <w:ind w:left="0" w:right="0" w:firstLine="0"/>
              <w:jc w:val="center"/>
            </w:pPr>
            <w:r>
              <w:rPr>
                <w:color w:val="645F5B"/>
                <w:spacing w:val="0"/>
                <w:w w:val="100"/>
                <w:position w:val="0"/>
              </w:rPr>
              <w:t>算理</w:t>
            </w:r>
            <w:r>
              <w:rPr>
                <w:b/>
                <w:bCs/>
                <w:spacing w:val="0"/>
                <w:w w:val="100"/>
                <w:position w:val="0"/>
                <w:sz w:val="15"/>
                <w:szCs w:val="15"/>
              </w:rPr>
              <w:t xml:space="preserve">15&gt; </w:t>
            </w:r>
            <w:r>
              <w:rPr>
                <w:spacing w:val="0"/>
                <w:w w:val="100"/>
                <w:position w:val="0"/>
              </w:rPr>
              <w:t>预管{分</w:t>
            </w:r>
          </w:p>
        </w:tc>
        <w:tc>
          <w:tcPr>
            <w:tcBorders>
              <w:top w:val="single" w:color="auto" w:sz="4" w:space="0"/>
              <w:left w:val="single" w:color="auto" w:sz="4" w:space="0"/>
            </w:tcBorders>
            <w:shd w:val="clear" w:color="auto" w:fill="FFFFFF"/>
            <w:textDirection w:val="tbRlV"/>
            <w:vAlign w:val="bottom"/>
          </w:tcPr>
          <w:p>
            <w:pPr>
              <w:pStyle w:val="29"/>
              <w:keepNext w:val="0"/>
              <w:keepLines w:val="0"/>
              <w:widowControl w:val="0"/>
              <w:shd w:val="clear" w:color="auto" w:fill="auto"/>
              <w:bidi w:val="0"/>
              <w:spacing w:before="0" w:after="0" w:line="154" w:lineRule="exact"/>
              <w:ind w:left="0" w:right="0" w:firstLine="0"/>
              <w:jc w:val="center"/>
            </w:pPr>
            <w:r>
              <w:rPr>
                <w:spacing w:val="0"/>
                <w:w w:val="100"/>
                <w:position w:val="0"/>
              </w:rPr>
              <w:t xml:space="preserve">一二经”制 </w:t>
            </w:r>
            <w:r>
              <w:rPr>
                <w:b/>
                <w:bCs/>
                <w:color w:val="000000"/>
                <w:spacing w:val="0"/>
                <w:w w:val="100"/>
                <w:position w:val="0"/>
                <w:sz w:val="15"/>
                <w:szCs w:val="15"/>
              </w:rPr>
              <w:t xml:space="preserve">5 ) </w:t>
            </w:r>
            <w:r>
              <w:rPr>
                <w:color w:val="000000"/>
                <w:spacing w:val="0"/>
                <w:w w:val="100"/>
                <w:position w:val="0"/>
              </w:rPr>
              <w:t>“公</w:t>
            </w:r>
            <w:r>
              <w:rPr>
                <w:spacing w:val="0"/>
                <w:w w:val="100"/>
                <w:position w:val="0"/>
              </w:rPr>
              <w:t>费控率</w:t>
            </w:r>
            <w:r>
              <w:rPr>
                <w:spacing w:val="0"/>
                <w:w w:val="100"/>
                <w:position w:val="0"/>
                <w:lang w:val="zh-CN" w:eastAsia="zh-CN" w:bidi="zh-CN"/>
              </w:rPr>
              <w:t>{分</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15"/>
                <w:szCs w:val="15"/>
              </w:rPr>
            </w:pPr>
            <w:r>
              <w:rPr>
                <w:rFonts w:ascii="Times New Roman" w:hAnsi="Times New Roman" w:eastAsia="Times New Roman" w:cs="Times New Roman"/>
                <w:color w:val="000000"/>
                <w:spacing w:val="0"/>
                <w:w w:val="100"/>
                <w:position w:val="0"/>
                <w:sz w:val="15"/>
                <w:szCs w:val="15"/>
              </w:rPr>
              <w:t>5</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198" w:lineRule="exact"/>
              <w:ind w:left="0" w:right="0" w:firstLine="0"/>
              <w:jc w:val="left"/>
              <w:rPr>
                <w:sz w:val="15"/>
                <w:szCs w:val="15"/>
              </w:rPr>
            </w:pPr>
            <w:r>
              <w:rPr>
                <w:color w:val="404345"/>
                <w:spacing w:val="0"/>
                <w:w w:val="100"/>
                <w:position w:val="0"/>
                <w:sz w:val="15"/>
                <w:szCs w:val="15"/>
                <w:lang w:val="zh-CN" w:eastAsia="zh-CN" w:bidi="zh-CN"/>
              </w:rPr>
              <w:t>“三公</w:t>
            </w:r>
            <w:r>
              <w:rPr>
                <w:color w:val="404345"/>
                <w:spacing w:val="0"/>
                <w:w w:val="100"/>
                <w:position w:val="0"/>
                <w:sz w:val="15"/>
                <w:szCs w:val="15"/>
              </w:rPr>
              <w:t>经费”控制率=</w:t>
            </w:r>
            <w:r>
              <w:rPr>
                <w:color w:val="404345"/>
                <w:spacing w:val="0"/>
                <w:w w:val="100"/>
                <w:position w:val="0"/>
                <w:sz w:val="15"/>
                <w:szCs w:val="15"/>
                <w:lang w:val="zh-CN" w:eastAsia="zh-CN" w:bidi="zh-CN"/>
              </w:rPr>
              <w:t>（“三</w:t>
            </w:r>
            <w:r>
              <w:rPr>
                <w:color w:val="404345"/>
                <w:spacing w:val="0"/>
                <w:w w:val="100"/>
                <w:position w:val="0"/>
                <w:sz w:val="15"/>
                <w:szCs w:val="15"/>
              </w:rPr>
              <w:t xml:space="preserve">公经费”实 </w:t>
            </w:r>
            <w:r>
              <w:rPr>
                <w:color w:val="645F5B"/>
                <w:spacing w:val="0"/>
                <w:w w:val="100"/>
                <w:position w:val="0"/>
                <w:sz w:val="15"/>
                <w:szCs w:val="15"/>
              </w:rPr>
              <w:t>际</w:t>
            </w:r>
            <w:r>
              <w:rPr>
                <w:color w:val="404345"/>
                <w:spacing w:val="0"/>
                <w:w w:val="100"/>
                <w:position w:val="0"/>
                <w:sz w:val="15"/>
                <w:szCs w:val="15"/>
              </w:rPr>
              <w:t xml:space="preserve">支出数/“三公经费"预算安排数） </w:t>
            </w:r>
            <w:r>
              <w:rPr>
                <w:rFonts w:ascii="Times New Roman" w:hAnsi="Times New Roman" w:eastAsia="Times New Roman" w:cs="Times New Roman"/>
                <w:color w:val="404345"/>
                <w:spacing w:val="0"/>
                <w:w w:val="100"/>
                <w:position w:val="0"/>
                <w:sz w:val="15"/>
                <w:szCs w:val="15"/>
                <w:lang w:val="en-US" w:eastAsia="en-US" w:bidi="en-US"/>
              </w:rPr>
              <w:t>X100%,</w:t>
            </w:r>
            <w:r>
              <w:rPr>
                <w:color w:val="404345"/>
                <w:spacing w:val="0"/>
                <w:w w:val="100"/>
                <w:position w:val="0"/>
                <w:sz w:val="15"/>
                <w:szCs w:val="15"/>
              </w:rPr>
              <w:t>用以反</w:t>
            </w:r>
            <w:r>
              <w:rPr>
                <w:color w:val="645F5B"/>
                <w:spacing w:val="0"/>
                <w:w w:val="100"/>
                <w:position w:val="0"/>
                <w:sz w:val="15"/>
                <w:szCs w:val="15"/>
              </w:rPr>
              <w:t>映和考核部门（单</w:t>
            </w:r>
            <w:r>
              <w:rPr>
                <w:color w:val="404345"/>
                <w:spacing w:val="0"/>
                <w:w w:val="100"/>
                <w:position w:val="0"/>
                <w:sz w:val="15"/>
                <w:szCs w:val="15"/>
              </w:rPr>
              <w:t>位） 对</w:t>
            </w:r>
            <w:r>
              <w:rPr>
                <w:color w:val="404345"/>
                <w:spacing w:val="0"/>
                <w:w w:val="100"/>
                <w:position w:val="0"/>
                <w:sz w:val="15"/>
                <w:szCs w:val="15"/>
                <w:lang w:val="zh-CN" w:eastAsia="zh-CN" w:bidi="zh-CN"/>
              </w:rPr>
              <w:t>“三公</w:t>
            </w:r>
            <w:r>
              <w:rPr>
                <w:color w:val="404345"/>
                <w:spacing w:val="0"/>
                <w:w w:val="100"/>
                <w:position w:val="0"/>
                <w:sz w:val="15"/>
                <w:szCs w:val="15"/>
              </w:rPr>
              <w:t>经费”的实际控制程度。</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11" w:lineRule="exact"/>
              <w:ind w:left="0" w:right="0" w:firstLine="0"/>
              <w:jc w:val="both"/>
              <w:rPr>
                <w:sz w:val="15"/>
                <w:szCs w:val="15"/>
              </w:rPr>
            </w:pPr>
            <w:r>
              <w:rPr>
                <w:color w:val="404345"/>
                <w:spacing w:val="0"/>
                <w:w w:val="100"/>
                <w:position w:val="0"/>
                <w:sz w:val="15"/>
                <w:szCs w:val="15"/>
              </w:rPr>
              <w:t>三</w:t>
            </w:r>
            <w:r>
              <w:rPr>
                <w:color w:val="000000"/>
                <w:spacing w:val="0"/>
                <w:w w:val="100"/>
                <w:position w:val="0"/>
                <w:sz w:val="15"/>
                <w:szCs w:val="15"/>
              </w:rPr>
              <w:t>公经费</w:t>
            </w:r>
            <w:r>
              <w:rPr>
                <w:color w:val="404345"/>
                <w:spacing w:val="0"/>
                <w:w w:val="100"/>
                <w:position w:val="0"/>
                <w:sz w:val="15"/>
                <w:szCs w:val="15"/>
              </w:rPr>
              <w:t>控制率</w:t>
            </w:r>
            <w:r>
              <w:rPr>
                <w:rFonts w:ascii="Times New Roman" w:hAnsi="Times New Roman" w:eastAsia="Times New Roman" w:cs="Times New Roman"/>
                <w:color w:val="000000"/>
                <w:spacing w:val="0"/>
                <w:w w:val="100"/>
                <w:position w:val="0"/>
                <w:sz w:val="15"/>
                <w:szCs w:val="15"/>
                <w:lang w:val="en-US" w:eastAsia="en-US" w:bidi="en-US"/>
              </w:rPr>
              <w:t>S5100%,</w:t>
            </w:r>
            <w:r>
              <w:rPr>
                <w:color w:val="404345"/>
                <w:spacing w:val="0"/>
                <w:w w:val="100"/>
                <w:position w:val="0"/>
                <w:sz w:val="15"/>
                <w:szCs w:val="15"/>
              </w:rPr>
              <w:t>得</w:t>
            </w:r>
          </w:p>
          <w:p>
            <w:pPr>
              <w:pStyle w:val="17"/>
              <w:keepNext w:val="0"/>
              <w:keepLines w:val="0"/>
              <w:widowControl w:val="0"/>
              <w:shd w:val="clear" w:color="auto" w:fill="auto"/>
              <w:bidi w:val="0"/>
              <w:spacing w:before="0" w:after="0" w:line="211" w:lineRule="exact"/>
              <w:ind w:left="0" w:right="0" w:firstLine="0"/>
              <w:jc w:val="both"/>
              <w:rPr>
                <w:sz w:val="15"/>
                <w:szCs w:val="15"/>
              </w:rPr>
            </w:pPr>
            <w:r>
              <w:rPr>
                <w:rFonts w:ascii="Times New Roman" w:hAnsi="Times New Roman" w:eastAsia="Times New Roman" w:cs="Times New Roman"/>
                <w:color w:val="000000"/>
                <w:spacing w:val="0"/>
                <w:w w:val="100"/>
                <w:position w:val="0"/>
                <w:sz w:val="15"/>
                <w:szCs w:val="15"/>
              </w:rPr>
              <w:t>5</w:t>
            </w:r>
            <w:r>
              <w:rPr>
                <w:color w:val="000000"/>
                <w:spacing w:val="0"/>
                <w:w w:val="100"/>
                <w:position w:val="0"/>
                <w:sz w:val="15"/>
                <w:szCs w:val="15"/>
              </w:rPr>
              <w:t>分，每增加</w:t>
            </w:r>
            <w:r>
              <w:rPr>
                <w:rFonts w:ascii="Times New Roman" w:hAnsi="Times New Roman" w:eastAsia="Times New Roman" w:cs="Times New Roman"/>
                <w:color w:val="000000"/>
                <w:spacing w:val="0"/>
                <w:w w:val="100"/>
                <w:position w:val="0"/>
                <w:sz w:val="15"/>
                <w:szCs w:val="15"/>
                <w:lang w:val="en-US" w:eastAsia="en-US" w:bidi="en-US"/>
              </w:rPr>
              <w:t>0.1</w:t>
            </w:r>
            <w:r>
              <w:rPr>
                <w:color w:val="404345"/>
                <w:spacing w:val="0"/>
                <w:w w:val="100"/>
                <w:position w:val="0"/>
                <w:sz w:val="15"/>
                <w:szCs w:val="15"/>
              </w:rPr>
              <w:t>个百</w:t>
            </w:r>
            <w:r>
              <w:rPr>
                <w:color w:val="000000"/>
                <w:spacing w:val="0"/>
                <w:w w:val="100"/>
                <w:position w:val="0"/>
                <w:sz w:val="15"/>
                <w:szCs w:val="15"/>
              </w:rPr>
              <w:t>分点扣</w:t>
            </w:r>
            <w:r>
              <w:rPr>
                <w:rFonts w:ascii="Times New Roman" w:hAnsi="Times New Roman" w:eastAsia="Times New Roman" w:cs="Times New Roman"/>
                <w:color w:val="000000"/>
                <w:spacing w:val="0"/>
                <w:w w:val="100"/>
                <w:position w:val="0"/>
                <w:sz w:val="15"/>
                <w:szCs w:val="15"/>
                <w:lang w:val="en-US" w:eastAsia="en-US" w:bidi="en-US"/>
              </w:rPr>
              <w:t xml:space="preserve">0.5 </w:t>
            </w:r>
            <w:r>
              <w:rPr>
                <w:color w:val="000000"/>
                <w:spacing w:val="0"/>
                <w:w w:val="100"/>
                <w:position w:val="0"/>
                <w:sz w:val="15"/>
                <w:szCs w:val="15"/>
              </w:rPr>
              <w:t>分，</w:t>
            </w:r>
            <w:r>
              <w:rPr>
                <w:color w:val="404345"/>
                <w:spacing w:val="0"/>
                <w:w w:val="100"/>
                <w:position w:val="0"/>
                <w:sz w:val="15"/>
                <w:szCs w:val="15"/>
              </w:rPr>
              <w:t>扣完为止，</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197" w:lineRule="exact"/>
              <w:ind w:left="0" w:right="0" w:firstLine="0"/>
              <w:jc w:val="left"/>
              <w:rPr>
                <w:sz w:val="15"/>
                <w:szCs w:val="15"/>
              </w:rPr>
            </w:pPr>
            <w:r>
              <w:rPr>
                <w:color w:val="404345"/>
                <w:spacing w:val="0"/>
                <w:w w:val="100"/>
                <w:position w:val="0"/>
                <w:sz w:val="15"/>
                <w:szCs w:val="15"/>
              </w:rPr>
              <w:t>三公经费控制 率</w:t>
            </w:r>
            <w:r>
              <w:rPr>
                <w:rFonts w:ascii="Times New Roman" w:hAnsi="Times New Roman" w:eastAsia="Times New Roman" w:cs="Times New Roman"/>
                <w:color w:val="404345"/>
                <w:spacing w:val="0"/>
                <w:w w:val="100"/>
                <w:position w:val="0"/>
                <w:sz w:val="15"/>
                <w:szCs w:val="15"/>
                <w:lang w:val="en-US" w:eastAsia="en-US" w:bidi="en-US"/>
              </w:rPr>
              <w:t>W100%,</w:t>
            </w:r>
            <w:r>
              <w:rPr>
                <w:color w:val="404345"/>
                <w:spacing w:val="0"/>
                <w:w w:val="100"/>
                <w:position w:val="0"/>
                <w:sz w:val="15"/>
                <w:szCs w:val="15"/>
              </w:rPr>
              <w:t xml:space="preserve">得 </w:t>
            </w:r>
            <w:r>
              <w:rPr>
                <w:rFonts w:ascii="Times New Roman" w:hAnsi="Times New Roman" w:eastAsia="Times New Roman" w:cs="Times New Roman"/>
                <w:color w:val="404345"/>
                <w:spacing w:val="0"/>
                <w:w w:val="100"/>
                <w:position w:val="0"/>
                <w:sz w:val="15"/>
                <w:szCs w:val="15"/>
              </w:rPr>
              <w:t>5</w:t>
            </w:r>
            <w:r>
              <w:rPr>
                <w:color w:val="404345"/>
                <w:spacing w:val="0"/>
                <w:w w:val="100"/>
                <w:position w:val="0"/>
                <w:sz w:val="15"/>
                <w:szCs w:val="15"/>
              </w:rPr>
              <w:t>分，每增加</w:t>
            </w:r>
          </w:p>
          <w:p>
            <w:pPr>
              <w:pStyle w:val="17"/>
              <w:keepNext w:val="0"/>
              <w:keepLines w:val="0"/>
              <w:widowControl w:val="0"/>
              <w:shd w:val="clear" w:color="auto" w:fill="auto"/>
              <w:bidi w:val="0"/>
              <w:spacing w:before="0" w:after="0" w:line="276" w:lineRule="auto"/>
              <w:ind w:left="0" w:right="0" w:firstLine="0"/>
              <w:jc w:val="left"/>
              <w:rPr>
                <w:sz w:val="15"/>
                <w:szCs w:val="15"/>
              </w:rPr>
            </w:pPr>
            <w:r>
              <w:rPr>
                <w:rFonts w:ascii="Times New Roman" w:hAnsi="Times New Roman" w:eastAsia="Times New Roman" w:cs="Times New Roman"/>
                <w:color w:val="000000"/>
                <w:spacing w:val="0"/>
                <w:w w:val="100"/>
                <w:position w:val="0"/>
                <w:sz w:val="15"/>
                <w:szCs w:val="15"/>
                <w:lang w:val="en-US" w:eastAsia="en-US" w:bidi="en-US"/>
              </w:rPr>
              <w:t>0.</w:t>
            </w:r>
            <w:r>
              <w:rPr>
                <w:rFonts w:ascii="Times New Roman" w:hAnsi="Times New Roman" w:eastAsia="Times New Roman" w:cs="Times New Roman"/>
                <w:color w:val="000000"/>
                <w:spacing w:val="0"/>
                <w:w w:val="100"/>
                <w:position w:val="0"/>
                <w:sz w:val="15"/>
                <w:szCs w:val="15"/>
              </w:rPr>
              <w:t>1</w:t>
            </w:r>
            <w:r>
              <w:rPr>
                <w:color w:val="404345"/>
                <w:spacing w:val="0"/>
                <w:w w:val="100"/>
                <w:position w:val="0"/>
                <w:sz w:val="15"/>
                <w:szCs w:val="15"/>
              </w:rPr>
              <w:t>个百分点</w:t>
            </w:r>
          </w:p>
          <w:p>
            <w:pPr>
              <w:pStyle w:val="17"/>
              <w:keepNext w:val="0"/>
              <w:keepLines w:val="0"/>
              <w:widowControl w:val="0"/>
              <w:shd w:val="clear" w:color="auto" w:fill="auto"/>
              <w:bidi w:val="0"/>
              <w:spacing w:before="0" w:after="0" w:line="221" w:lineRule="exact"/>
              <w:ind w:left="0" w:right="0" w:firstLine="0"/>
              <w:jc w:val="left"/>
              <w:rPr>
                <w:sz w:val="15"/>
                <w:szCs w:val="15"/>
              </w:rPr>
            </w:pPr>
            <w:r>
              <w:rPr>
                <w:color w:val="404345"/>
                <w:spacing w:val="0"/>
                <w:w w:val="100"/>
                <w:position w:val="0"/>
                <w:sz w:val="15"/>
                <w:szCs w:val="15"/>
              </w:rPr>
              <w:t>扣</w:t>
            </w:r>
            <w:r>
              <w:rPr>
                <w:rFonts w:ascii="Times New Roman" w:hAnsi="Times New Roman" w:eastAsia="Times New Roman" w:cs="Times New Roman"/>
                <w:color w:val="404345"/>
                <w:spacing w:val="0"/>
                <w:w w:val="100"/>
                <w:position w:val="0"/>
                <w:sz w:val="15"/>
                <w:szCs w:val="15"/>
                <w:lang w:val="en-US" w:eastAsia="en-US" w:bidi="en-US"/>
              </w:rPr>
              <w:t>0.5</w:t>
            </w:r>
            <w:r>
              <w:rPr>
                <w:color w:val="404345"/>
                <w:spacing w:val="0"/>
                <w:w w:val="100"/>
                <w:position w:val="0"/>
                <w:sz w:val="15"/>
                <w:szCs w:val="15"/>
              </w:rPr>
              <w:t>分，扣 完为止。</w:t>
            </w:r>
          </w:p>
        </w:tc>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00" w:lineRule="exact"/>
              <w:ind w:left="0" w:right="0" w:firstLine="0"/>
              <w:jc w:val="left"/>
              <w:rPr>
                <w:sz w:val="15"/>
                <w:szCs w:val="15"/>
              </w:rPr>
            </w:pPr>
            <w:r>
              <w:rPr>
                <w:color w:val="000000"/>
                <w:spacing w:val="0"/>
                <w:w w:val="100"/>
                <w:position w:val="0"/>
                <w:sz w:val="15"/>
                <w:szCs w:val="15"/>
              </w:rPr>
              <w:t>“</w:t>
            </w:r>
            <w:r>
              <w:rPr>
                <w:color w:val="404345"/>
                <w:spacing w:val="0"/>
                <w:w w:val="100"/>
                <w:position w:val="0"/>
                <w:sz w:val="15"/>
                <w:szCs w:val="15"/>
              </w:rPr>
              <w:t xml:space="preserve">三公经 </w:t>
            </w:r>
            <w:r>
              <w:rPr>
                <w:color w:val="858585"/>
                <w:spacing w:val="0"/>
                <w:w w:val="100"/>
                <w:position w:val="0"/>
                <w:sz w:val="15"/>
                <w:szCs w:val="15"/>
              </w:rPr>
              <w:t>费”</w:t>
            </w:r>
            <w:r>
              <w:rPr>
                <w:color w:val="404345"/>
                <w:spacing w:val="0"/>
                <w:w w:val="100"/>
                <w:position w:val="0"/>
                <w:sz w:val="15"/>
                <w:szCs w:val="15"/>
              </w:rPr>
              <w:t xml:space="preserve">实添 支出数来 </w:t>
            </w:r>
            <w:r>
              <w:rPr>
                <w:color w:val="858585"/>
                <w:spacing w:val="0"/>
                <w:w w:val="100"/>
                <w:position w:val="0"/>
                <w:sz w:val="15"/>
                <w:szCs w:val="15"/>
              </w:rPr>
              <w:t xml:space="preserve">源于决 </w:t>
            </w:r>
            <w:r>
              <w:rPr>
                <w:color w:val="404345"/>
                <w:spacing w:val="0"/>
                <w:w w:val="100"/>
                <w:position w:val="0"/>
                <w:sz w:val="15"/>
                <w:szCs w:val="15"/>
              </w:rPr>
              <w:t xml:space="preserve">算，预算 安排来源 于预算调 </w:t>
            </w:r>
            <w:r>
              <w:rPr>
                <w:color w:val="000000"/>
                <w:spacing w:val="0"/>
                <w:w w:val="100"/>
                <w:position w:val="0"/>
                <w:sz w:val="15"/>
                <w:szCs w:val="15"/>
              </w:rPr>
              <w:t>整；</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15"/>
                <w:szCs w:val="15"/>
              </w:rPr>
            </w:pPr>
            <w:r>
              <w:rPr>
                <w:rFonts w:ascii="Times New Roman" w:hAnsi="Times New Roman" w:eastAsia="Times New Roman" w:cs="Times New Roman"/>
                <w:color w:val="404345"/>
                <w:spacing w:val="0"/>
                <w:w w:val="100"/>
                <w:position w:val="0"/>
                <w:sz w:val="15"/>
                <w:szCs w:val="15"/>
                <w:lang w:val="en-US" w:eastAsia="en-US" w:bidi="en-US"/>
              </w:rPr>
              <w:t>W100%</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15"/>
                <w:szCs w:val="15"/>
              </w:rPr>
            </w:pPr>
            <w:r>
              <w:rPr>
                <w:rFonts w:ascii="Times New Roman" w:hAnsi="Times New Roman" w:eastAsia="Times New Roman" w:cs="Times New Roman"/>
                <w:color w:val="000000"/>
                <w:spacing w:val="0"/>
                <w:w w:val="100"/>
                <w:position w:val="0"/>
                <w:sz w:val="15"/>
                <w:szCs w:val="15"/>
              </w:rPr>
              <w:t>5</w:t>
            </w:r>
            <w:r>
              <w:rPr>
                <w:color w:val="404345"/>
                <w:spacing w:val="0"/>
                <w:w w:val="100"/>
                <w:position w:val="0"/>
                <w:sz w:val="15"/>
                <w:szCs w:val="15"/>
              </w:rPr>
              <w:t>分</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565" w:hRule="exact"/>
          <w:jc w:val="center"/>
        </w:trPr>
        <w:tc>
          <w:tcPr>
            <w:vMerge w:val="continue"/>
            <w:tcBorders>
              <w:left w:val="single" w:color="auto" w:sz="4" w:space="0"/>
              <w:bottom w:val="single" w:color="auto" w:sz="4" w:space="0"/>
            </w:tcBorders>
            <w:shd w:val="clear" w:color="auto" w:fill="FFFFFF"/>
            <w:textDirection w:val="tbRlV"/>
            <w:vAlign w:val="bottom"/>
          </w:tcPr>
          <w:p/>
        </w:tc>
        <w:tc>
          <w:tcPr>
            <w:vMerge w:val="continue"/>
            <w:tcBorders>
              <w:left w:val="single" w:color="auto" w:sz="4" w:space="0"/>
              <w:bottom w:val="single" w:color="auto" w:sz="4" w:space="0"/>
            </w:tcBorders>
            <w:shd w:val="clear" w:color="auto" w:fill="FFFFFF"/>
            <w:textDirection w:val="tbRlV"/>
            <w:vAlign w:val="bottom"/>
          </w:tcPr>
          <w:p/>
        </w:tc>
        <w:tc>
          <w:tcPr>
            <w:tcBorders>
              <w:top w:val="single" w:color="auto" w:sz="4" w:space="0"/>
              <w:left w:val="single" w:color="auto" w:sz="4" w:space="0"/>
              <w:bottom w:val="single" w:color="auto" w:sz="4" w:space="0"/>
            </w:tcBorders>
            <w:shd w:val="clear" w:color="auto" w:fill="FFFFFF"/>
            <w:textDirection w:val="tbRlV"/>
            <w:vAlign w:val="bottom"/>
          </w:tcPr>
          <w:p>
            <w:pPr>
              <w:pStyle w:val="29"/>
              <w:keepNext w:val="0"/>
              <w:keepLines w:val="0"/>
              <w:widowControl w:val="0"/>
              <w:shd w:val="clear" w:color="auto" w:fill="auto"/>
              <w:bidi w:val="0"/>
              <w:spacing w:before="0" w:after="0" w:line="158" w:lineRule="exact"/>
              <w:ind w:left="0" w:right="0" w:firstLine="0"/>
              <w:jc w:val="center"/>
            </w:pPr>
            <w:r>
              <w:rPr>
                <w:spacing w:val="0"/>
                <w:w w:val="100"/>
                <w:position w:val="0"/>
              </w:rPr>
              <w:t xml:space="preserve">产理范 </w:t>
            </w:r>
            <w:r>
              <w:rPr>
                <w:b/>
                <w:bCs/>
                <w:color w:val="000000"/>
                <w:spacing w:val="0"/>
                <w:w w:val="100"/>
                <w:position w:val="0"/>
                <w:sz w:val="15"/>
                <w:szCs w:val="15"/>
              </w:rPr>
              <w:t xml:space="preserve">5 ) </w:t>
            </w:r>
            <w:r>
              <w:rPr>
                <w:spacing w:val="0"/>
                <w:w w:val="100"/>
                <w:position w:val="0"/>
              </w:rPr>
              <w:t>资管规性</w:t>
            </w:r>
            <w:r>
              <w:rPr>
                <w:spacing w:val="0"/>
                <w:w w:val="100"/>
                <w:position w:val="0"/>
                <w:lang w:val="zh-CN" w:eastAsia="zh-CN" w:bidi="zh-CN"/>
              </w:rPr>
              <w:t>{分</w:t>
            </w:r>
          </w:p>
        </w:tc>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15"/>
                <w:szCs w:val="15"/>
              </w:rPr>
            </w:pPr>
            <w:r>
              <w:rPr>
                <w:rFonts w:ascii="Times New Roman" w:hAnsi="Times New Roman" w:eastAsia="Times New Roman" w:cs="Times New Roman"/>
                <w:color w:val="404345"/>
                <w:spacing w:val="0"/>
                <w:w w:val="100"/>
                <w:position w:val="0"/>
                <w:sz w:val="15"/>
                <w:szCs w:val="15"/>
              </w:rPr>
              <w:t>5</w:t>
            </w:r>
          </w:p>
        </w:tc>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305" w:lineRule="exact"/>
              <w:ind w:left="0" w:right="0" w:firstLine="0"/>
              <w:jc w:val="left"/>
              <w:rPr>
                <w:sz w:val="15"/>
                <w:szCs w:val="15"/>
              </w:rPr>
            </w:pPr>
            <w:r>
              <w:rPr>
                <w:color w:val="645F5B"/>
                <w:spacing w:val="0"/>
                <w:w w:val="100"/>
                <w:position w:val="0"/>
                <w:sz w:val="15"/>
                <w:szCs w:val="15"/>
              </w:rPr>
              <w:t>部门（单</w:t>
            </w:r>
            <w:r>
              <w:rPr>
                <w:color w:val="404345"/>
                <w:spacing w:val="0"/>
                <w:w w:val="100"/>
                <w:position w:val="0"/>
                <w:sz w:val="15"/>
                <w:szCs w:val="15"/>
              </w:rPr>
              <w:t>位）</w:t>
            </w:r>
            <w:r>
              <w:rPr>
                <w:color w:val="645F5B"/>
                <w:spacing w:val="0"/>
                <w:w w:val="100"/>
                <w:position w:val="0"/>
                <w:sz w:val="15"/>
                <w:szCs w:val="15"/>
              </w:rPr>
              <w:t>资产管理是否</w:t>
            </w:r>
            <w:r>
              <w:rPr>
                <w:color w:val="404345"/>
                <w:spacing w:val="0"/>
                <w:w w:val="100"/>
                <w:position w:val="0"/>
                <w:sz w:val="15"/>
                <w:szCs w:val="15"/>
              </w:rPr>
              <w:t xml:space="preserve">规范，用以 反映和考核部门（单位）资产管理情况 </w:t>
            </w:r>
            <w:r>
              <w:rPr>
                <w:rFonts w:ascii="Times New Roman" w:hAnsi="Times New Roman" w:eastAsia="Times New Roman" w:cs="Times New Roman"/>
                <w:color w:val="404345"/>
                <w:spacing w:val="0"/>
                <w:w w:val="100"/>
                <w:position w:val="0"/>
                <w:sz w:val="15"/>
                <w:szCs w:val="15"/>
              </w:rPr>
              <w:t>1</w:t>
            </w:r>
            <w:r>
              <w:rPr>
                <w:color w:val="645F5B"/>
                <w:spacing w:val="0"/>
                <w:w w:val="100"/>
                <w:position w:val="0"/>
                <w:sz w:val="15"/>
                <w:szCs w:val="15"/>
              </w:rPr>
              <w:t>新增资</w:t>
            </w:r>
            <w:r>
              <w:rPr>
                <w:color w:val="404345"/>
                <w:spacing w:val="0"/>
                <w:w w:val="100"/>
                <w:position w:val="0"/>
                <w:sz w:val="15"/>
                <w:szCs w:val="15"/>
              </w:rPr>
              <w:t>产配置按预算执行。</w:t>
            </w:r>
          </w:p>
          <w:p>
            <w:pPr>
              <w:pStyle w:val="17"/>
              <w:keepNext w:val="0"/>
              <w:keepLines w:val="0"/>
              <w:widowControl w:val="0"/>
              <w:shd w:val="clear" w:color="auto" w:fill="auto"/>
              <w:bidi w:val="0"/>
              <w:spacing w:before="0" w:after="0" w:line="403" w:lineRule="exact"/>
              <w:ind w:left="0" w:right="0" w:firstLine="0"/>
              <w:jc w:val="left"/>
              <w:rPr>
                <w:sz w:val="15"/>
                <w:szCs w:val="15"/>
              </w:rPr>
            </w:pPr>
            <w:r>
              <w:rPr>
                <w:rFonts w:ascii="Times New Roman" w:hAnsi="Times New Roman" w:eastAsia="Times New Roman" w:cs="Times New Roman"/>
                <w:color w:val="000000"/>
                <w:spacing w:val="0"/>
                <w:w w:val="100"/>
                <w:position w:val="0"/>
                <w:sz w:val="15"/>
                <w:szCs w:val="15"/>
              </w:rPr>
              <w:t>2</w:t>
            </w:r>
            <w:r>
              <w:rPr>
                <w:color w:val="404345"/>
                <w:spacing w:val="0"/>
                <w:w w:val="100"/>
                <w:position w:val="0"/>
                <w:sz w:val="15"/>
                <w:szCs w:val="15"/>
              </w:rPr>
              <w:t>.资</w:t>
            </w:r>
            <w:r>
              <w:rPr>
                <w:color w:val="645F5B"/>
                <w:spacing w:val="0"/>
                <w:w w:val="100"/>
                <w:position w:val="0"/>
                <w:sz w:val="15"/>
                <w:szCs w:val="15"/>
              </w:rPr>
              <w:t>产有偿</w:t>
            </w:r>
            <w:r>
              <w:rPr>
                <w:color w:val="404345"/>
                <w:spacing w:val="0"/>
                <w:w w:val="100"/>
                <w:position w:val="0"/>
                <w:sz w:val="15"/>
                <w:szCs w:val="15"/>
              </w:rPr>
              <w:t xml:space="preserve">使用、处置按规定程序审批 </w:t>
            </w:r>
            <w:r>
              <w:rPr>
                <w:color w:val="000000"/>
                <w:spacing w:val="0"/>
                <w:w w:val="100"/>
                <w:position w:val="0"/>
                <w:sz w:val="15"/>
                <w:szCs w:val="15"/>
              </w:rPr>
              <w:t>:</w:t>
            </w:r>
            <w:r>
              <w:rPr>
                <w:color w:val="404345"/>
                <w:spacing w:val="0"/>
                <w:w w:val="100"/>
                <w:position w:val="0"/>
                <w:sz w:val="15"/>
                <w:szCs w:val="15"/>
              </w:rPr>
              <w:t>.资</w:t>
            </w:r>
            <w:r>
              <w:rPr>
                <w:color w:val="645F5B"/>
                <w:spacing w:val="0"/>
                <w:w w:val="100"/>
                <w:position w:val="0"/>
                <w:sz w:val="15"/>
                <w:szCs w:val="15"/>
              </w:rPr>
              <w:t>产收益</w:t>
            </w:r>
            <w:r>
              <w:rPr>
                <w:color w:val="404345"/>
                <w:spacing w:val="0"/>
                <w:w w:val="100"/>
                <w:position w:val="0"/>
                <w:sz w:val="15"/>
                <w:szCs w:val="15"/>
              </w:rPr>
              <w:t>及时、足额上缴财政。</w:t>
            </w:r>
          </w:p>
        </w:tc>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206" w:lineRule="exact"/>
              <w:ind w:left="0" w:right="0" w:firstLine="0"/>
              <w:jc w:val="both"/>
              <w:rPr>
                <w:sz w:val="15"/>
                <w:szCs w:val="15"/>
              </w:rPr>
            </w:pPr>
            <w:r>
              <w:rPr>
                <w:color w:val="645F5B"/>
                <w:spacing w:val="0"/>
                <w:w w:val="100"/>
                <w:position w:val="0"/>
                <w:sz w:val="15"/>
                <w:szCs w:val="15"/>
              </w:rPr>
              <w:t>全部符合</w:t>
            </w:r>
            <w:r>
              <w:rPr>
                <w:rFonts w:ascii="Times New Roman" w:hAnsi="Times New Roman" w:eastAsia="Times New Roman" w:cs="Times New Roman"/>
                <w:color w:val="404345"/>
                <w:spacing w:val="0"/>
                <w:w w:val="100"/>
                <w:position w:val="0"/>
                <w:sz w:val="15"/>
                <w:szCs w:val="15"/>
              </w:rPr>
              <w:t>5</w:t>
            </w:r>
            <w:r>
              <w:rPr>
                <w:color w:val="404345"/>
                <w:spacing w:val="0"/>
                <w:w w:val="100"/>
                <w:position w:val="0"/>
                <w:sz w:val="15"/>
                <w:szCs w:val="15"/>
              </w:rPr>
              <w:t>分，有</w:t>
            </w:r>
            <w:r>
              <w:rPr>
                <w:rFonts w:ascii="Times New Roman" w:hAnsi="Times New Roman" w:eastAsia="Times New Roman" w:cs="Times New Roman"/>
                <w:color w:val="000000"/>
                <w:spacing w:val="0"/>
                <w:w w:val="100"/>
                <w:position w:val="0"/>
                <w:sz w:val="15"/>
                <w:szCs w:val="15"/>
              </w:rPr>
              <w:t>1</w:t>
            </w:r>
            <w:r>
              <w:rPr>
                <w:color w:val="404345"/>
                <w:spacing w:val="0"/>
                <w:w w:val="100"/>
                <w:position w:val="0"/>
                <w:sz w:val="15"/>
                <w:szCs w:val="15"/>
              </w:rPr>
              <w:t>项不符扣</w:t>
            </w:r>
            <w:r>
              <w:rPr>
                <w:rFonts w:ascii="Times New Roman" w:hAnsi="Times New Roman" w:eastAsia="Times New Roman" w:cs="Times New Roman"/>
                <w:color w:val="404345"/>
                <w:spacing w:val="0"/>
                <w:w w:val="100"/>
                <w:position w:val="0"/>
                <w:sz w:val="15"/>
                <w:szCs w:val="15"/>
              </w:rPr>
              <w:t>2</w:t>
            </w:r>
            <w:r>
              <w:rPr>
                <w:color w:val="645F5B"/>
                <w:spacing w:val="0"/>
                <w:w w:val="100"/>
                <w:position w:val="0"/>
                <w:sz w:val="15"/>
                <w:szCs w:val="15"/>
              </w:rPr>
              <w:t>分， 扣完为止。</w:t>
            </w:r>
          </w:p>
        </w:tc>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204" w:lineRule="exact"/>
              <w:ind w:left="0" w:right="0" w:firstLine="0"/>
              <w:jc w:val="left"/>
              <w:rPr>
                <w:sz w:val="15"/>
                <w:szCs w:val="15"/>
              </w:rPr>
            </w:pPr>
            <w:r>
              <w:rPr>
                <w:color w:val="645F5B"/>
                <w:spacing w:val="0"/>
                <w:w w:val="100"/>
                <w:position w:val="0"/>
                <w:sz w:val="15"/>
                <w:szCs w:val="15"/>
              </w:rPr>
              <w:t>全部符</w:t>
            </w:r>
            <w:r>
              <w:rPr>
                <w:color w:val="404345"/>
                <w:spacing w:val="0"/>
                <w:w w:val="100"/>
                <w:position w:val="0"/>
                <w:sz w:val="15"/>
                <w:szCs w:val="15"/>
              </w:rPr>
              <w:t xml:space="preserve">合资产 </w:t>
            </w:r>
            <w:r>
              <w:rPr>
                <w:color w:val="645F5B"/>
                <w:spacing w:val="0"/>
                <w:w w:val="100"/>
                <w:position w:val="0"/>
                <w:sz w:val="15"/>
                <w:szCs w:val="15"/>
              </w:rPr>
              <w:t>管理的</w:t>
            </w:r>
            <w:r>
              <w:rPr>
                <w:color w:val="404345"/>
                <w:spacing w:val="0"/>
                <w:w w:val="100"/>
                <w:position w:val="0"/>
                <w:sz w:val="15"/>
                <w:szCs w:val="15"/>
              </w:rPr>
              <w:t>规范要 求</w:t>
            </w:r>
          </w:p>
        </w:tc>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both"/>
              <w:rPr>
                <w:sz w:val="15"/>
                <w:szCs w:val="15"/>
              </w:rPr>
            </w:pPr>
            <w:r>
              <w:rPr>
                <w:color w:val="645F5B"/>
                <w:spacing w:val="0"/>
                <w:w w:val="100"/>
                <w:position w:val="0"/>
                <w:sz w:val="15"/>
                <w:szCs w:val="15"/>
              </w:rPr>
              <w:t>合规</w:t>
            </w:r>
          </w:p>
        </w:tc>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15"/>
                <w:szCs w:val="15"/>
              </w:rPr>
            </w:pPr>
            <w:r>
              <w:rPr>
                <w:color w:val="404345"/>
                <w:spacing w:val="0"/>
                <w:w w:val="100"/>
                <w:position w:val="0"/>
                <w:sz w:val="15"/>
                <w:szCs w:val="15"/>
              </w:rPr>
              <w:t>合规</w:t>
            </w:r>
          </w:p>
        </w:tc>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15"/>
                <w:szCs w:val="15"/>
              </w:rPr>
            </w:pPr>
            <w:r>
              <w:rPr>
                <w:rFonts w:ascii="Times New Roman" w:hAnsi="Times New Roman" w:eastAsia="Times New Roman" w:cs="Times New Roman"/>
                <w:color w:val="404345"/>
                <w:spacing w:val="0"/>
                <w:w w:val="100"/>
                <w:position w:val="0"/>
                <w:sz w:val="15"/>
                <w:szCs w:val="15"/>
              </w:rPr>
              <w:t>5</w:t>
            </w:r>
            <w:r>
              <w:rPr>
                <w:color w:val="404345"/>
                <w:spacing w:val="0"/>
                <w:w w:val="100"/>
                <w:position w:val="0"/>
                <w:sz w:val="15"/>
                <w:szCs w:val="15"/>
              </w:rPr>
              <w:t>分</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spacing w:line="1" w:lineRule="exact"/>
        <w:rPr>
          <w:sz w:val="2"/>
          <w:szCs w:val="2"/>
        </w:rPr>
      </w:pPr>
      <w:r>
        <w:br w:type="page"/>
      </w:r>
    </w:p>
    <w:tbl>
      <w:tblPr>
        <w:tblStyle w:val="2"/>
        <w:tblW w:w="0" w:type="auto"/>
        <w:jc w:val="center"/>
        <w:tblLayout w:type="fixed"/>
        <w:tblCellMar>
          <w:top w:w="0" w:type="dxa"/>
          <w:left w:w="10" w:type="dxa"/>
          <w:bottom w:w="0" w:type="dxa"/>
          <w:right w:w="10" w:type="dxa"/>
        </w:tblCellMar>
      </w:tblPr>
      <w:tblGrid>
        <w:gridCol w:w="461"/>
        <w:gridCol w:w="456"/>
        <w:gridCol w:w="451"/>
        <w:gridCol w:w="307"/>
        <w:gridCol w:w="3158"/>
        <w:gridCol w:w="2462"/>
        <w:gridCol w:w="1042"/>
        <w:gridCol w:w="1651"/>
        <w:gridCol w:w="653"/>
        <w:gridCol w:w="552"/>
        <w:gridCol w:w="878"/>
        <w:gridCol w:w="763"/>
      </w:tblGrid>
      <w:tr>
        <w:tblPrEx>
          <w:tblCellMar>
            <w:top w:w="0" w:type="dxa"/>
            <w:left w:w="10" w:type="dxa"/>
            <w:bottom w:w="0" w:type="dxa"/>
            <w:right w:w="10" w:type="dxa"/>
          </w:tblCellMar>
        </w:tblPrEx>
        <w:trPr>
          <w:trHeight w:val="547"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158" w:lineRule="exact"/>
              <w:ind w:left="0" w:right="0" w:firstLine="0"/>
              <w:jc w:val="center"/>
              <w:rPr>
                <w:sz w:val="12"/>
                <w:szCs w:val="12"/>
              </w:rPr>
            </w:pPr>
            <w:r>
              <w:rPr>
                <w:b/>
                <w:bCs/>
                <w:color w:val="000000"/>
                <w:spacing w:val="0"/>
                <w:w w:val="100"/>
                <w:position w:val="0"/>
                <w:sz w:val="12"/>
                <w:szCs w:val="12"/>
              </w:rPr>
              <w:t>—级 指标</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158" w:lineRule="exact"/>
              <w:ind w:left="0" w:right="0" w:firstLine="0"/>
              <w:jc w:val="left"/>
              <w:rPr>
                <w:sz w:val="12"/>
                <w:szCs w:val="12"/>
              </w:rPr>
            </w:pPr>
            <w:r>
              <w:rPr>
                <w:b/>
                <w:bCs/>
                <w:color w:val="000000"/>
                <w:spacing w:val="0"/>
                <w:w w:val="100"/>
                <w:position w:val="0"/>
                <w:sz w:val="12"/>
                <w:szCs w:val="12"/>
              </w:rPr>
              <w:t>二级 指标</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158" w:lineRule="exact"/>
              <w:ind w:left="0" w:right="0" w:firstLine="0"/>
              <w:jc w:val="left"/>
              <w:rPr>
                <w:sz w:val="12"/>
                <w:szCs w:val="12"/>
              </w:rPr>
            </w:pPr>
            <w:r>
              <w:rPr>
                <w:b/>
                <w:bCs/>
                <w:color w:val="000000"/>
                <w:spacing w:val="0"/>
                <w:w w:val="100"/>
                <w:position w:val="0"/>
                <w:sz w:val="12"/>
                <w:szCs w:val="12"/>
              </w:rPr>
              <w:t>三级 指标</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40"/>
                <w:szCs w:val="40"/>
              </w:rPr>
            </w:pPr>
            <w:r>
              <w:rPr>
                <w:rFonts w:ascii="Times New Roman" w:hAnsi="Times New Roman" w:eastAsia="Times New Roman" w:cs="Times New Roman"/>
                <w:color w:val="000000"/>
                <w:spacing w:val="0"/>
                <w:w w:val="100"/>
                <w:position w:val="0"/>
                <w:sz w:val="40"/>
                <w:szCs w:val="40"/>
              </w:rPr>
              <w:t>1</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12"/>
                <w:szCs w:val="12"/>
              </w:rPr>
            </w:pPr>
            <w:r>
              <w:rPr>
                <w:b/>
                <w:bCs/>
                <w:color w:val="000000"/>
                <w:spacing w:val="0"/>
                <w:w w:val="100"/>
                <w:position w:val="0"/>
                <w:sz w:val="12"/>
                <w:szCs w:val="12"/>
              </w:rPr>
              <w:t>指标说明</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12"/>
                <w:szCs w:val="12"/>
              </w:rPr>
            </w:pPr>
            <w:r>
              <w:rPr>
                <w:b/>
                <w:bCs/>
                <w:color w:val="000000"/>
                <w:spacing w:val="0"/>
                <w:w w:val="100"/>
                <w:position w:val="0"/>
                <w:sz w:val="12"/>
                <w:szCs w:val="12"/>
              </w:rPr>
              <w:t>评分标准</w:t>
            </w: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154" w:lineRule="exact"/>
              <w:ind w:left="0" w:right="0" w:firstLine="0"/>
              <w:jc w:val="left"/>
              <w:rPr>
                <w:sz w:val="12"/>
                <w:szCs w:val="12"/>
              </w:rPr>
            </w:pPr>
            <w:r>
              <w:rPr>
                <w:b/>
                <w:bCs/>
                <w:color w:val="000000"/>
                <w:spacing w:val="0"/>
                <w:w w:val="100"/>
                <w:position w:val="0"/>
                <w:sz w:val="12"/>
                <w:szCs w:val="12"/>
              </w:rPr>
              <w:t>指标值计算 公式和数据 获取方式</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340"/>
              <w:jc w:val="left"/>
              <w:rPr>
                <w:sz w:val="12"/>
                <w:szCs w:val="12"/>
              </w:rPr>
            </w:pPr>
            <w:r>
              <w:rPr>
                <w:b/>
                <w:bCs/>
                <w:color w:val="000000"/>
                <w:spacing w:val="0"/>
                <w:w w:val="100"/>
                <w:position w:val="0"/>
                <w:sz w:val="12"/>
                <w:szCs w:val="12"/>
              </w:rPr>
              <w:t>年初目标值</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163" w:lineRule="exact"/>
              <w:ind w:left="0" w:right="0" w:firstLine="0"/>
              <w:jc w:val="left"/>
              <w:rPr>
                <w:sz w:val="12"/>
                <w:szCs w:val="12"/>
              </w:rPr>
            </w:pPr>
            <w:r>
              <w:rPr>
                <w:b/>
                <w:bCs/>
                <w:color w:val="000000"/>
                <w:spacing w:val="0"/>
                <w:w w:val="100"/>
                <w:position w:val="0"/>
                <w:sz w:val="12"/>
                <w:szCs w:val="12"/>
              </w:rPr>
              <w:t>实际完 成值</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rPr>
              <w:t>得分</w:t>
            </w: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154" w:lineRule="exact"/>
              <w:ind w:left="0" w:right="0" w:firstLine="0"/>
              <w:jc w:val="left"/>
              <w:rPr>
                <w:sz w:val="12"/>
                <w:szCs w:val="12"/>
              </w:rPr>
            </w:pPr>
            <w:r>
              <w:rPr>
                <w:b/>
                <w:bCs/>
                <w:color w:val="000000"/>
                <w:spacing w:val="0"/>
                <w:w w:val="100"/>
                <w:position w:val="0"/>
                <w:sz w:val="12"/>
                <w:szCs w:val="12"/>
              </w:rPr>
              <w:t>未完成原 因分析与 改进措施</w:t>
            </w:r>
          </w:p>
        </w:tc>
        <w:tc>
          <w:tcPr>
            <w:tcBorders>
              <w:top w:val="single" w:color="auto" w:sz="4" w:space="0"/>
              <w:left w:val="single" w:color="auto" w:sz="4" w:space="0"/>
              <w:right w:val="single" w:color="auto" w:sz="4" w:space="0"/>
            </w:tcBorders>
            <w:shd w:val="clear" w:color="auto" w:fill="FFFFFF"/>
            <w:vAlign w:val="bottom"/>
          </w:tcPr>
          <w:p>
            <w:pPr>
              <w:pStyle w:val="17"/>
              <w:keepNext w:val="0"/>
              <w:keepLines w:val="0"/>
              <w:widowControl w:val="0"/>
              <w:shd w:val="clear" w:color="auto" w:fill="auto"/>
              <w:bidi w:val="0"/>
              <w:spacing w:before="0" w:after="0" w:line="154" w:lineRule="exact"/>
              <w:ind w:left="0" w:right="0" w:firstLine="0"/>
              <w:jc w:val="left"/>
              <w:rPr>
                <w:sz w:val="12"/>
                <w:szCs w:val="12"/>
              </w:rPr>
            </w:pPr>
            <w:r>
              <w:rPr>
                <w:b/>
                <w:bCs/>
                <w:color w:val="000000"/>
                <w:spacing w:val="0"/>
                <w:w w:val="100"/>
                <w:position w:val="0"/>
                <w:sz w:val="12"/>
                <w:szCs w:val="12"/>
              </w:rPr>
              <w:t>绩效指 标分析 与建议</w:t>
            </w:r>
          </w:p>
        </w:tc>
      </w:tr>
      <w:tr>
        <w:tblPrEx>
          <w:tblCellMar>
            <w:top w:w="0" w:type="dxa"/>
            <w:left w:w="10" w:type="dxa"/>
            <w:bottom w:w="0" w:type="dxa"/>
            <w:right w:w="10" w:type="dxa"/>
          </w:tblCellMar>
        </w:tblPrEx>
        <w:trPr>
          <w:trHeight w:val="1862"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163" w:lineRule="exact"/>
              <w:ind w:left="0" w:right="0" w:firstLine="0"/>
              <w:jc w:val="center"/>
              <w:rPr>
                <w:sz w:val="12"/>
                <w:szCs w:val="12"/>
              </w:rPr>
            </w:pPr>
            <w:r>
              <w:rPr>
                <w:color w:val="000000"/>
                <w:spacing w:val="0"/>
                <w:w w:val="100"/>
                <w:position w:val="0"/>
                <w:sz w:val="12"/>
                <w:szCs w:val="12"/>
              </w:rPr>
              <w:t>过 程</w:t>
            </w:r>
          </w:p>
        </w:tc>
        <w:tc>
          <w:tcPr>
            <w:tcBorders>
              <w:top w:val="single" w:color="auto" w:sz="4" w:space="0"/>
              <w:left w:val="single" w:color="auto" w:sz="4" w:space="0"/>
            </w:tcBorders>
            <w:shd w:val="clear" w:color="auto" w:fill="FFFFFF"/>
            <w:textDirection w:val="tbRlV"/>
            <w:vAlign w:val="bottom"/>
          </w:tcPr>
          <w:p>
            <w:pPr>
              <w:pStyle w:val="29"/>
              <w:keepNext w:val="0"/>
              <w:keepLines w:val="0"/>
              <w:widowControl w:val="0"/>
              <w:shd w:val="clear" w:color="auto" w:fill="auto"/>
              <w:bidi w:val="0"/>
              <w:spacing w:before="0" w:after="0" w:line="182" w:lineRule="exact"/>
              <w:ind w:left="620" w:right="0" w:hanging="160"/>
              <w:jc w:val="left"/>
              <w:rPr>
                <w:sz w:val="14"/>
                <w:szCs w:val="14"/>
              </w:rPr>
            </w:pPr>
            <w:r>
              <w:rPr>
                <w:color w:val="000000"/>
                <w:spacing w:val="0"/>
                <w:w w:val="100"/>
                <w:position w:val="0"/>
                <w:sz w:val="14"/>
                <w:szCs w:val="14"/>
              </w:rPr>
              <w:t>算理</w:t>
            </w:r>
            <w:r>
              <w:rPr>
                <w:color w:val="000000"/>
                <w:spacing w:val="0"/>
                <w:w w:val="100"/>
                <w:position w:val="0"/>
                <w:sz w:val="14"/>
                <w:szCs w:val="14"/>
                <w:vertAlign w:val="superscript"/>
              </w:rPr>
              <w:t>15</w:t>
            </w:r>
            <w:r>
              <w:rPr>
                <w:color w:val="000000"/>
                <w:spacing w:val="0"/>
                <w:w w:val="100"/>
                <w:position w:val="0"/>
                <w:sz w:val="14"/>
                <w:szCs w:val="14"/>
              </w:rPr>
              <w:t>} 预管{分</w:t>
            </w:r>
          </w:p>
        </w:tc>
        <w:tc>
          <w:tcPr>
            <w:tcBorders>
              <w:top w:val="single" w:color="auto" w:sz="4" w:space="0"/>
              <w:left w:val="single" w:color="auto" w:sz="4" w:space="0"/>
            </w:tcBorders>
            <w:shd w:val="clear" w:color="auto" w:fill="FFFFFF"/>
            <w:textDirection w:val="tbRlV"/>
            <w:vAlign w:val="bottom"/>
          </w:tcPr>
          <w:p>
            <w:pPr>
              <w:pStyle w:val="29"/>
              <w:keepNext w:val="0"/>
              <w:keepLines w:val="0"/>
              <w:widowControl w:val="0"/>
              <w:shd w:val="clear" w:color="auto" w:fill="auto"/>
              <w:bidi w:val="0"/>
              <w:spacing w:before="0" w:after="0" w:line="163" w:lineRule="exact"/>
              <w:ind w:left="0" w:right="0" w:firstLine="0"/>
              <w:jc w:val="center"/>
              <w:rPr>
                <w:sz w:val="14"/>
                <w:szCs w:val="14"/>
              </w:rPr>
            </w:pPr>
            <w:r>
              <w:rPr>
                <w:color w:val="000000"/>
                <w:spacing w:val="0"/>
                <w:w w:val="100"/>
                <w:position w:val="0"/>
                <w:sz w:val="14"/>
                <w:szCs w:val="14"/>
              </w:rPr>
              <w:t xml:space="preserve">金用规 </w:t>
            </w:r>
            <w:r>
              <w:rPr>
                <w:color w:val="000000"/>
                <w:spacing w:val="0"/>
                <w:w w:val="100"/>
                <w:position w:val="0"/>
                <w:sz w:val="11"/>
                <w:szCs w:val="11"/>
              </w:rPr>
              <w:t xml:space="preserve">5 ) </w:t>
            </w:r>
            <w:r>
              <w:rPr>
                <w:color w:val="000000"/>
                <w:spacing w:val="0"/>
                <w:w w:val="100"/>
                <w:position w:val="0"/>
                <w:sz w:val="14"/>
                <w:szCs w:val="14"/>
              </w:rPr>
              <w:t>资使合性</w:t>
            </w:r>
            <w:r>
              <w:rPr>
                <w:color w:val="000000"/>
                <w:spacing w:val="0"/>
                <w:w w:val="100"/>
                <w:position w:val="0"/>
                <w:sz w:val="14"/>
                <w:szCs w:val="14"/>
                <w:lang w:val="zh-CN" w:eastAsia="zh-CN" w:bidi="zh-CN"/>
              </w:rPr>
              <w:t>{分</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12"/>
                <w:szCs w:val="12"/>
              </w:rPr>
            </w:pPr>
            <w:r>
              <w:rPr>
                <w:rFonts w:ascii="Times New Roman" w:hAnsi="Times New Roman" w:eastAsia="Times New Roman" w:cs="Times New Roman"/>
                <w:b/>
                <w:bCs/>
                <w:color w:val="000000"/>
                <w:spacing w:val="0"/>
                <w:w w:val="100"/>
                <w:position w:val="0"/>
                <w:sz w:val="12"/>
                <w:szCs w:val="12"/>
              </w:rPr>
              <w:t>5</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158" w:lineRule="exact"/>
              <w:ind w:left="0" w:right="0" w:firstLine="0"/>
              <w:jc w:val="both"/>
              <w:rPr>
                <w:sz w:val="12"/>
                <w:szCs w:val="12"/>
              </w:rPr>
            </w:pPr>
            <w:r>
              <w:rPr>
                <w:color w:val="000000"/>
                <w:spacing w:val="0"/>
                <w:w w:val="100"/>
                <w:position w:val="0"/>
                <w:sz w:val="12"/>
                <w:szCs w:val="12"/>
              </w:rPr>
              <w:t>部门（■单位）使用预算资金是否符合相关 的预算财务管理制度的规定，用以反映和 考核部门（单位）预算资金的规范运行情 况。</w:t>
            </w:r>
          </w:p>
          <w:p>
            <w:pPr>
              <w:pStyle w:val="17"/>
              <w:keepNext w:val="0"/>
              <w:keepLines w:val="0"/>
              <w:widowControl w:val="0"/>
              <w:numPr>
                <w:ilvl w:val="0"/>
                <w:numId w:val="4"/>
              </w:numPr>
              <w:shd w:val="clear" w:color="auto" w:fill="auto"/>
              <w:tabs>
                <w:tab w:val="left" w:pos="163"/>
              </w:tabs>
              <w:bidi w:val="0"/>
              <w:spacing w:before="0" w:after="0" w:line="158" w:lineRule="exact"/>
              <w:ind w:left="0" w:right="0" w:firstLine="0"/>
              <w:jc w:val="both"/>
              <w:rPr>
                <w:sz w:val="12"/>
                <w:szCs w:val="12"/>
              </w:rPr>
            </w:pPr>
            <w:r>
              <w:rPr>
                <w:color w:val="000000"/>
                <w:spacing w:val="0"/>
                <w:w w:val="100"/>
                <w:position w:val="0"/>
                <w:sz w:val="12"/>
                <w:szCs w:val="12"/>
              </w:rPr>
              <w:t>符合国家财经法规和财务管理制度规定 以及有关专项资金管理办法的规定；</w:t>
            </w:r>
          </w:p>
          <w:p>
            <w:pPr>
              <w:pStyle w:val="17"/>
              <w:keepNext w:val="0"/>
              <w:keepLines w:val="0"/>
              <w:widowControl w:val="0"/>
              <w:numPr>
                <w:ilvl w:val="0"/>
                <w:numId w:val="4"/>
              </w:numPr>
              <w:shd w:val="clear" w:color="auto" w:fill="auto"/>
              <w:tabs>
                <w:tab w:val="left" w:pos="182"/>
              </w:tabs>
              <w:bidi w:val="0"/>
              <w:spacing w:before="0" w:after="0" w:line="276" w:lineRule="auto"/>
              <w:ind w:left="0" w:right="0" w:firstLine="0"/>
              <w:jc w:val="both"/>
              <w:rPr>
                <w:sz w:val="12"/>
                <w:szCs w:val="12"/>
              </w:rPr>
            </w:pPr>
            <w:r>
              <w:rPr>
                <w:color w:val="000000"/>
                <w:spacing w:val="0"/>
                <w:w w:val="100"/>
                <w:position w:val="0"/>
                <w:sz w:val="12"/>
                <w:szCs w:val="12"/>
              </w:rPr>
              <w:t>资金的拨付有完整的审批程序和手续；</w:t>
            </w:r>
          </w:p>
          <w:p>
            <w:pPr>
              <w:pStyle w:val="17"/>
              <w:keepNext w:val="0"/>
              <w:keepLines w:val="0"/>
              <w:widowControl w:val="0"/>
              <w:numPr>
                <w:ilvl w:val="0"/>
                <w:numId w:val="4"/>
              </w:numPr>
              <w:shd w:val="clear" w:color="auto" w:fill="auto"/>
              <w:tabs>
                <w:tab w:val="left" w:pos="168"/>
              </w:tabs>
              <w:bidi w:val="0"/>
              <w:spacing w:before="0" w:after="0" w:line="276" w:lineRule="auto"/>
              <w:ind w:left="0" w:right="0" w:firstLine="0"/>
              <w:jc w:val="both"/>
              <w:rPr>
                <w:sz w:val="12"/>
                <w:szCs w:val="12"/>
              </w:rPr>
            </w:pPr>
            <w:r>
              <w:rPr>
                <w:color w:val="000000"/>
                <w:spacing w:val="0"/>
                <w:w w:val="100"/>
                <w:position w:val="0"/>
                <w:sz w:val="12"/>
                <w:szCs w:val="12"/>
              </w:rPr>
              <w:t>重大项目开支经过评估论证；</w:t>
            </w:r>
          </w:p>
          <w:p>
            <w:pPr>
              <w:pStyle w:val="17"/>
              <w:keepNext w:val="0"/>
              <w:keepLines w:val="0"/>
              <w:widowControl w:val="0"/>
              <w:numPr>
                <w:ilvl w:val="0"/>
                <w:numId w:val="4"/>
              </w:numPr>
              <w:shd w:val="clear" w:color="auto" w:fill="auto"/>
              <w:tabs>
                <w:tab w:val="left" w:pos="178"/>
              </w:tabs>
              <w:bidi w:val="0"/>
              <w:spacing w:before="0" w:after="0" w:line="276" w:lineRule="auto"/>
              <w:ind w:left="0" w:right="0" w:firstLine="0"/>
              <w:jc w:val="both"/>
              <w:rPr>
                <w:sz w:val="12"/>
                <w:szCs w:val="12"/>
              </w:rPr>
            </w:pPr>
            <w:r>
              <w:rPr>
                <w:color w:val="000000"/>
                <w:spacing w:val="0"/>
                <w:w w:val="100"/>
                <w:position w:val="0"/>
                <w:sz w:val="12"/>
                <w:szCs w:val="12"/>
              </w:rPr>
              <w:t>符合部门预算批复的用途；</w:t>
            </w:r>
          </w:p>
          <w:p>
            <w:pPr>
              <w:pStyle w:val="17"/>
              <w:keepNext w:val="0"/>
              <w:keepLines w:val="0"/>
              <w:widowControl w:val="0"/>
              <w:numPr>
                <w:ilvl w:val="0"/>
                <w:numId w:val="4"/>
              </w:numPr>
              <w:shd w:val="clear" w:color="auto" w:fill="auto"/>
              <w:tabs>
                <w:tab w:val="left" w:pos="178"/>
              </w:tabs>
              <w:bidi w:val="0"/>
              <w:spacing w:before="0" w:after="0" w:line="158" w:lineRule="exact"/>
              <w:ind w:left="0" w:right="0" w:firstLine="0"/>
              <w:jc w:val="both"/>
              <w:rPr>
                <w:sz w:val="12"/>
                <w:szCs w:val="12"/>
              </w:rPr>
            </w:pPr>
            <w:r>
              <w:rPr>
                <w:color w:val="000000"/>
                <w:spacing w:val="0"/>
                <w:w w:val="100"/>
                <w:position w:val="0"/>
                <w:sz w:val="12"/>
                <w:szCs w:val="12"/>
              </w:rPr>
              <w:t>不存在截留、挤占、挪用、虚列支出等 情况。</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rPr>
              <w:t>全部符合</w:t>
            </w:r>
            <w:r>
              <w:rPr>
                <w:rFonts w:ascii="Times New Roman" w:hAnsi="Times New Roman" w:eastAsia="Times New Roman" w:cs="Times New Roman"/>
                <w:b/>
                <w:bCs/>
                <w:color w:val="000000"/>
                <w:spacing w:val="0"/>
                <w:w w:val="100"/>
                <w:position w:val="0"/>
                <w:sz w:val="12"/>
                <w:szCs w:val="12"/>
              </w:rPr>
              <w:t>5</w:t>
            </w:r>
            <w:r>
              <w:rPr>
                <w:color w:val="000000"/>
                <w:spacing w:val="0"/>
                <w:w w:val="100"/>
                <w:position w:val="0"/>
                <w:sz w:val="12"/>
                <w:szCs w:val="12"/>
              </w:rPr>
              <w:t>分，有</w:t>
            </w:r>
            <w:r>
              <w:rPr>
                <w:rFonts w:ascii="Times New Roman" w:hAnsi="Times New Roman" w:eastAsia="Times New Roman" w:cs="Times New Roman"/>
                <w:b/>
                <w:bCs/>
                <w:color w:val="000000"/>
                <w:spacing w:val="0"/>
                <w:w w:val="100"/>
                <w:position w:val="0"/>
                <w:sz w:val="12"/>
                <w:szCs w:val="12"/>
              </w:rPr>
              <w:t>1</w:t>
            </w:r>
            <w:r>
              <w:rPr>
                <w:color w:val="000000"/>
                <w:spacing w:val="0"/>
                <w:w w:val="100"/>
                <w:position w:val="0"/>
                <w:sz w:val="12"/>
                <w:szCs w:val="12"/>
              </w:rPr>
              <w:t>项不符扣</w:t>
            </w:r>
            <w:r>
              <w:rPr>
                <w:rFonts w:ascii="Times New Roman" w:hAnsi="Times New Roman" w:eastAsia="Times New Roman" w:cs="Times New Roman"/>
                <w:b/>
                <w:bCs/>
                <w:color w:val="000000"/>
                <w:spacing w:val="0"/>
                <w:w w:val="100"/>
                <w:position w:val="0"/>
                <w:sz w:val="12"/>
                <w:szCs w:val="12"/>
              </w:rPr>
              <w:t>2</w:t>
            </w:r>
            <w:r>
              <w:rPr>
                <w:color w:val="000000"/>
                <w:spacing w:val="0"/>
                <w:w w:val="100"/>
                <w:position w:val="0"/>
                <w:sz w:val="12"/>
                <w:szCs w:val="12"/>
              </w:rPr>
              <w:t>分。</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161" w:lineRule="exact"/>
              <w:ind w:left="0" w:right="0" w:firstLine="0"/>
              <w:jc w:val="left"/>
              <w:rPr>
                <w:sz w:val="12"/>
                <w:szCs w:val="12"/>
              </w:rPr>
            </w:pPr>
            <w:r>
              <w:rPr>
                <w:color w:val="000000"/>
                <w:spacing w:val="0"/>
                <w:w w:val="100"/>
                <w:position w:val="0"/>
                <w:sz w:val="12"/>
                <w:szCs w:val="12"/>
              </w:rPr>
              <w:t>符合资金使 用合规性要 求</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rPr>
              <w:t>合规</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rPr>
              <w:t>合规</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12"/>
                <w:szCs w:val="12"/>
              </w:rPr>
            </w:pPr>
            <w:r>
              <w:rPr>
                <w:rFonts w:ascii="Times New Roman" w:hAnsi="Times New Roman" w:eastAsia="Times New Roman" w:cs="Times New Roman"/>
                <w:b/>
                <w:bCs/>
                <w:color w:val="000000"/>
                <w:spacing w:val="0"/>
                <w:w w:val="100"/>
                <w:position w:val="0"/>
                <w:sz w:val="12"/>
                <w:szCs w:val="12"/>
              </w:rPr>
              <w:t>5</w:t>
            </w:r>
            <w:r>
              <w:rPr>
                <w:color w:val="000000"/>
                <w:spacing w:val="0"/>
                <w:w w:val="100"/>
                <w:position w:val="0"/>
                <w:sz w:val="12"/>
                <w:szCs w:val="12"/>
              </w:rPr>
              <w:t>分</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347" w:hRule="exact"/>
          <w:jc w:val="center"/>
        </w:trPr>
        <w:tc>
          <w:tcPr>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163" w:lineRule="exact"/>
              <w:ind w:left="0" w:right="0" w:firstLine="0"/>
              <w:jc w:val="center"/>
              <w:rPr>
                <w:sz w:val="12"/>
                <w:szCs w:val="12"/>
              </w:rPr>
            </w:pPr>
            <w:r>
              <w:rPr>
                <w:color w:val="000000"/>
                <w:spacing w:val="0"/>
                <w:w w:val="100"/>
                <w:position w:val="0"/>
                <w:sz w:val="12"/>
                <w:szCs w:val="12"/>
              </w:rPr>
              <w:t>效 果</w:t>
            </w:r>
          </w:p>
        </w:tc>
        <w:tc>
          <w:tcPr>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158" w:lineRule="exact"/>
              <w:ind w:left="0" w:right="0" w:firstLine="0"/>
              <w:jc w:val="left"/>
              <w:rPr>
                <w:sz w:val="12"/>
                <w:szCs w:val="12"/>
              </w:rPr>
            </w:pPr>
            <w:r>
              <w:rPr>
                <w:color w:val="000000"/>
                <w:spacing w:val="0"/>
                <w:w w:val="100"/>
                <w:position w:val="0"/>
                <w:sz w:val="12"/>
                <w:szCs w:val="12"/>
              </w:rPr>
              <w:t>履职 尽贵</w:t>
            </w:r>
          </w:p>
          <w:p>
            <w:pPr>
              <w:pStyle w:val="17"/>
              <w:keepNext w:val="0"/>
              <w:keepLines w:val="0"/>
              <w:widowControl w:val="0"/>
              <w:shd w:val="clear" w:color="auto" w:fill="auto"/>
              <w:bidi w:val="0"/>
              <w:spacing w:before="0" w:after="0" w:line="276" w:lineRule="auto"/>
              <w:ind w:left="0" w:right="0" w:firstLine="0"/>
              <w:jc w:val="center"/>
              <w:rPr>
                <w:sz w:val="12"/>
                <w:szCs w:val="12"/>
              </w:rPr>
            </w:pPr>
            <w:r>
              <w:rPr>
                <w:rFonts w:ascii="Times New Roman" w:hAnsi="Times New Roman" w:eastAsia="Times New Roman" w:cs="Times New Roman"/>
                <w:b/>
                <w:bCs/>
                <w:color w:val="000000"/>
                <w:spacing w:val="0"/>
                <w:w w:val="100"/>
                <w:position w:val="0"/>
                <w:sz w:val="12"/>
                <w:szCs w:val="12"/>
              </w:rPr>
              <w:t>（60</w:t>
            </w:r>
          </w:p>
          <w:p>
            <w:pPr>
              <w:pStyle w:val="17"/>
              <w:keepNext w:val="0"/>
              <w:keepLines w:val="0"/>
              <w:widowControl w:val="0"/>
              <w:shd w:val="clear" w:color="auto" w:fill="auto"/>
              <w:bidi w:val="0"/>
              <w:spacing w:before="0" w:after="0" w:line="158" w:lineRule="exact"/>
              <w:ind w:left="0" w:right="0" w:firstLine="0"/>
              <w:jc w:val="left"/>
              <w:rPr>
                <w:sz w:val="11"/>
                <w:szCs w:val="11"/>
              </w:rPr>
            </w:pPr>
            <w:r>
              <w:rPr>
                <w:i/>
                <w:iCs/>
                <w:color w:val="000000"/>
                <w:spacing w:val="0"/>
                <w:w w:val="100"/>
                <w:position w:val="0"/>
                <w:sz w:val="11"/>
                <w:szCs w:val="11"/>
              </w:rPr>
              <w:t>分）</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154" w:lineRule="exact"/>
              <w:ind w:left="0" w:right="0" w:firstLine="0"/>
              <w:jc w:val="left"/>
              <w:rPr>
                <w:sz w:val="12"/>
                <w:szCs w:val="12"/>
              </w:rPr>
            </w:pPr>
            <w:r>
              <w:rPr>
                <w:color w:val="000000"/>
                <w:spacing w:val="0"/>
                <w:w w:val="100"/>
                <w:position w:val="0"/>
                <w:sz w:val="12"/>
                <w:szCs w:val="12"/>
              </w:rPr>
              <w:t>项目 产出</w:t>
            </w:r>
          </w:p>
          <w:p>
            <w:pPr>
              <w:pStyle w:val="17"/>
              <w:keepNext w:val="0"/>
              <w:keepLines w:val="0"/>
              <w:widowControl w:val="0"/>
              <w:shd w:val="clear" w:color="auto" w:fill="auto"/>
              <w:bidi w:val="0"/>
              <w:spacing w:before="0" w:after="0" w:line="266" w:lineRule="auto"/>
              <w:ind w:left="0" w:right="0" w:firstLine="0"/>
              <w:jc w:val="left"/>
              <w:rPr>
                <w:sz w:val="12"/>
                <w:szCs w:val="12"/>
              </w:rPr>
            </w:pPr>
            <w:r>
              <w:rPr>
                <w:rFonts w:ascii="Times New Roman" w:hAnsi="Times New Roman" w:eastAsia="Times New Roman" w:cs="Times New Roman"/>
                <w:b/>
                <w:bCs/>
                <w:color w:val="000000"/>
                <w:spacing w:val="0"/>
                <w:w w:val="100"/>
                <w:position w:val="0"/>
                <w:sz w:val="12"/>
                <w:szCs w:val="12"/>
              </w:rPr>
              <w:t>（40</w:t>
            </w:r>
          </w:p>
          <w:p>
            <w:pPr>
              <w:pStyle w:val="17"/>
              <w:keepNext w:val="0"/>
              <w:keepLines w:val="0"/>
              <w:widowControl w:val="0"/>
              <w:shd w:val="clear" w:color="auto" w:fill="auto"/>
              <w:bidi w:val="0"/>
              <w:spacing w:before="0" w:after="0" w:line="154" w:lineRule="exact"/>
              <w:ind w:left="0" w:right="0" w:firstLine="0"/>
              <w:jc w:val="left"/>
              <w:rPr>
                <w:sz w:val="12"/>
                <w:szCs w:val="12"/>
              </w:rPr>
            </w:pPr>
            <w:r>
              <w:rPr>
                <w:color w:val="000000"/>
                <w:spacing w:val="0"/>
                <w:w w:val="100"/>
                <w:position w:val="0"/>
                <w:sz w:val="12"/>
                <w:szCs w:val="12"/>
              </w:rPr>
              <w:t>分）</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12"/>
                <w:szCs w:val="12"/>
              </w:rPr>
            </w:pPr>
            <w:r>
              <w:rPr>
                <w:rFonts w:ascii="Times New Roman" w:hAnsi="Times New Roman" w:eastAsia="Times New Roman" w:cs="Times New Roman"/>
                <w:b/>
                <w:bCs/>
                <w:color w:val="000000"/>
                <w:spacing w:val="0"/>
                <w:w w:val="100"/>
                <w:position w:val="0"/>
                <w:sz w:val="12"/>
                <w:szCs w:val="12"/>
              </w:rPr>
              <w:t>40</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154" w:lineRule="exact"/>
              <w:ind w:left="0" w:right="0" w:firstLine="0"/>
              <w:jc w:val="left"/>
              <w:rPr>
                <w:sz w:val="12"/>
                <w:szCs w:val="12"/>
              </w:rPr>
            </w:pPr>
            <w:r>
              <w:rPr>
                <w:rFonts w:ascii="Times New Roman" w:hAnsi="Times New Roman" w:eastAsia="Times New Roman" w:cs="Times New Roman"/>
                <w:b/>
                <w:bCs/>
                <w:color w:val="000000"/>
                <w:spacing w:val="0"/>
                <w:w w:val="100"/>
                <w:position w:val="0"/>
                <w:sz w:val="12"/>
                <w:szCs w:val="12"/>
              </w:rPr>
              <w:t xml:space="preserve">1 </w:t>
            </w:r>
            <w:r>
              <w:rPr>
                <w:color w:val="000000"/>
                <w:spacing w:val="0"/>
                <w:w w:val="100"/>
                <w:position w:val="0"/>
                <w:sz w:val="12"/>
                <w:szCs w:val="12"/>
              </w:rPr>
              <w:t>一若为定性指标，根据“三档” 原则分别按照指标分值的</w:t>
            </w:r>
            <w:r>
              <w:rPr>
                <w:rFonts w:ascii="Times New Roman" w:hAnsi="Times New Roman" w:eastAsia="Times New Roman" w:cs="Times New Roman"/>
                <w:b/>
                <w:bCs/>
                <w:color w:val="000000"/>
                <w:spacing w:val="0"/>
                <w:w w:val="100"/>
                <w:position w:val="0"/>
                <w:sz w:val="12"/>
                <w:szCs w:val="12"/>
              </w:rPr>
              <w:t>1</w:t>
            </w:r>
            <w:r>
              <w:rPr>
                <w:color w:val="000000"/>
                <w:spacing w:val="0"/>
                <w:w w:val="100"/>
                <w:position w:val="0"/>
                <w:sz w:val="12"/>
                <w:szCs w:val="12"/>
              </w:rPr>
              <w:t xml:space="preserve">。。- </w:t>
            </w:r>
            <w:r>
              <w:rPr>
                <w:rFonts w:ascii="Times New Roman" w:hAnsi="Times New Roman" w:eastAsia="Times New Roman" w:cs="Times New Roman"/>
                <w:b/>
                <w:bCs/>
                <w:color w:val="000000"/>
                <w:spacing w:val="0"/>
                <w:w w:val="100"/>
                <w:position w:val="0"/>
                <w:sz w:val="12"/>
                <w:szCs w:val="12"/>
              </w:rPr>
              <w:t xml:space="preserve">80% </w:t>
            </w:r>
            <w:r>
              <w:rPr>
                <w:color w:val="000000"/>
                <w:spacing w:val="0"/>
                <w:w w:val="100"/>
                <w:position w:val="0"/>
                <w:sz w:val="12"/>
                <w:szCs w:val="12"/>
              </w:rPr>
              <w:t>（含）、</w:t>
            </w:r>
            <w:r>
              <w:rPr>
                <w:rFonts w:ascii="Times New Roman" w:hAnsi="Times New Roman" w:eastAsia="Times New Roman" w:cs="Times New Roman"/>
                <w:b/>
                <w:bCs/>
                <w:color w:val="000000"/>
                <w:spacing w:val="0"/>
                <w:w w:val="100"/>
                <w:position w:val="0"/>
                <w:sz w:val="12"/>
                <w:szCs w:val="12"/>
              </w:rPr>
              <w:t xml:space="preserve">80-50% </w:t>
            </w:r>
            <w:r>
              <w:rPr>
                <w:color w:val="000000"/>
                <w:spacing w:val="0"/>
                <w:w w:val="100"/>
                <w:position w:val="0"/>
                <w:sz w:val="12"/>
                <w:szCs w:val="12"/>
              </w:rPr>
              <w:t>（含）、</w:t>
            </w:r>
            <w:r>
              <w:rPr>
                <w:rFonts w:ascii="Times New Roman" w:hAnsi="Times New Roman" w:eastAsia="Times New Roman" w:cs="Times New Roman"/>
                <w:b/>
                <w:bCs/>
                <w:color w:val="000000"/>
                <w:spacing w:val="0"/>
                <w:w w:val="100"/>
                <w:position w:val="0"/>
                <w:sz w:val="12"/>
                <w:szCs w:val="12"/>
                <w:lang w:val="en-US" w:eastAsia="en-US" w:bidi="en-US"/>
              </w:rPr>
              <w:t xml:space="preserve">50- </w:t>
            </w:r>
            <w:r>
              <w:rPr>
                <w:rFonts w:ascii="Times New Roman" w:hAnsi="Times New Roman" w:eastAsia="Times New Roman" w:cs="Times New Roman"/>
                <w:b/>
                <w:bCs/>
                <w:color w:val="000000"/>
                <w:spacing w:val="0"/>
                <w:w w:val="100"/>
                <w:position w:val="0"/>
                <w:sz w:val="12"/>
                <w:szCs w:val="12"/>
              </w:rPr>
              <w:t>10%</w:t>
            </w:r>
            <w:r>
              <w:rPr>
                <w:color w:val="000000"/>
                <w:spacing w:val="0"/>
                <w:w w:val="100"/>
                <w:position w:val="0"/>
                <w:sz w:val="12"/>
                <w:szCs w:val="12"/>
              </w:rPr>
              <w:t>来记分</w:t>
            </w:r>
            <w:r>
              <w:rPr>
                <w:color w:val="000000"/>
                <w:spacing w:val="0"/>
                <w:w w:val="100"/>
                <w:position w:val="0"/>
                <w:sz w:val="12"/>
                <w:szCs w:val="12"/>
                <w:lang w:val="zh-CN" w:eastAsia="zh-CN" w:bidi="zh-CN"/>
              </w:rPr>
              <w:t>：</w:t>
            </w:r>
          </w:p>
          <w:p>
            <w:pPr>
              <w:pStyle w:val="17"/>
              <w:keepNext w:val="0"/>
              <w:keepLines w:val="0"/>
              <w:widowControl w:val="0"/>
              <w:shd w:val="clear" w:color="auto" w:fill="auto"/>
              <w:bidi w:val="0"/>
              <w:spacing w:before="0" w:after="0" w:line="154" w:lineRule="exact"/>
              <w:ind w:left="0" w:right="0" w:firstLine="0"/>
              <w:jc w:val="left"/>
              <w:rPr>
                <w:sz w:val="12"/>
                <w:szCs w:val="12"/>
              </w:rPr>
            </w:pPr>
            <w:r>
              <w:rPr>
                <w:rFonts w:ascii="Times New Roman" w:hAnsi="Times New Roman" w:eastAsia="Times New Roman" w:cs="Times New Roman"/>
                <w:b/>
                <w:bCs/>
                <w:color w:val="000000"/>
                <w:spacing w:val="0"/>
                <w:w w:val="100"/>
                <w:position w:val="0"/>
                <w:sz w:val="12"/>
                <w:szCs w:val="12"/>
              </w:rPr>
              <w:t>2</w:t>
            </w:r>
            <w:r>
              <w:rPr>
                <w:color w:val="000000"/>
                <w:spacing w:val="0"/>
                <w:w w:val="100"/>
                <w:position w:val="0"/>
                <w:sz w:val="12"/>
                <w:szCs w:val="12"/>
              </w:rPr>
              <w:t>.若为定量指标，完成值达到指 标值，记满分；未达到指标值， 按完成比率计分，正向指标（即 指标值为貝*）得分=实际完成 值/年初目标值*该指标分值，反 向指标（即指标值为</w:t>
            </w:r>
            <w:r>
              <w:rPr>
                <w:color w:val="000000"/>
                <w:spacing w:val="0"/>
                <w:w w:val="100"/>
                <w:position w:val="0"/>
                <w:sz w:val="12"/>
                <w:szCs w:val="12"/>
                <w:lang w:val="en-US" w:eastAsia="en-US" w:bidi="en-US"/>
              </w:rPr>
              <w:t>W*）</w:t>
            </w:r>
            <w:r>
              <w:rPr>
                <w:color w:val="000000"/>
                <w:spacing w:val="0"/>
                <w:w w:val="100"/>
                <w:position w:val="0"/>
                <w:sz w:val="12"/>
                <w:szCs w:val="12"/>
              </w:rPr>
              <w:t>得分 =年初目标值/实际完成值*该指 标分值。</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155" w:lineRule="exact"/>
              <w:ind w:left="0" w:right="0" w:firstLine="0"/>
              <w:jc w:val="left"/>
              <w:rPr>
                <w:sz w:val="12"/>
                <w:szCs w:val="12"/>
              </w:rPr>
            </w:pPr>
            <w:r>
              <w:rPr>
                <w:color w:val="000000"/>
                <w:spacing w:val="0"/>
                <w:w w:val="100"/>
                <w:position w:val="0"/>
                <w:sz w:val="12"/>
                <w:szCs w:val="12"/>
              </w:rPr>
              <w:t>统一城乡居民基本医 保制度，医保支付方 式改革，药品耗材 招采改革，取消耗材 加成深化医疗服务价 格，生育保险和职</w:t>
            </w:r>
            <w:r>
              <w:rPr>
                <w:color w:val="000000"/>
                <w:spacing w:val="0"/>
                <w:w w:val="100"/>
                <w:position w:val="0"/>
                <w:sz w:val="12"/>
                <w:szCs w:val="12"/>
                <w:lang w:val="en-US" w:eastAsia="en-US" w:bidi="en-US"/>
              </w:rPr>
              <w:t xml:space="preserve">H </w:t>
            </w:r>
            <w:r>
              <w:rPr>
                <w:color w:val="000000"/>
                <w:spacing w:val="0"/>
                <w:w w:val="100"/>
                <w:position w:val="0"/>
                <w:sz w:val="12"/>
                <w:szCs w:val="12"/>
              </w:rPr>
              <w:t>医保合并，基金监 管，更多救命救急的 好药纳入医保支付， 完善大病保险落实减 税降费，跨省异地就 医直接结算全覆盖， 信息化建设前期工 作。</w:t>
            </w:r>
          </w:p>
        </w:tc>
        <w:tc>
          <w:tcPr>
            <w:tcBorders>
              <w:top w:val="single" w:color="auto" w:sz="4" w:space="0"/>
              <w:left w:val="single" w:color="auto" w:sz="4" w:space="0"/>
            </w:tcBorders>
            <w:shd w:val="clear" w:color="auto" w:fill="FFFFFF"/>
            <w:textDirection w:val="tbRlV"/>
            <w:vAlign w:val="top"/>
          </w:tcPr>
          <w:p>
            <w:pPr>
              <w:pStyle w:val="29"/>
              <w:keepNext w:val="0"/>
              <w:keepLines w:val="0"/>
              <w:widowControl w:val="0"/>
              <w:shd w:val="clear" w:color="auto" w:fill="auto"/>
              <w:bidi w:val="0"/>
              <w:spacing w:before="80" w:after="0" w:line="161" w:lineRule="exact"/>
              <w:ind w:left="0" w:right="0" w:firstLine="0"/>
              <w:jc w:val="center"/>
              <w:rPr>
                <w:sz w:val="14"/>
                <w:szCs w:val="14"/>
              </w:rPr>
            </w:pPr>
            <w:r>
              <w:rPr>
                <w:color w:val="000000"/>
                <w:spacing w:val="0"/>
                <w:w w:val="100"/>
                <w:position w:val="0"/>
                <w:sz w:val="14"/>
                <w:szCs w:val="14"/>
              </w:rPr>
              <w:t>乡救助项，项部。 城疗补金外他全成 除医助资目其目完</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12"/>
                <w:szCs w:val="12"/>
              </w:rPr>
            </w:pPr>
            <w:r>
              <w:rPr>
                <w:rFonts w:ascii="Times New Roman" w:hAnsi="Times New Roman" w:eastAsia="Times New Roman" w:cs="Times New Roman"/>
                <w:b/>
                <w:bCs/>
                <w:color w:val="000000"/>
                <w:spacing w:val="0"/>
                <w:w w:val="100"/>
                <w:position w:val="0"/>
                <w:sz w:val="12"/>
                <w:szCs w:val="12"/>
              </w:rPr>
              <w:t>38</w:t>
            </w:r>
            <w:r>
              <w:rPr>
                <w:color w:val="000000"/>
                <w:spacing w:val="0"/>
                <w:w w:val="100"/>
                <w:position w:val="0"/>
                <w:sz w:val="12"/>
                <w:szCs w:val="12"/>
              </w:rPr>
              <w:t>分</w:t>
            </w:r>
          </w:p>
        </w:tc>
        <w:tc>
          <w:tcPr>
            <w:tcBorders>
              <w:top w:val="single" w:color="auto" w:sz="4" w:space="0"/>
              <w:left w:val="single" w:color="auto" w:sz="4" w:space="0"/>
            </w:tcBorders>
            <w:shd w:val="clear" w:color="auto" w:fill="FFFFFF"/>
            <w:textDirection w:val="tbRlV"/>
            <w:vAlign w:val="top"/>
          </w:tcPr>
          <w:p>
            <w:pPr>
              <w:pStyle w:val="29"/>
              <w:keepNext w:val="0"/>
              <w:keepLines w:val="0"/>
              <w:widowControl w:val="0"/>
              <w:shd w:val="clear" w:color="auto" w:fill="auto"/>
              <w:bidi w:val="0"/>
              <w:spacing w:before="100" w:after="0" w:line="170" w:lineRule="exact"/>
              <w:ind w:left="0" w:right="0" w:firstLine="0"/>
              <w:jc w:val="center"/>
              <w:rPr>
                <w:sz w:val="14"/>
                <w:szCs w:val="14"/>
              </w:rPr>
            </w:pPr>
            <w:r>
              <w:rPr>
                <w:color w:val="000000"/>
                <w:spacing w:val="0"/>
                <w:w w:val="100"/>
                <w:position w:val="0"/>
                <w:sz w:val="14"/>
                <w:szCs w:val="14"/>
              </w:rPr>
              <w:t>相的协，出做救管。 与门、作支，疗金作 强部接工快度医资工 加关衔调加进好助理</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419"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156" w:lineRule="exact"/>
              <w:ind w:left="0" w:right="0" w:firstLine="0"/>
              <w:jc w:val="left"/>
              <w:rPr>
                <w:sz w:val="12"/>
                <w:szCs w:val="12"/>
              </w:rPr>
            </w:pPr>
            <w:r>
              <w:rPr>
                <w:color w:val="000000"/>
                <w:spacing w:val="0"/>
                <w:w w:val="100"/>
                <w:position w:val="0"/>
                <w:sz w:val="12"/>
                <w:szCs w:val="12"/>
              </w:rPr>
              <w:t>项目 效益</w:t>
            </w:r>
          </w:p>
          <w:p>
            <w:pPr>
              <w:pStyle w:val="17"/>
              <w:keepNext w:val="0"/>
              <w:keepLines w:val="0"/>
              <w:widowControl w:val="0"/>
              <w:shd w:val="clear" w:color="auto" w:fill="auto"/>
              <w:bidi w:val="0"/>
              <w:spacing w:before="0" w:after="0" w:line="156" w:lineRule="exact"/>
              <w:ind w:left="0" w:right="0" w:firstLine="0"/>
              <w:jc w:val="left"/>
              <w:rPr>
                <w:sz w:val="12"/>
                <w:szCs w:val="12"/>
              </w:rPr>
            </w:pPr>
            <w:r>
              <w:rPr>
                <w:rFonts w:ascii="Times New Roman" w:hAnsi="Times New Roman" w:eastAsia="Times New Roman" w:cs="Times New Roman"/>
                <w:b/>
                <w:bCs/>
                <w:color w:val="000000"/>
                <w:spacing w:val="0"/>
                <w:w w:val="100"/>
                <w:position w:val="0"/>
                <w:sz w:val="12"/>
                <w:szCs w:val="12"/>
                <w:lang w:val="en-US" w:eastAsia="en-US" w:bidi="en-US"/>
              </w:rPr>
              <w:t xml:space="preserve">C </w:t>
            </w:r>
            <w:r>
              <w:rPr>
                <w:rFonts w:ascii="Times New Roman" w:hAnsi="Times New Roman" w:eastAsia="Times New Roman" w:cs="Times New Roman"/>
                <w:b/>
                <w:bCs/>
                <w:color w:val="000000"/>
                <w:spacing w:val="0"/>
                <w:w w:val="100"/>
                <w:position w:val="0"/>
                <w:sz w:val="12"/>
                <w:szCs w:val="12"/>
              </w:rPr>
              <w:t xml:space="preserve">20 </w:t>
            </w:r>
            <w:r>
              <w:rPr>
                <w:color w:val="000000"/>
                <w:spacing w:val="0"/>
                <w:w w:val="100"/>
                <w:position w:val="0"/>
                <w:sz w:val="12"/>
                <w:szCs w:val="12"/>
              </w:rPr>
              <w:t>分）</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12"/>
                <w:szCs w:val="12"/>
              </w:rPr>
            </w:pPr>
            <w:r>
              <w:rPr>
                <w:rFonts w:ascii="Times New Roman" w:hAnsi="Times New Roman" w:eastAsia="Times New Roman" w:cs="Times New Roman"/>
                <w:b/>
                <w:bCs/>
                <w:color w:val="000000"/>
                <w:spacing w:val="0"/>
                <w:w w:val="100"/>
                <w:position w:val="0"/>
                <w:sz w:val="12"/>
                <w:szCs w:val="12"/>
              </w:rPr>
              <w:t>20</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155" w:lineRule="exact"/>
              <w:ind w:left="0" w:right="0" w:firstLine="0"/>
              <w:jc w:val="both"/>
              <w:rPr>
                <w:sz w:val="12"/>
                <w:szCs w:val="12"/>
              </w:rPr>
            </w:pPr>
            <w:r>
              <w:rPr>
                <w:color w:val="000000"/>
                <w:spacing w:val="0"/>
                <w:w w:val="100"/>
                <w:position w:val="0"/>
                <w:sz w:val="12"/>
                <w:szCs w:val="12"/>
              </w:rPr>
              <w:t>统一城乡居民基本医 保制度，深化医保支 付方式改革，将总额 控制纳入协议管理、 按病种付费实际结 算；</w:t>
            </w:r>
            <w:r>
              <w:rPr>
                <w:rFonts w:ascii="Times New Roman" w:hAnsi="Times New Roman" w:eastAsia="Times New Roman" w:cs="Times New Roman"/>
                <w:b/>
                <w:bCs/>
                <w:color w:val="000000"/>
                <w:spacing w:val="0"/>
                <w:w w:val="100"/>
                <w:position w:val="0"/>
                <w:sz w:val="12"/>
                <w:szCs w:val="12"/>
              </w:rPr>
              <w:t>“ 4+7 ”</w:t>
            </w:r>
            <w:r>
              <w:rPr>
                <w:color w:val="000000"/>
                <w:spacing w:val="0"/>
                <w:w w:val="100"/>
                <w:position w:val="0"/>
                <w:sz w:val="12"/>
                <w:szCs w:val="12"/>
              </w:rPr>
              <w:t xml:space="preserve">试点集 中采药品；取消耗材 加成；打击欺诈骗保 追回医保基金；建档 立卡贫困人□保障全 覆盖；跨省异地就医 直接结算省内全覆 盖；完善大病保险 </w:t>
            </w:r>
            <w:r>
              <w:rPr>
                <w:color w:val="000000"/>
                <w:spacing w:val="0"/>
                <w:w w:val="100"/>
                <w:position w:val="0"/>
                <w:sz w:val="12"/>
                <w:szCs w:val="12"/>
                <w:lang w:val="en-US" w:eastAsia="en-US" w:bidi="en-US"/>
              </w:rPr>
              <w:t>.</w:t>
            </w:r>
            <w:r>
              <w:rPr>
                <w:color w:val="000000"/>
                <w:spacing w:val="0"/>
                <w:w w:val="100"/>
                <w:position w:val="0"/>
                <w:sz w:val="12"/>
                <w:szCs w:val="12"/>
              </w:rPr>
              <w:t>简政便民，优化提 升服务能力。</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163" w:lineRule="exact"/>
              <w:ind w:left="0" w:right="0" w:firstLine="0"/>
              <w:jc w:val="left"/>
              <w:rPr>
                <w:sz w:val="12"/>
                <w:szCs w:val="12"/>
              </w:rPr>
            </w:pPr>
            <w:r>
              <w:rPr>
                <w:color w:val="000000"/>
                <w:spacing w:val="0"/>
                <w:w w:val="100"/>
                <w:position w:val="0"/>
                <w:sz w:val="12"/>
                <w:szCs w:val="12"/>
              </w:rPr>
              <w:t>全部完 成</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12"/>
                <w:szCs w:val="12"/>
              </w:rPr>
            </w:pPr>
            <w:r>
              <w:rPr>
                <w:rFonts w:ascii="Times New Roman" w:hAnsi="Times New Roman" w:eastAsia="Times New Roman" w:cs="Times New Roman"/>
                <w:b/>
                <w:bCs/>
                <w:color w:val="000000"/>
                <w:spacing w:val="0"/>
                <w:w w:val="100"/>
                <w:position w:val="0"/>
                <w:sz w:val="12"/>
                <w:szCs w:val="12"/>
              </w:rPr>
              <w:t>20</w:t>
            </w:r>
            <w:r>
              <w:rPr>
                <w:color w:val="000000"/>
                <w:spacing w:val="0"/>
                <w:w w:val="100"/>
                <w:position w:val="0"/>
                <w:sz w:val="12"/>
                <w:szCs w:val="12"/>
              </w:rPr>
              <w:t>分</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898" w:hRule="exact"/>
          <w:jc w:val="center"/>
        </w:trPr>
        <w:tc>
          <w:tcPr>
            <w:gridSpan w:val="12"/>
            <w:tcBorders>
              <w:top w:val="single" w:color="auto" w:sz="4" w:space="0"/>
              <w:left w:val="single" w:color="auto" w:sz="4" w:space="0"/>
              <w:bottom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154" w:lineRule="exact"/>
              <w:ind w:left="0" w:right="0" w:firstLine="0"/>
              <w:jc w:val="left"/>
              <w:rPr>
                <w:sz w:val="12"/>
                <w:szCs w:val="12"/>
              </w:rPr>
            </w:pPr>
            <w:r>
              <w:rPr>
                <w:color w:val="000000"/>
                <w:spacing w:val="0"/>
                <w:w w:val="100"/>
                <w:position w:val="0"/>
                <w:sz w:val="12"/>
                <w:szCs w:val="12"/>
              </w:rPr>
              <w:t>备注：</w:t>
            </w:r>
          </w:p>
          <w:p>
            <w:pPr>
              <w:pStyle w:val="17"/>
              <w:keepNext w:val="0"/>
              <w:keepLines w:val="0"/>
              <w:widowControl w:val="0"/>
              <w:shd w:val="clear" w:color="auto" w:fill="auto"/>
              <w:bidi w:val="0"/>
              <w:spacing w:before="0" w:after="0" w:line="154" w:lineRule="exact"/>
              <w:ind w:left="0" w:right="0" w:firstLine="0"/>
              <w:jc w:val="left"/>
              <w:rPr>
                <w:sz w:val="12"/>
                <w:szCs w:val="12"/>
              </w:rPr>
            </w:pPr>
            <w:r>
              <w:rPr>
                <w:color w:val="000000"/>
                <w:spacing w:val="0"/>
                <w:w w:val="100"/>
                <w:position w:val="0"/>
                <w:sz w:val="12"/>
                <w:szCs w:val="12"/>
              </w:rPr>
              <w:t>丄</w:t>
            </w:r>
            <w:r>
              <w:rPr>
                <w:color w:val="000000"/>
                <w:spacing w:val="0"/>
                <w:w w:val="100"/>
                <w:position w:val="0"/>
                <w:sz w:val="12"/>
                <w:szCs w:val="12"/>
                <w:lang w:val="zh-CN" w:eastAsia="zh-CN" w:bidi="zh-CN"/>
              </w:rPr>
              <w:t>.“项</w:t>
            </w:r>
            <w:r>
              <w:rPr>
                <w:color w:val="000000"/>
                <w:spacing w:val="0"/>
                <w:w w:val="100"/>
                <w:position w:val="0"/>
                <w:sz w:val="12"/>
                <w:szCs w:val="12"/>
              </w:rPr>
              <w:t>目产出”和</w:t>
            </w:r>
            <w:r>
              <w:rPr>
                <w:color w:val="000000"/>
                <w:spacing w:val="0"/>
                <w:w w:val="100"/>
                <w:position w:val="0"/>
                <w:sz w:val="12"/>
                <w:szCs w:val="12"/>
                <w:lang w:val="zh-CN" w:eastAsia="zh-CN" w:bidi="zh-CN"/>
              </w:rPr>
              <w:t>“项目</w:t>
            </w:r>
            <w:r>
              <w:rPr>
                <w:color w:val="000000"/>
                <w:spacing w:val="0"/>
                <w:w w:val="100"/>
                <w:position w:val="0"/>
                <w:sz w:val="12"/>
                <w:szCs w:val="12"/>
              </w:rPr>
              <w:t>效果”直接细化成部门年初绩效目标中的指标，并根据重要程度赋权。</w:t>
            </w:r>
          </w:p>
          <w:p>
            <w:pPr>
              <w:pStyle w:val="17"/>
              <w:keepNext w:val="0"/>
              <w:keepLines w:val="0"/>
              <w:widowControl w:val="0"/>
              <w:shd w:val="clear" w:color="auto" w:fill="auto"/>
              <w:bidi w:val="0"/>
              <w:spacing w:before="0" w:after="0" w:line="154" w:lineRule="exact"/>
              <w:ind w:left="0" w:right="0" w:firstLine="0"/>
              <w:jc w:val="left"/>
              <w:rPr>
                <w:sz w:val="12"/>
                <w:szCs w:val="12"/>
              </w:rPr>
            </w:pPr>
            <w:r>
              <w:rPr>
                <w:rFonts w:ascii="Times New Roman" w:hAnsi="Times New Roman" w:eastAsia="Times New Roman" w:cs="Times New Roman"/>
                <w:b/>
                <w:bCs/>
                <w:color w:val="000000"/>
                <w:spacing w:val="0"/>
                <w:w w:val="100"/>
                <w:position w:val="0"/>
                <w:sz w:val="12"/>
                <w:szCs w:val="12"/>
                <w:lang w:val="en-US" w:eastAsia="en-US" w:bidi="en-US"/>
              </w:rPr>
              <w:t xml:space="preserve">2. </w:t>
            </w:r>
            <w:r>
              <w:rPr>
                <w:color w:val="000000"/>
                <w:spacing w:val="0"/>
                <w:w w:val="100"/>
                <w:position w:val="0"/>
                <w:sz w:val="12"/>
                <w:szCs w:val="12"/>
                <w:lang w:val="zh-CN" w:eastAsia="zh-CN" w:bidi="zh-CN"/>
              </w:rPr>
              <w:t>“绩</w:t>
            </w:r>
            <w:r>
              <w:rPr>
                <w:color w:val="000000"/>
                <w:spacing w:val="0"/>
                <w:w w:val="100"/>
                <w:position w:val="0"/>
                <w:sz w:val="12"/>
                <w:szCs w:val="12"/>
              </w:rPr>
              <w:t>效指标分析"是指参考历史数据、行业标准及绩效目标实际完成情况等相关资料，从“是否与项目密切相关，指标值是否可获取，指标值设置是否合理”等角度，从产出和效果 类指标中找出需要改进的指标，并逐项提出次年的编制意见和建议。</w:t>
            </w:r>
          </w:p>
        </w:tc>
      </w:tr>
    </w:tbl>
    <w:p>
      <w:pPr>
        <w:sectPr>
          <w:footerReference r:id="rId14" w:type="default"/>
          <w:footnotePr>
            <w:numFmt w:val="decimal"/>
          </w:footnotePr>
          <w:pgSz w:w="16840" w:h="11900" w:orient="landscape"/>
          <w:pgMar w:top="1815" w:right="1434" w:bottom="1375" w:left="1866" w:header="1387" w:footer="3" w:gutter="0"/>
          <w:cols w:space="720" w:num="1"/>
          <w:rtlGutter w:val="0"/>
          <w:docGrid w:linePitch="360" w:charSpace="0"/>
        </w:sectPr>
      </w:pPr>
    </w:p>
    <w:p>
      <w:pPr>
        <w:pStyle w:val="9"/>
        <w:keepNext w:val="0"/>
        <w:keepLines w:val="0"/>
        <w:widowControl w:val="0"/>
        <w:shd w:val="clear" w:color="auto" w:fill="auto"/>
        <w:bidi w:val="0"/>
        <w:spacing w:before="0" w:after="0" w:line="638" w:lineRule="exact"/>
        <w:ind w:left="0" w:right="0" w:firstLine="640"/>
        <w:jc w:val="left"/>
        <w:rPr>
          <w:sz w:val="32"/>
          <w:szCs w:val="32"/>
        </w:rPr>
      </w:pPr>
      <w:r>
        <w:rPr>
          <w:color w:val="000000"/>
          <w:spacing w:val="0"/>
          <w:w w:val="100"/>
          <w:position w:val="0"/>
          <w:sz w:val="32"/>
          <w:szCs w:val="32"/>
        </w:rPr>
        <w:t>十一、其他重要事项说明</w:t>
      </w:r>
    </w:p>
    <w:p>
      <w:pPr>
        <w:pStyle w:val="9"/>
        <w:keepNext w:val="0"/>
        <w:keepLines w:val="0"/>
        <w:widowControl w:val="0"/>
        <w:shd w:val="clear" w:color="auto" w:fill="auto"/>
        <w:tabs>
          <w:tab w:val="left" w:pos="1442"/>
        </w:tabs>
        <w:bidi w:val="0"/>
        <w:spacing w:before="0" w:after="0" w:line="638" w:lineRule="exact"/>
        <w:ind w:left="0" w:right="0" w:firstLine="640"/>
        <w:jc w:val="left"/>
      </w:pPr>
      <w:bookmarkStart w:id="107" w:name="bookmark107"/>
      <w:r>
        <w:rPr>
          <w:b/>
          <w:bCs/>
          <w:color w:val="000000"/>
          <w:spacing w:val="0"/>
          <w:w w:val="100"/>
          <w:position w:val="0"/>
        </w:rPr>
        <w:t>（</w:t>
      </w:r>
      <w:bookmarkEnd w:id="107"/>
      <w:r>
        <w:rPr>
          <w:b/>
          <w:bCs/>
          <w:color w:val="000000"/>
          <w:spacing w:val="0"/>
          <w:w w:val="100"/>
          <w:position w:val="0"/>
        </w:rPr>
        <w:t>一）</w:t>
      </w:r>
      <w:r>
        <w:rPr>
          <w:b/>
          <w:bCs/>
          <w:color w:val="000000"/>
          <w:spacing w:val="0"/>
          <w:w w:val="100"/>
          <w:position w:val="0"/>
        </w:rPr>
        <w:tab/>
      </w:r>
      <w:r>
        <w:rPr>
          <w:b/>
          <w:bCs/>
          <w:color w:val="000000"/>
          <w:spacing w:val="0"/>
          <w:w w:val="100"/>
          <w:position w:val="0"/>
        </w:rPr>
        <w:t>机关运行经费支出情况说明。</w:t>
      </w:r>
    </w:p>
    <w:p>
      <w:pPr>
        <w:pStyle w:val="9"/>
        <w:keepNext w:val="0"/>
        <w:keepLines w:val="0"/>
        <w:widowControl w:val="0"/>
        <w:shd w:val="clear" w:color="auto" w:fill="auto"/>
        <w:bidi w:val="0"/>
        <w:spacing w:before="0" w:after="0" w:line="638" w:lineRule="exact"/>
        <w:ind w:left="0" w:right="0" w:firstLine="640"/>
        <w:jc w:val="left"/>
      </w:pPr>
      <w:r>
        <w:rPr>
          <w:rFonts w:ascii="Times New Roman" w:hAnsi="Times New Roman" w:eastAsia="Times New Roman" w:cs="Times New Roman"/>
          <w:color w:val="000000"/>
          <w:spacing w:val="0"/>
          <w:w w:val="100"/>
          <w:position w:val="0"/>
        </w:rPr>
        <w:t>2019</w:t>
      </w:r>
      <w:r>
        <w:rPr>
          <w:color w:val="000000"/>
          <w:spacing w:val="0"/>
          <w:w w:val="100"/>
          <w:position w:val="0"/>
        </w:rPr>
        <w:t>年机关运行经费预算为</w:t>
      </w:r>
      <w:r>
        <w:rPr>
          <w:rFonts w:ascii="Times New Roman" w:hAnsi="Times New Roman" w:eastAsia="Times New Roman" w:cs="Times New Roman"/>
          <w:color w:val="000000"/>
          <w:spacing w:val="0"/>
          <w:w w:val="100"/>
          <w:position w:val="0"/>
          <w:sz w:val="32"/>
          <w:szCs w:val="32"/>
          <w:lang w:val="en-US" w:eastAsia="en-US" w:bidi="en-US"/>
        </w:rPr>
        <w:t xml:space="preserve">98. </w:t>
      </w:r>
      <w:r>
        <w:rPr>
          <w:rFonts w:ascii="Times New Roman" w:hAnsi="Times New Roman" w:eastAsia="Times New Roman" w:cs="Times New Roman"/>
          <w:color w:val="000000"/>
          <w:spacing w:val="0"/>
          <w:w w:val="100"/>
          <w:position w:val="0"/>
          <w:sz w:val="32"/>
          <w:szCs w:val="32"/>
        </w:rPr>
        <w:t>67</w:t>
      </w:r>
      <w:r>
        <w:rPr>
          <w:color w:val="000000"/>
          <w:spacing w:val="0"/>
          <w:w w:val="100"/>
          <w:position w:val="0"/>
        </w:rPr>
        <w:t>万元，支出决算为</w:t>
      </w:r>
      <w:r>
        <w:rPr>
          <w:rFonts w:ascii="Times New Roman" w:hAnsi="Times New Roman" w:eastAsia="Times New Roman" w:cs="Times New Roman"/>
          <w:color w:val="000000"/>
          <w:spacing w:val="0"/>
          <w:w w:val="100"/>
          <w:position w:val="0"/>
          <w:sz w:val="32"/>
          <w:szCs w:val="32"/>
          <w:lang w:val="en-US" w:eastAsia="en-US" w:bidi="en-US"/>
        </w:rPr>
        <w:t xml:space="preserve">78. </w:t>
      </w:r>
      <w:r>
        <w:rPr>
          <w:rFonts w:ascii="Times New Roman" w:hAnsi="Times New Roman" w:eastAsia="Times New Roman" w:cs="Times New Roman"/>
          <w:color w:val="000000"/>
          <w:spacing w:val="0"/>
          <w:w w:val="100"/>
          <w:position w:val="0"/>
          <w:sz w:val="32"/>
          <w:szCs w:val="32"/>
        </w:rPr>
        <w:t xml:space="preserve">06 </w:t>
      </w:r>
      <w:r>
        <w:rPr>
          <w:color w:val="000000"/>
          <w:spacing w:val="0"/>
          <w:w w:val="100"/>
          <w:position w:val="0"/>
        </w:rPr>
        <w:t>万元，完成预算的</w:t>
      </w:r>
      <w:r>
        <w:rPr>
          <w:rFonts w:ascii="Times New Roman" w:hAnsi="Times New Roman" w:eastAsia="Times New Roman" w:cs="Times New Roman"/>
          <w:color w:val="000000"/>
          <w:spacing w:val="0"/>
          <w:w w:val="100"/>
          <w:position w:val="0"/>
          <w:sz w:val="32"/>
          <w:szCs w:val="32"/>
        </w:rPr>
        <w:t>79.11%</w:t>
      </w:r>
      <w:r>
        <w:rPr>
          <w:color w:val="000000"/>
          <w:spacing w:val="0"/>
          <w:w w:val="100"/>
          <w:position w:val="0"/>
        </w:rPr>
        <w:t>。决算数较预算数减少</w:t>
      </w:r>
      <w:r>
        <w:rPr>
          <w:rFonts w:ascii="Times New Roman" w:hAnsi="Times New Roman" w:eastAsia="Times New Roman" w:cs="Times New Roman"/>
          <w:color w:val="000000"/>
          <w:spacing w:val="0"/>
          <w:w w:val="100"/>
          <w:position w:val="0"/>
          <w:sz w:val="32"/>
          <w:szCs w:val="32"/>
          <w:lang w:val="en-US" w:eastAsia="en-US" w:bidi="en-US"/>
        </w:rPr>
        <w:t>20.61</w:t>
      </w:r>
      <w:r>
        <w:rPr>
          <w:color w:val="000000"/>
          <w:spacing w:val="0"/>
          <w:w w:val="100"/>
          <w:position w:val="0"/>
        </w:rPr>
        <w:t>万元， 主要原因是贯彻中央厉行节约、过紧日子的要求，控制机关运行 经费。</w:t>
      </w:r>
    </w:p>
    <w:p>
      <w:pPr>
        <w:pStyle w:val="9"/>
        <w:keepNext w:val="0"/>
        <w:keepLines w:val="0"/>
        <w:widowControl w:val="0"/>
        <w:shd w:val="clear" w:color="auto" w:fill="auto"/>
        <w:tabs>
          <w:tab w:val="left" w:pos="1442"/>
        </w:tabs>
        <w:bidi w:val="0"/>
        <w:spacing w:before="0" w:after="0" w:line="630" w:lineRule="exact"/>
        <w:ind w:left="0" w:right="0" w:firstLine="640"/>
        <w:jc w:val="left"/>
      </w:pPr>
      <w:bookmarkStart w:id="108" w:name="bookmark108"/>
      <w:r>
        <w:rPr>
          <w:b/>
          <w:bCs/>
          <w:color w:val="000000"/>
          <w:spacing w:val="0"/>
          <w:w w:val="100"/>
          <w:position w:val="0"/>
        </w:rPr>
        <w:t>（</w:t>
      </w:r>
      <w:bookmarkEnd w:id="108"/>
      <w:r>
        <w:rPr>
          <w:b/>
          <w:bCs/>
          <w:color w:val="000000"/>
          <w:spacing w:val="0"/>
          <w:w w:val="100"/>
          <w:position w:val="0"/>
        </w:rPr>
        <w:t>二）</w:t>
      </w:r>
      <w:r>
        <w:rPr>
          <w:b/>
          <w:bCs/>
          <w:color w:val="000000"/>
          <w:spacing w:val="0"/>
          <w:w w:val="100"/>
          <w:position w:val="0"/>
        </w:rPr>
        <w:tab/>
      </w:r>
      <w:r>
        <w:rPr>
          <w:b/>
          <w:bCs/>
          <w:color w:val="000000"/>
          <w:spacing w:val="0"/>
          <w:w w:val="100"/>
          <w:position w:val="0"/>
        </w:rPr>
        <w:t>政府采购支出情况说明。</w:t>
      </w:r>
    </w:p>
    <w:p>
      <w:pPr>
        <w:pStyle w:val="9"/>
        <w:keepNext w:val="0"/>
        <w:keepLines w:val="0"/>
        <w:widowControl w:val="0"/>
        <w:shd w:val="clear" w:color="auto" w:fill="auto"/>
        <w:bidi w:val="0"/>
        <w:spacing w:before="0" w:after="0" w:line="630" w:lineRule="exact"/>
        <w:ind w:left="0" w:right="0" w:firstLine="640"/>
        <w:jc w:val="left"/>
      </w:pPr>
      <w:r>
        <w:rPr>
          <w:rFonts w:ascii="Times New Roman" w:hAnsi="Times New Roman" w:eastAsia="Times New Roman" w:cs="Times New Roman"/>
          <w:color w:val="000000"/>
          <w:spacing w:val="0"/>
          <w:w w:val="100"/>
          <w:position w:val="0"/>
          <w:sz w:val="32"/>
          <w:szCs w:val="32"/>
        </w:rPr>
        <w:t>2019</w:t>
      </w:r>
      <w:r>
        <w:rPr>
          <w:color w:val="000000"/>
          <w:spacing w:val="0"/>
          <w:w w:val="100"/>
          <w:position w:val="0"/>
        </w:rPr>
        <w:t>年本部门政府采购支出总额共</w:t>
      </w:r>
      <w:r>
        <w:rPr>
          <w:rFonts w:ascii="Times New Roman" w:hAnsi="Times New Roman" w:eastAsia="Times New Roman" w:cs="Times New Roman"/>
          <w:color w:val="000000"/>
          <w:spacing w:val="0"/>
          <w:w w:val="100"/>
          <w:position w:val="0"/>
          <w:sz w:val="32"/>
          <w:szCs w:val="32"/>
        </w:rPr>
        <w:t>0</w:t>
      </w:r>
      <w:r>
        <w:rPr>
          <w:color w:val="000000"/>
          <w:spacing w:val="0"/>
          <w:w w:val="100"/>
          <w:position w:val="0"/>
        </w:rPr>
        <w:t>万元，其中政府采购 货物类支出</w:t>
      </w:r>
      <w:r>
        <w:rPr>
          <w:rFonts w:ascii="Times New Roman" w:hAnsi="Times New Roman" w:eastAsia="Times New Roman" w:cs="Times New Roman"/>
          <w:color w:val="000000"/>
          <w:spacing w:val="0"/>
          <w:w w:val="100"/>
          <w:position w:val="0"/>
          <w:sz w:val="32"/>
          <w:szCs w:val="32"/>
        </w:rPr>
        <w:t>0</w:t>
      </w:r>
      <w:r>
        <w:rPr>
          <w:color w:val="000000"/>
          <w:spacing w:val="0"/>
          <w:w w:val="100"/>
          <w:position w:val="0"/>
        </w:rPr>
        <w:t>万元、政府采购服务类支出</w:t>
      </w:r>
      <w:r>
        <w:rPr>
          <w:rFonts w:ascii="Times New Roman" w:hAnsi="Times New Roman" w:eastAsia="Times New Roman" w:cs="Times New Roman"/>
          <w:color w:val="000000"/>
          <w:spacing w:val="0"/>
          <w:w w:val="100"/>
          <w:position w:val="0"/>
          <w:sz w:val="32"/>
          <w:szCs w:val="32"/>
        </w:rPr>
        <w:t>0</w:t>
      </w:r>
      <w:r>
        <w:rPr>
          <w:color w:val="000000"/>
          <w:spacing w:val="0"/>
          <w:w w:val="100"/>
          <w:position w:val="0"/>
        </w:rPr>
        <w:t>万元、政府采购工程 类支出</w:t>
      </w:r>
      <w:r>
        <w:rPr>
          <w:rFonts w:ascii="Times New Roman" w:hAnsi="Times New Roman" w:eastAsia="Times New Roman" w:cs="Times New Roman"/>
          <w:color w:val="000000"/>
          <w:spacing w:val="0"/>
          <w:w w:val="100"/>
          <w:position w:val="0"/>
          <w:sz w:val="32"/>
          <w:szCs w:val="32"/>
        </w:rPr>
        <w:t>0</w:t>
      </w:r>
      <w:r>
        <w:rPr>
          <w:color w:val="000000"/>
          <w:spacing w:val="0"/>
          <w:w w:val="100"/>
          <w:position w:val="0"/>
        </w:rPr>
        <w:t>元。授予中小企业合同金额</w:t>
      </w:r>
      <w:r>
        <w:rPr>
          <w:rFonts w:ascii="Times New Roman" w:hAnsi="Times New Roman" w:eastAsia="Times New Roman" w:cs="Times New Roman"/>
          <w:color w:val="000000"/>
          <w:spacing w:val="0"/>
          <w:w w:val="100"/>
          <w:position w:val="0"/>
          <w:sz w:val="32"/>
          <w:szCs w:val="32"/>
        </w:rPr>
        <w:t>0</w:t>
      </w:r>
      <w:r>
        <w:rPr>
          <w:color w:val="000000"/>
          <w:spacing w:val="0"/>
          <w:w w:val="100"/>
          <w:position w:val="0"/>
        </w:rPr>
        <w:t>万元，占政府采购支出总 额的</w:t>
      </w:r>
      <w:r>
        <w:rPr>
          <w:rFonts w:ascii="Times New Roman" w:hAnsi="Times New Roman" w:eastAsia="Times New Roman" w:cs="Times New Roman"/>
          <w:color w:val="000000"/>
          <w:spacing w:val="0"/>
          <w:w w:val="100"/>
          <w:position w:val="0"/>
          <w:sz w:val="32"/>
          <w:szCs w:val="32"/>
        </w:rPr>
        <w:t>0%,</w:t>
      </w:r>
      <w:r>
        <w:rPr>
          <w:color w:val="000000"/>
          <w:spacing w:val="0"/>
          <w:w w:val="100"/>
          <w:position w:val="0"/>
        </w:rPr>
        <w:t>其中：授予小微企业合同金额</w:t>
      </w:r>
      <w:r>
        <w:rPr>
          <w:rFonts w:ascii="Times New Roman" w:hAnsi="Times New Roman" w:eastAsia="Times New Roman" w:cs="Times New Roman"/>
          <w:color w:val="000000"/>
          <w:spacing w:val="0"/>
          <w:w w:val="100"/>
          <w:position w:val="0"/>
          <w:sz w:val="32"/>
          <w:szCs w:val="32"/>
        </w:rPr>
        <w:t>0</w:t>
      </w:r>
      <w:r>
        <w:rPr>
          <w:color w:val="000000"/>
          <w:spacing w:val="0"/>
          <w:w w:val="100"/>
          <w:position w:val="0"/>
        </w:rPr>
        <w:t>万元，占政府采购支 出总额的</w:t>
      </w:r>
      <w:r>
        <w:rPr>
          <w:rFonts w:ascii="Times New Roman" w:hAnsi="Times New Roman" w:eastAsia="Times New Roman" w:cs="Times New Roman"/>
          <w:color w:val="000000"/>
          <w:spacing w:val="0"/>
          <w:w w:val="100"/>
          <w:position w:val="0"/>
          <w:sz w:val="32"/>
          <w:szCs w:val="32"/>
        </w:rPr>
        <w:t>0%</w:t>
      </w:r>
      <w:r>
        <w:rPr>
          <w:color w:val="000000"/>
          <w:spacing w:val="0"/>
          <w:w w:val="100"/>
          <w:position w:val="0"/>
        </w:rPr>
        <w:t>。</w:t>
      </w:r>
    </w:p>
    <w:p>
      <w:pPr>
        <w:pStyle w:val="9"/>
        <w:keepNext w:val="0"/>
        <w:keepLines w:val="0"/>
        <w:widowControl w:val="0"/>
        <w:shd w:val="clear" w:color="auto" w:fill="auto"/>
        <w:tabs>
          <w:tab w:val="left" w:pos="1442"/>
        </w:tabs>
        <w:bidi w:val="0"/>
        <w:spacing w:before="0" w:after="100" w:line="630" w:lineRule="exact"/>
        <w:ind w:left="0" w:right="0" w:firstLine="640"/>
        <w:jc w:val="both"/>
      </w:pPr>
      <w:bookmarkStart w:id="109" w:name="bookmark109"/>
      <w:r>
        <w:rPr>
          <w:b/>
          <w:bCs/>
          <w:color w:val="000000"/>
          <w:spacing w:val="0"/>
          <w:w w:val="100"/>
          <w:position w:val="0"/>
        </w:rPr>
        <w:t>（</w:t>
      </w:r>
      <w:bookmarkEnd w:id="109"/>
      <w:r>
        <w:rPr>
          <w:b/>
          <w:bCs/>
          <w:color w:val="000000"/>
          <w:spacing w:val="0"/>
          <w:w w:val="100"/>
          <w:position w:val="0"/>
        </w:rPr>
        <w:t>三）</w:t>
      </w:r>
      <w:r>
        <w:rPr>
          <w:b/>
          <w:bCs/>
          <w:color w:val="000000"/>
          <w:spacing w:val="0"/>
          <w:w w:val="100"/>
          <w:position w:val="0"/>
        </w:rPr>
        <w:tab/>
      </w:r>
      <w:r>
        <w:rPr>
          <w:b/>
          <w:bCs/>
          <w:color w:val="000000"/>
          <w:spacing w:val="0"/>
          <w:w w:val="100"/>
          <w:position w:val="0"/>
        </w:rPr>
        <w:t>国有资产占用及购置情况说明。</w:t>
      </w:r>
    </w:p>
    <w:p>
      <w:pPr>
        <w:pStyle w:val="9"/>
        <w:keepNext w:val="0"/>
        <w:keepLines w:val="0"/>
        <w:widowControl w:val="0"/>
        <w:shd w:val="clear" w:color="auto" w:fill="auto"/>
        <w:bidi w:val="0"/>
        <w:spacing w:before="0" w:after="100" w:line="560" w:lineRule="exact"/>
        <w:ind w:left="0" w:right="0" w:firstLine="640"/>
        <w:jc w:val="both"/>
      </w:pPr>
      <w:r>
        <w:rPr>
          <w:color w:val="000000"/>
          <w:spacing w:val="0"/>
          <w:w w:val="100"/>
          <w:position w:val="0"/>
        </w:rPr>
        <w:t>截至</w:t>
      </w:r>
      <w:r>
        <w:rPr>
          <w:rFonts w:ascii="Times New Roman" w:hAnsi="Times New Roman" w:eastAsia="Times New Roman" w:cs="Times New Roman"/>
          <w:color w:val="000000"/>
          <w:spacing w:val="0"/>
          <w:w w:val="100"/>
          <w:position w:val="0"/>
          <w:sz w:val="32"/>
          <w:szCs w:val="32"/>
        </w:rPr>
        <w:t>2019</w:t>
      </w:r>
      <w:r>
        <w:rPr>
          <w:color w:val="000000"/>
          <w:spacing w:val="0"/>
          <w:w w:val="100"/>
          <w:position w:val="0"/>
        </w:rPr>
        <w:t>年末，本部门机关及所属单位共有车辆</w:t>
      </w:r>
      <w:r>
        <w:rPr>
          <w:rFonts w:ascii="Times New Roman" w:hAnsi="Times New Roman" w:eastAsia="Times New Roman" w:cs="Times New Roman"/>
          <w:color w:val="000000"/>
          <w:spacing w:val="0"/>
          <w:w w:val="100"/>
          <w:position w:val="0"/>
          <w:sz w:val="32"/>
          <w:szCs w:val="32"/>
        </w:rPr>
        <w:t>0</w:t>
      </w:r>
      <w:r>
        <w:rPr>
          <w:color w:val="000000"/>
          <w:spacing w:val="0"/>
          <w:w w:val="100"/>
          <w:position w:val="0"/>
        </w:rPr>
        <w:t>辆；单 价</w:t>
      </w:r>
      <w:r>
        <w:rPr>
          <w:rFonts w:ascii="Times New Roman" w:hAnsi="Times New Roman" w:eastAsia="Times New Roman" w:cs="Times New Roman"/>
          <w:color w:val="000000"/>
          <w:spacing w:val="0"/>
          <w:w w:val="100"/>
          <w:position w:val="0"/>
          <w:sz w:val="32"/>
          <w:szCs w:val="32"/>
        </w:rPr>
        <w:t>50</w:t>
      </w:r>
      <w:r>
        <w:rPr>
          <w:color w:val="000000"/>
          <w:spacing w:val="0"/>
          <w:w w:val="100"/>
          <w:position w:val="0"/>
        </w:rPr>
        <w:t>万元以上的通用设备</w:t>
      </w:r>
      <w:r>
        <w:rPr>
          <w:rFonts w:ascii="Times New Roman" w:hAnsi="Times New Roman" w:eastAsia="Times New Roman" w:cs="Times New Roman"/>
          <w:color w:val="000000"/>
          <w:spacing w:val="0"/>
          <w:w w:val="100"/>
          <w:position w:val="0"/>
          <w:sz w:val="32"/>
          <w:szCs w:val="32"/>
        </w:rPr>
        <w:t>0</w:t>
      </w:r>
      <w:r>
        <w:rPr>
          <w:color w:val="000000"/>
          <w:spacing w:val="0"/>
          <w:w w:val="100"/>
          <w:position w:val="0"/>
        </w:rPr>
        <w:t>台（套）；单价</w:t>
      </w:r>
      <w:r>
        <w:rPr>
          <w:rFonts w:ascii="Times New Roman" w:hAnsi="Times New Roman" w:eastAsia="Times New Roman" w:cs="Times New Roman"/>
          <w:color w:val="000000"/>
          <w:spacing w:val="0"/>
          <w:w w:val="100"/>
          <w:position w:val="0"/>
          <w:sz w:val="32"/>
          <w:szCs w:val="32"/>
        </w:rPr>
        <w:t>100</w:t>
      </w:r>
      <w:r>
        <w:rPr>
          <w:color w:val="000000"/>
          <w:spacing w:val="0"/>
          <w:w w:val="100"/>
          <w:position w:val="0"/>
        </w:rPr>
        <w:t>万元以上的专 用设备</w:t>
      </w:r>
      <w:r>
        <w:rPr>
          <w:rFonts w:ascii="Times New Roman" w:hAnsi="Times New Roman" w:eastAsia="Times New Roman" w:cs="Times New Roman"/>
          <w:color w:val="000000"/>
          <w:spacing w:val="0"/>
          <w:w w:val="100"/>
          <w:position w:val="0"/>
          <w:sz w:val="32"/>
          <w:szCs w:val="32"/>
        </w:rPr>
        <w:t>0</w:t>
      </w:r>
      <w:r>
        <w:rPr>
          <w:color w:val="000000"/>
          <w:spacing w:val="0"/>
          <w:w w:val="100"/>
          <w:position w:val="0"/>
        </w:rPr>
        <w:t>台（套）。</w:t>
      </w:r>
      <w:r>
        <w:rPr>
          <w:rFonts w:ascii="Times New Roman" w:hAnsi="Times New Roman" w:eastAsia="Times New Roman" w:cs="Times New Roman"/>
          <w:color w:val="000000"/>
          <w:spacing w:val="0"/>
          <w:w w:val="100"/>
          <w:position w:val="0"/>
          <w:sz w:val="32"/>
          <w:szCs w:val="32"/>
        </w:rPr>
        <w:t>2019</w:t>
      </w:r>
      <w:r>
        <w:rPr>
          <w:color w:val="000000"/>
          <w:spacing w:val="0"/>
          <w:w w:val="100"/>
          <w:position w:val="0"/>
        </w:rPr>
        <w:t>年当年购置车辆</w:t>
      </w:r>
      <w:r>
        <w:rPr>
          <w:rFonts w:ascii="Times New Roman" w:hAnsi="Times New Roman" w:eastAsia="Times New Roman" w:cs="Times New Roman"/>
          <w:color w:val="000000"/>
          <w:spacing w:val="0"/>
          <w:w w:val="100"/>
          <w:position w:val="0"/>
          <w:sz w:val="32"/>
          <w:szCs w:val="32"/>
        </w:rPr>
        <w:t>0</w:t>
      </w:r>
      <w:r>
        <w:rPr>
          <w:color w:val="000000"/>
          <w:spacing w:val="0"/>
          <w:w w:val="100"/>
          <w:position w:val="0"/>
        </w:rPr>
        <w:t>辆；购置单价</w:t>
      </w:r>
      <w:r>
        <w:rPr>
          <w:rFonts w:ascii="Times New Roman" w:hAnsi="Times New Roman" w:eastAsia="Times New Roman" w:cs="Times New Roman"/>
          <w:color w:val="000000"/>
          <w:spacing w:val="0"/>
          <w:w w:val="100"/>
          <w:position w:val="0"/>
          <w:sz w:val="32"/>
          <w:szCs w:val="32"/>
        </w:rPr>
        <w:t>50</w:t>
      </w:r>
      <w:r>
        <w:rPr>
          <w:color w:val="000000"/>
          <w:spacing w:val="0"/>
          <w:w w:val="100"/>
          <w:position w:val="0"/>
        </w:rPr>
        <w:t>万 元以上的通用设备</w:t>
      </w:r>
      <w:r>
        <w:rPr>
          <w:rFonts w:ascii="Times New Roman" w:hAnsi="Times New Roman" w:eastAsia="Times New Roman" w:cs="Times New Roman"/>
          <w:color w:val="000000"/>
          <w:spacing w:val="0"/>
          <w:w w:val="100"/>
          <w:position w:val="0"/>
          <w:sz w:val="32"/>
          <w:szCs w:val="32"/>
        </w:rPr>
        <w:t>0</w:t>
      </w:r>
      <w:r>
        <w:rPr>
          <w:color w:val="000000"/>
          <w:spacing w:val="0"/>
          <w:w w:val="100"/>
          <w:position w:val="0"/>
        </w:rPr>
        <w:t>台（套）；购置单价</w:t>
      </w:r>
      <w:r>
        <w:rPr>
          <w:rFonts w:ascii="Times New Roman" w:hAnsi="Times New Roman" w:eastAsia="Times New Roman" w:cs="Times New Roman"/>
          <w:color w:val="000000"/>
          <w:spacing w:val="0"/>
          <w:w w:val="100"/>
          <w:position w:val="0"/>
          <w:sz w:val="32"/>
          <w:szCs w:val="32"/>
        </w:rPr>
        <w:t>100</w:t>
      </w:r>
      <w:r>
        <w:rPr>
          <w:color w:val="000000"/>
          <w:spacing w:val="0"/>
          <w:w w:val="100"/>
          <w:position w:val="0"/>
        </w:rPr>
        <w:t>万元以上的专用设 备</w:t>
      </w:r>
      <w:r>
        <w:rPr>
          <w:rFonts w:ascii="Times New Roman" w:hAnsi="Times New Roman" w:eastAsia="Times New Roman" w:cs="Times New Roman"/>
          <w:color w:val="000000"/>
          <w:spacing w:val="0"/>
          <w:w w:val="100"/>
          <w:position w:val="0"/>
          <w:sz w:val="32"/>
          <w:szCs w:val="32"/>
        </w:rPr>
        <w:t>0</w:t>
      </w:r>
      <w:r>
        <w:rPr>
          <w:color w:val="000000"/>
          <w:spacing w:val="0"/>
          <w:w w:val="100"/>
          <w:position w:val="0"/>
        </w:rPr>
        <w:t>台（套）。</w:t>
      </w:r>
    </w:p>
    <w:p>
      <w:pPr>
        <w:pStyle w:val="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第四部分专业名词解释</w:t>
      </w:r>
    </w:p>
    <w:p>
      <w:pPr>
        <w:pStyle w:val="9"/>
        <w:keepNext w:val="0"/>
        <w:keepLines w:val="0"/>
        <w:widowControl w:val="0"/>
        <w:numPr>
          <w:ilvl w:val="0"/>
          <w:numId w:val="5"/>
        </w:numPr>
        <w:shd w:val="clear" w:color="auto" w:fill="auto"/>
        <w:bidi w:val="0"/>
        <w:spacing w:before="0" w:after="0" w:line="630" w:lineRule="exact"/>
        <w:ind w:left="0" w:right="0" w:firstLine="620"/>
        <w:jc w:val="both"/>
      </w:pPr>
      <w:bookmarkStart w:id="110" w:name="bookmark110"/>
      <w:bookmarkEnd w:id="110"/>
      <w:r>
        <w:rPr>
          <w:b/>
          <w:bCs/>
          <w:color w:val="000000"/>
          <w:spacing w:val="0"/>
          <w:w w:val="100"/>
          <w:position w:val="0"/>
        </w:rPr>
        <w:t>基本支出</w:t>
      </w:r>
      <w:r>
        <w:rPr>
          <w:color w:val="000000"/>
          <w:spacing w:val="0"/>
          <w:w w:val="100"/>
          <w:position w:val="0"/>
        </w:rPr>
        <w:t>：指为保障机构正常运转、完成日常工作任务而 发生的各项支出。</w:t>
      </w:r>
    </w:p>
    <w:p>
      <w:pPr>
        <w:pStyle w:val="9"/>
        <w:keepNext w:val="0"/>
        <w:keepLines w:val="0"/>
        <w:widowControl w:val="0"/>
        <w:numPr>
          <w:ilvl w:val="0"/>
          <w:numId w:val="5"/>
        </w:numPr>
        <w:shd w:val="clear" w:color="auto" w:fill="auto"/>
        <w:tabs>
          <w:tab w:val="left" w:pos="992"/>
        </w:tabs>
        <w:bidi w:val="0"/>
        <w:spacing w:before="0" w:after="0" w:line="636" w:lineRule="exact"/>
        <w:ind w:left="0" w:right="0" w:firstLine="620"/>
        <w:jc w:val="left"/>
      </w:pPr>
      <w:bookmarkStart w:id="111" w:name="bookmark111"/>
      <w:bookmarkEnd w:id="111"/>
      <w:r>
        <w:rPr>
          <w:b/>
          <w:bCs/>
          <w:color w:val="000000"/>
          <w:spacing w:val="0"/>
          <w:w w:val="100"/>
          <w:position w:val="0"/>
        </w:rPr>
        <w:t>项目支出</w:t>
      </w:r>
      <w:r>
        <w:rPr>
          <w:color w:val="000000"/>
          <w:spacing w:val="0"/>
          <w:w w:val="100"/>
          <w:position w:val="0"/>
        </w:rPr>
        <w:t>：指单位为完成特定的行政工作任务或事业发展 目标所发生的各项支出。</w:t>
      </w:r>
    </w:p>
    <w:p>
      <w:pPr>
        <w:pStyle w:val="9"/>
        <w:keepNext w:val="0"/>
        <w:keepLines w:val="0"/>
        <w:widowControl w:val="0"/>
        <w:numPr>
          <w:ilvl w:val="0"/>
          <w:numId w:val="5"/>
        </w:numPr>
        <w:shd w:val="clear" w:color="auto" w:fill="auto"/>
        <w:tabs>
          <w:tab w:val="left" w:pos="1021"/>
        </w:tabs>
        <w:bidi w:val="0"/>
        <w:spacing w:before="0" w:after="0" w:line="636" w:lineRule="exact"/>
        <w:ind w:left="0" w:right="0" w:firstLine="620"/>
        <w:jc w:val="left"/>
      </w:pPr>
      <w:bookmarkStart w:id="112" w:name="bookmark112"/>
      <w:bookmarkEnd w:id="112"/>
      <w:r>
        <w:rPr>
          <w:b/>
          <w:bCs/>
          <w:color w:val="000000"/>
          <w:spacing w:val="0"/>
          <w:w w:val="100"/>
          <w:position w:val="0"/>
        </w:rPr>
        <w:t>“三公"经费</w:t>
      </w:r>
      <w:r>
        <w:rPr>
          <w:color w:val="000000"/>
          <w:spacing w:val="0"/>
          <w:w w:val="100"/>
          <w:position w:val="0"/>
        </w:rPr>
        <w:t>：指部门使用一般公共预算财政拨款安排的 因公出国（境）费、公务用车购置及运行费和公务接待费支出。</w:t>
      </w:r>
    </w:p>
    <w:p>
      <w:pPr>
        <w:pStyle w:val="9"/>
        <w:keepNext w:val="0"/>
        <w:keepLines w:val="0"/>
        <w:widowControl w:val="0"/>
        <w:numPr>
          <w:ilvl w:val="0"/>
          <w:numId w:val="5"/>
        </w:numPr>
        <w:shd w:val="clear" w:color="auto" w:fill="auto"/>
        <w:tabs>
          <w:tab w:val="left" w:pos="1041"/>
        </w:tabs>
        <w:bidi w:val="0"/>
        <w:spacing w:before="0" w:after="0" w:line="636" w:lineRule="exact"/>
        <w:ind w:left="0" w:right="0" w:firstLine="620"/>
        <w:jc w:val="left"/>
      </w:pPr>
      <w:bookmarkStart w:id="113" w:name="bookmark113"/>
      <w:bookmarkEnd w:id="113"/>
      <w:r>
        <w:rPr>
          <w:b/>
          <w:bCs/>
          <w:color w:val="000000"/>
          <w:spacing w:val="0"/>
          <w:w w:val="100"/>
          <w:position w:val="0"/>
        </w:rPr>
        <w:t>财政拨款收入</w:t>
      </w:r>
      <w:r>
        <w:rPr>
          <w:color w:val="000000"/>
          <w:spacing w:val="0"/>
          <w:w w:val="100"/>
          <w:position w:val="0"/>
        </w:rPr>
        <w:t>：指本级财政当年拨付的资金。</w:t>
      </w:r>
    </w:p>
    <w:sectPr>
      <w:footerReference r:id="rId15" w:type="default"/>
      <w:footnotePr>
        <w:numFmt w:val="decimal"/>
      </w:footnotePr>
      <w:pgSz w:w="11900" w:h="16840"/>
      <w:pgMar w:top="1954" w:right="1369" w:bottom="2416" w:left="1551" w:header="1526"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3720465</wp:posOffset>
              </wp:positionH>
              <wp:positionV relativeFrom="page">
                <wp:posOffset>10049510</wp:posOffset>
              </wp:positionV>
              <wp:extent cx="42545" cy="73025"/>
              <wp:effectExtent l="0" t="0" r="0" b="0"/>
              <wp:wrapNone/>
              <wp:docPr id="1" name="Shape 1"/>
              <wp:cNvGraphicFramePr/>
              <a:graphic xmlns:a="http://schemas.openxmlformats.org/drawingml/2006/main">
                <a:graphicData uri="http://schemas.microsoft.com/office/word/2010/wordprocessingShape">
                  <wps:wsp>
                    <wps:cNvSpPr txBox="1"/>
                    <wps:spPr>
                      <a:xfrm>
                        <a:off x="0" y="0"/>
                        <a:ext cx="42545" cy="73025"/>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92.95pt;margin-top:791.3pt;height:5.75pt;width:3.35pt;mso-position-horizontal-relative:page;mso-position-vertical-relative:page;mso-wrap-style:none;z-index:-251657216;mso-width-relative:page;mso-height-relative:page;" filled="f" stroked="f" coordsize="21600,21600" o:gfxdata="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FuyVHHYAAAA&#10;DQEAAA8AAAAAAAAAAQAgAAAAIgAAAGRycy9kb3ducmV2LnhtbFBLAQIUABQAAAAIAIdO4kDjO2+f&#10;qwEAAG0DAAAOAAAAAAAAAAEAIAAAACcBAABkcnMvZTJvRG9jLnhtbFBLBQYAAAAABgAGAFkBAABE&#10;BQ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5180330</wp:posOffset>
              </wp:positionH>
              <wp:positionV relativeFrom="page">
                <wp:posOffset>6879590</wp:posOffset>
              </wp:positionV>
              <wp:extent cx="109855" cy="76200"/>
              <wp:effectExtent l="0" t="0" r="0" b="0"/>
              <wp:wrapNone/>
              <wp:docPr id="46" name="Shape 46"/>
              <wp:cNvGraphicFramePr/>
              <a:graphic xmlns:a="http://schemas.openxmlformats.org/drawingml/2006/main">
                <a:graphicData uri="http://schemas.microsoft.com/office/word/2010/wordprocessingShape">
                  <wps:wsp>
                    <wps:cNvSpPr txBox="1"/>
                    <wps:spPr>
                      <a:xfrm>
                        <a:off x="0" y="0"/>
                        <a:ext cx="109855"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46" o:spid="_x0000_s1026" o:spt="202" type="#_x0000_t202" style="position:absolute;left:0pt;margin-left:407.9pt;margin-top:541.7pt;height:6pt;width:8.65pt;mso-position-horizontal-relative:page;mso-position-vertical-relative:page;mso-wrap-style:none;z-index:-251657216;mso-width-relative:page;mso-height-relative:page;" filled="f" stroked="f" coordsize="21600,21600" o:gfxdata="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EEIsm2AAA&#10;AA0BAAAPAAAAAAAAAAEAIAAAACIAAABkcnMvZG93bnJldi54bWxQSwECFAAUAAAACACHTuJAEaTI&#10;LqwBAABwAwAADgAAAAAAAAABACAAAAAnAQAAZHJzL2Uyb0RvYy54bWxQSwUGAAAAAAYABgBZAQAA&#10;RQU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3782695</wp:posOffset>
              </wp:positionH>
              <wp:positionV relativeFrom="page">
                <wp:posOffset>9961245</wp:posOffset>
              </wp:positionV>
              <wp:extent cx="106680" cy="73025"/>
              <wp:effectExtent l="0" t="0" r="0" b="0"/>
              <wp:wrapNone/>
              <wp:docPr id="48" name="Shape 48"/>
              <wp:cNvGraphicFramePr/>
              <a:graphic xmlns:a="http://schemas.openxmlformats.org/drawingml/2006/main">
                <a:graphicData uri="http://schemas.microsoft.com/office/word/2010/wordprocessingShape">
                  <wps:wsp>
                    <wps:cNvSpPr txBox="1"/>
                    <wps:spPr>
                      <a:xfrm>
                        <a:off x="0" y="0"/>
                        <a:ext cx="106680" cy="7302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8"/>
                              <w:szCs w:val="18"/>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fldChar w:fldCharType="end"/>
                          </w:r>
                        </w:p>
                      </w:txbxContent>
                    </wps:txbx>
                    <wps:bodyPr wrap="none" lIns="0" tIns="0" rIns="0" bIns="0">
                      <a:spAutoFit/>
                    </wps:bodyPr>
                  </wps:wsp>
                </a:graphicData>
              </a:graphic>
            </wp:anchor>
          </w:drawing>
        </mc:Choice>
        <mc:Fallback>
          <w:pict>
            <v:shape id="Shape 48" o:spid="_x0000_s1026" o:spt="202" type="#_x0000_t202" style="position:absolute;left:0pt;margin-left:297.85pt;margin-top:784.35pt;height:5.75pt;width:8.4pt;mso-position-horizontal-relative:page;mso-position-vertical-relative:page;mso-wrap-style:none;z-index:-251657216;mso-width-relative:page;mso-height-relative:page;" filled="f" stroked="f" coordsize="21600,21600" o:gfxdata="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iNz0B2AAA&#10;AA0BAAAPAAAAAAAAAAEAIAAAACIAAABkcnMvZG93bnJldi54bWxQSwECFAAUAAAACACHTuJA781T&#10;PKwBAABwAwAADgAAAAAAAAABACAAAAAnAQAAZHJzL2Uyb0RvYy54bWxQSwUGAAAAAAYABgBZAQAA&#10;RQU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8"/>
                        <w:szCs w:val="18"/>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3687445</wp:posOffset>
              </wp:positionH>
              <wp:positionV relativeFrom="page">
                <wp:posOffset>10053320</wp:posOffset>
              </wp:positionV>
              <wp:extent cx="45720" cy="73025"/>
              <wp:effectExtent l="0" t="0" r="0" b="0"/>
              <wp:wrapNone/>
              <wp:docPr id="4" name="Shape 4"/>
              <wp:cNvGraphicFramePr/>
              <a:graphic xmlns:a="http://schemas.openxmlformats.org/drawingml/2006/main">
                <a:graphicData uri="http://schemas.microsoft.com/office/word/2010/wordprocessingShape">
                  <wps:wsp>
                    <wps:cNvSpPr txBox="1"/>
                    <wps:spPr>
                      <a:xfrm>
                        <a:off x="0" y="0"/>
                        <a:ext cx="45720" cy="7302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4" o:spid="_x0000_s1026" o:spt="202" type="#_x0000_t202" style="position:absolute;left:0pt;margin-left:290.35pt;margin-top:791.6pt;height:5.75pt;width:3.6pt;mso-position-horizontal-relative:page;mso-position-vertical-relative:page;mso-wrap-style:none;z-index:-251657216;mso-width-relative:page;mso-height-relative:page;" filled="f" stroked="f" coordsize="21600,21600" o:gfxdata="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mX/gLYAAAA&#10;DQEAAA8AAAAAAAAAAQAgAAAAIgAAAGRycy9kb3ducmV2LnhtbFBLAQIUABQAAAAIAIdO4kA11E4C&#10;qwEAAG0DAAAOAAAAAAAAAAEAIAAAACcBAABkcnMvZTJvRG9jLnhtbFBLBQYAAAAABgAGAFkBAABE&#10;BQ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10045700</wp:posOffset>
              </wp:positionV>
              <wp:extent cx="103505" cy="73025"/>
              <wp:effectExtent l="0" t="0" r="0" b="0"/>
              <wp:wrapNone/>
              <wp:docPr id="6" name="Shape 6"/>
              <wp:cNvGraphicFramePr/>
              <a:graphic xmlns:a="http://schemas.openxmlformats.org/drawingml/2006/main">
                <a:graphicData uri="http://schemas.microsoft.com/office/word/2010/wordprocessingShape">
                  <wps:wsp>
                    <wps:cNvSpPr txBox="1"/>
                    <wps:spPr>
                      <a:xfrm>
                        <a:off x="0" y="0"/>
                        <a:ext cx="103505" cy="7302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6" o:spid="_x0000_s1026" o:spt="202" type="#_x0000_t202" style="position:absolute;left:0pt;margin-left:289.45pt;margin-top:791pt;height:5.75pt;width:8.15pt;mso-position-horizontal-relative:page;mso-position-vertical-relative:page;mso-wrap-style:none;z-index:-251657216;mso-width-relative:page;mso-height-relative:page;" filled="f" stroked="f" coordsize="21600,21600" o:gfxdata="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NS9c67YAAAA&#10;DQEAAA8AAAAAAAAAAQAgAAAAIgAAAGRycy9kb3ducmV2LnhtbFBLAQIUABQAAAAIAIdO4kCIq8Uu&#10;qwEAAG4DAAAOAAAAAAAAAAEAIAAAACcBAABkcnMvZTJvRG9jLnhtbFBLBQYAAAAABgAGAFkBAABE&#10;BQ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3738880</wp:posOffset>
              </wp:positionH>
              <wp:positionV relativeFrom="page">
                <wp:posOffset>10055225</wp:posOffset>
              </wp:positionV>
              <wp:extent cx="100330" cy="73025"/>
              <wp:effectExtent l="0" t="0" r="0" b="0"/>
              <wp:wrapNone/>
              <wp:docPr id="8" name="Shape 8"/>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8" o:spid="_x0000_s1026" o:spt="202" type="#_x0000_t202" style="position:absolute;left:0pt;margin-left:294.4pt;margin-top:791.75pt;height:5.75pt;width:7.9pt;mso-position-horizontal-relative:page;mso-position-vertical-relative:page;mso-wrap-style:none;z-index:-251657216;mso-width-relative:page;mso-height-relative:page;" filled="f" stroked="f" coordsize="21600,21600" o:gfxdata="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A/bIutgAAAAN&#10;AQAADwAAAAAAAAABACAAAAAiAAAAZHJzL2Rvd25yZXYueG1sUEsBAhQAFAAAAAgAh07iQGHgTzaq&#10;AQAAbgMAAA4AAAAAAAAAAQAgAAAAJwEAAGRycy9lMm9Eb2MueG1sUEsFBgAAAAAGAAYAWQEAAEMF&#10;A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3708400</wp:posOffset>
              </wp:positionH>
              <wp:positionV relativeFrom="page">
                <wp:posOffset>10049510</wp:posOffset>
              </wp:positionV>
              <wp:extent cx="103505" cy="73025"/>
              <wp:effectExtent l="0" t="0" r="0" b="0"/>
              <wp:wrapNone/>
              <wp:docPr id="29" name="Shape 29"/>
              <wp:cNvGraphicFramePr/>
              <a:graphic xmlns:a="http://schemas.openxmlformats.org/drawingml/2006/main">
                <a:graphicData uri="http://schemas.microsoft.com/office/word/2010/wordprocessingShape">
                  <wps:wsp>
                    <wps:cNvSpPr txBox="1"/>
                    <wps:spPr>
                      <a:xfrm>
                        <a:off x="0" y="0"/>
                        <a:ext cx="103505" cy="7302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29" o:spid="_x0000_s1026" o:spt="202" type="#_x0000_t202" style="position:absolute;left:0pt;margin-left:292pt;margin-top:791.3pt;height:5.75pt;width:8.15pt;mso-position-horizontal-relative:page;mso-position-vertical-relative:page;mso-wrap-style:none;z-index:-251657216;mso-width-relative:page;mso-height-relative:page;" filled="f" stroked="f" coordsize="21600,21600" o:gfxdata="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NsosCdgA&#10;AAANAQAADwAAAAAAAAABACAAAAAiAAAAZHJzL2Rvd25yZXYueG1sUEsBAhQAFAAAAAgAh07iQPLV&#10;a+KtAQAAcAMAAA4AAAAAAAAAAQAgAAAAJwEAAGRycy9lMm9Eb2MueG1sUEsFBgAAAAAGAAYAWQEA&#10;AEYFA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3714750</wp:posOffset>
              </wp:positionH>
              <wp:positionV relativeFrom="page">
                <wp:posOffset>10053955</wp:posOffset>
              </wp:positionV>
              <wp:extent cx="103505" cy="73025"/>
              <wp:effectExtent l="0" t="0" r="0" b="0"/>
              <wp:wrapNone/>
              <wp:docPr id="37" name="Shape 37"/>
              <wp:cNvGraphicFramePr/>
              <a:graphic xmlns:a="http://schemas.openxmlformats.org/drawingml/2006/main">
                <a:graphicData uri="http://schemas.microsoft.com/office/word/2010/wordprocessingShape">
                  <wps:wsp>
                    <wps:cNvSpPr txBox="1"/>
                    <wps:spPr>
                      <a:xfrm>
                        <a:off x="0" y="0"/>
                        <a:ext cx="103505" cy="7302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37" o:spid="_x0000_s1026" o:spt="202" type="#_x0000_t202" style="position:absolute;left:0pt;margin-left:292.5pt;margin-top:791.65pt;height:5.75pt;width:8.15pt;mso-position-horizontal-relative:page;mso-position-vertical-relative:page;mso-wrap-style:none;z-index:-251657216;mso-width-relative:page;mso-height-relative:page;" filled="f" stroked="f" coordsize="21600,21600" o:gfxdata="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wkOb82AAA&#10;AA0BAAAPAAAAAAAAAAEAIAAAACIAAABkcnMvZG93bnJldi54bWxQSwECFAAUAAAACACHTuJAFHpG&#10;1qwBAABwAwAADgAAAAAAAAABACAAAAAnAQAAZHJzL2Uyb0RvYy54bWxQSwUGAAAAAAYABgBZAQAA&#10;RQU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3665855</wp:posOffset>
              </wp:positionH>
              <wp:positionV relativeFrom="page">
                <wp:posOffset>10053320</wp:posOffset>
              </wp:positionV>
              <wp:extent cx="103505" cy="73025"/>
              <wp:effectExtent l="0" t="0" r="0" b="0"/>
              <wp:wrapNone/>
              <wp:docPr id="40" name="Shape 40"/>
              <wp:cNvGraphicFramePr/>
              <a:graphic xmlns:a="http://schemas.openxmlformats.org/drawingml/2006/main">
                <a:graphicData uri="http://schemas.microsoft.com/office/word/2010/wordprocessingShape">
                  <wps:wsp>
                    <wps:cNvSpPr txBox="1"/>
                    <wps:spPr>
                      <a:xfrm>
                        <a:off x="0" y="0"/>
                        <a:ext cx="103505" cy="7302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40" o:spid="_x0000_s1026" o:spt="202" type="#_x0000_t202" style="position:absolute;left:0pt;margin-left:288.65pt;margin-top:791.6pt;height:5.75pt;width:8.15pt;mso-position-horizontal-relative:page;mso-position-vertical-relative:page;mso-wrap-style:none;z-index:-251657216;mso-width-relative:page;mso-height-relative:page;" filled="f" stroked="f" coordsize="21600,21600" o:gfxdata="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h9ZWndkA&#10;AAANAQAADwAAAAAAAAABACAAAAAiAAAAZHJzL2Rvd25yZXYueG1sUEsBAhQAFAAAAAgAh07iQGZI&#10;P7KsAQAAcAMAAA4AAAAAAAAAAQAgAAAAKAEAAGRycy9lMm9Eb2MueG1sUEsFBgAAAAAGAAYAWQEA&#10;AEYFA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3496310</wp:posOffset>
              </wp:positionH>
              <wp:positionV relativeFrom="page">
                <wp:posOffset>10081260</wp:posOffset>
              </wp:positionV>
              <wp:extent cx="106680" cy="73025"/>
              <wp:effectExtent l="0" t="0" r="0" b="0"/>
              <wp:wrapNone/>
              <wp:docPr id="42" name="Shape 42"/>
              <wp:cNvGraphicFramePr/>
              <a:graphic xmlns:a="http://schemas.openxmlformats.org/drawingml/2006/main">
                <a:graphicData uri="http://schemas.microsoft.com/office/word/2010/wordprocessingShape">
                  <wps:wsp>
                    <wps:cNvSpPr txBox="1"/>
                    <wps:spPr>
                      <a:xfrm>
                        <a:off x="0" y="0"/>
                        <a:ext cx="106680" cy="7302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42" o:spid="_x0000_s1026" o:spt="202" type="#_x0000_t202" style="position:absolute;left:0pt;margin-left:275.3pt;margin-top:793.8pt;height:5.75pt;width:8.4pt;mso-position-horizontal-relative:page;mso-position-vertical-relative:page;mso-wrap-style:none;z-index:-251657216;mso-width-relative:page;mso-height-relative:page;" filled="f" stroked="f" coordsize="21600,21600" o:gfxdata="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0RzVm2AAA&#10;AA0BAAAPAAAAAAAAAAEAIAAAACIAAABkcnMvZG93bnJldi54bWxQSwECFAAUAAAACACHTuJAfWYu&#10;eKwBAABwAwAADgAAAAAAAAABACAAAAAnAQAAZHJzL2Uyb0RvYy54bWxQSwUGAAAAAAYABgBZAQAA&#10;RQU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3770630</wp:posOffset>
              </wp:positionH>
              <wp:positionV relativeFrom="page">
                <wp:posOffset>10050780</wp:posOffset>
              </wp:positionV>
              <wp:extent cx="103505" cy="73025"/>
              <wp:effectExtent l="0" t="0" r="0" b="0"/>
              <wp:wrapNone/>
              <wp:docPr id="44" name="Shape 44"/>
              <wp:cNvGraphicFramePr/>
              <a:graphic xmlns:a="http://schemas.openxmlformats.org/drawingml/2006/main">
                <a:graphicData uri="http://schemas.microsoft.com/office/word/2010/wordprocessingShape">
                  <wps:wsp>
                    <wps:cNvSpPr txBox="1"/>
                    <wps:spPr>
                      <a:xfrm>
                        <a:off x="0" y="0"/>
                        <a:ext cx="103505" cy="7302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8"/>
                              <w:szCs w:val="18"/>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fldChar w:fldCharType="end"/>
                          </w:r>
                        </w:p>
                      </w:txbxContent>
                    </wps:txbx>
                    <wps:bodyPr wrap="none" lIns="0" tIns="0" rIns="0" bIns="0">
                      <a:spAutoFit/>
                    </wps:bodyPr>
                  </wps:wsp>
                </a:graphicData>
              </a:graphic>
            </wp:anchor>
          </w:drawing>
        </mc:Choice>
        <mc:Fallback>
          <w:pict>
            <v:shape id="Shape 44" o:spid="_x0000_s1026" o:spt="202" type="#_x0000_t202" style="position:absolute;left:0pt;margin-left:296.9pt;margin-top:791.4pt;height:5.75pt;width:8.15pt;mso-position-horizontal-relative:page;mso-position-vertical-relative:page;mso-wrap-style:none;z-index:-251657216;mso-width-relative:page;mso-height-relative:page;" filled="f" stroked="f" coordsize="21600,21600" o:gfxdata="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K3UZDHZ&#10;AAAADQEAAA8AAAAAAAAAAQAgAAAAIgAAAGRycy9kb3ducmV2LnhtbFBLAQIUABQAAAAIAIdO4kCS&#10;DA2arQEAAHADAAAOAAAAAAAAAAEAIAAAACgBAABkcnMvZTJvRG9jLnhtbFBLBQYAAAAABgAGAFkB&#10;AABHBQ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8"/>
                        <w:szCs w:val="18"/>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singleLevel"/>
    <w:tmpl w:val="B5E306ED"/>
    <w:lvl w:ilvl="0" w:tentative="0">
      <w:start w:val="1"/>
      <w:numFmt w:val="decimal"/>
      <w:lvlText w:val="%1."/>
      <w:lvlJc w:val="left"/>
      <w:rPr>
        <w:rFonts w:ascii="宋体" w:hAnsi="宋体" w:eastAsia="宋体" w:cs="宋体"/>
        <w:b/>
        <w:bCs/>
        <w:i w:val="0"/>
        <w:iCs w:val="0"/>
        <w:smallCaps w:val="0"/>
        <w:strike w:val="0"/>
        <w:color w:val="000000"/>
        <w:spacing w:val="0"/>
        <w:w w:val="100"/>
        <w:position w:val="0"/>
        <w:sz w:val="30"/>
        <w:szCs w:val="30"/>
        <w:u w:val="none"/>
        <w:shd w:val="clear" w:color="auto" w:fill="auto"/>
        <w:lang w:val="zh-TW" w:eastAsia="zh-TW" w:bidi="zh-TW"/>
      </w:rPr>
    </w:lvl>
  </w:abstractNum>
  <w:abstractNum w:abstractNumId="1">
    <w:nsid w:val="BF205925"/>
    <w:multiLevelType w:val="singleLevel"/>
    <w:tmpl w:val="BF205925"/>
    <w:lvl w:ilvl="0" w:tentative="0">
      <w:start w:val="1"/>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12"/>
        <w:szCs w:val="12"/>
        <w:u w:val="none"/>
        <w:shd w:val="clear" w:color="auto" w:fill="auto"/>
        <w:lang w:val="zh-TW" w:eastAsia="zh-TW" w:bidi="zh-TW"/>
      </w:rPr>
    </w:lvl>
  </w:abstractNum>
  <w:abstractNum w:abstractNumId="2">
    <w:nsid w:val="CF092B84"/>
    <w:multiLevelType w:val="singleLevel"/>
    <w:tmpl w:val="CF092B84"/>
    <w:lvl w:ilvl="0" w:tentative="0">
      <w:start w:val="1"/>
      <w:numFmt w:val="decimal"/>
      <w:lvlText w:val="%1."/>
      <w:lvlJc w:val="left"/>
      <w:rPr>
        <w:rFonts w:ascii="宋体" w:hAnsi="宋体" w:eastAsia="宋体" w:cs="宋体"/>
        <w:b/>
        <w:bCs/>
        <w:i w:val="0"/>
        <w:iCs w:val="0"/>
        <w:smallCaps w:val="0"/>
        <w:strike w:val="0"/>
        <w:color w:val="000000"/>
        <w:spacing w:val="0"/>
        <w:w w:val="100"/>
        <w:position w:val="0"/>
        <w:sz w:val="30"/>
        <w:szCs w:val="30"/>
        <w:u w:val="none"/>
        <w:shd w:val="clear" w:color="auto" w:fill="auto"/>
        <w:lang w:val="en-US" w:eastAsia="en-US" w:bidi="en-US"/>
      </w:rPr>
    </w:lvl>
  </w:abstractNum>
  <w:abstractNum w:abstractNumId="3">
    <w:nsid w:val="0053208E"/>
    <w:multiLevelType w:val="singleLevel"/>
    <w:tmpl w:val="0053208E"/>
    <w:lvl w:ilvl="0" w:tentative="0">
      <w:start w:val="1"/>
      <w:numFmt w:val="decimal"/>
      <w:lvlText w:val="%1."/>
      <w:lvlJc w:val="left"/>
      <w:rPr>
        <w:rFonts w:ascii="宋体" w:hAnsi="宋体" w:eastAsia="宋体" w:cs="宋体"/>
        <w:b/>
        <w:bCs/>
        <w:i w:val="0"/>
        <w:iCs w:val="0"/>
        <w:smallCaps w:val="0"/>
        <w:strike w:val="0"/>
        <w:color w:val="000000"/>
        <w:spacing w:val="0"/>
        <w:w w:val="100"/>
        <w:position w:val="0"/>
        <w:sz w:val="30"/>
        <w:szCs w:val="30"/>
        <w:u w:val="none"/>
        <w:shd w:val="clear" w:color="auto" w:fill="auto"/>
        <w:lang w:val="zh-TW" w:eastAsia="zh-TW" w:bidi="zh-TW"/>
      </w:rPr>
    </w:lvl>
  </w:abstractNum>
  <w:abstractNum w:abstractNumId="4">
    <w:nsid w:val="59ADCABA"/>
    <w:multiLevelType w:val="singleLevel"/>
    <w:tmpl w:val="59ADCABA"/>
    <w:lvl w:ilvl="0" w:tentative="0">
      <w:start w:val="2"/>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5"/>
        <w:szCs w:val="15"/>
        <w:u w:val="none"/>
        <w:shd w:val="clear" w:color="auto" w:fill="auto"/>
        <w:lang w:val="en-US" w:eastAsia="en-US" w:bidi="en-US"/>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49B700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Heading #2|1_"/>
    <w:basedOn w:val="3"/>
    <w:link w:val="5"/>
    <w:uiPriority w:val="0"/>
    <w:rPr>
      <w:rFonts w:ascii="宋体" w:hAnsi="宋体" w:eastAsia="宋体" w:cs="宋体"/>
      <w:b/>
      <w:bCs/>
      <w:sz w:val="48"/>
      <w:szCs w:val="48"/>
      <w:u w:val="none"/>
      <w:shd w:val="clear" w:color="auto" w:fill="auto"/>
      <w:lang w:val="zh-TW" w:eastAsia="zh-TW" w:bidi="zh-TW"/>
    </w:rPr>
  </w:style>
  <w:style w:type="paragraph" w:customStyle="1" w:styleId="5">
    <w:name w:val="Heading #2|1"/>
    <w:basedOn w:val="1"/>
    <w:link w:val="4"/>
    <w:qFormat/>
    <w:uiPriority w:val="0"/>
    <w:pPr>
      <w:widowControl w:val="0"/>
      <w:shd w:val="clear" w:color="auto" w:fill="auto"/>
      <w:spacing w:after="3800"/>
      <w:jc w:val="center"/>
      <w:outlineLvl w:val="1"/>
    </w:pPr>
    <w:rPr>
      <w:rFonts w:ascii="宋体" w:hAnsi="宋体" w:eastAsia="宋体" w:cs="宋体"/>
      <w:b/>
      <w:bCs/>
      <w:sz w:val="48"/>
      <w:szCs w:val="48"/>
      <w:u w:val="none"/>
      <w:shd w:val="clear" w:color="auto" w:fill="auto"/>
      <w:lang w:val="zh-TW" w:eastAsia="zh-TW" w:bidi="zh-TW"/>
    </w:rPr>
  </w:style>
  <w:style w:type="character" w:customStyle="1" w:styleId="6">
    <w:name w:val="Header or footer|2_"/>
    <w:basedOn w:val="3"/>
    <w:link w:val="7"/>
    <w:qFormat/>
    <w:uiPriority w:val="0"/>
    <w:rPr>
      <w:sz w:val="20"/>
      <w:szCs w:val="20"/>
      <w:u w:val="none"/>
      <w:shd w:val="clear" w:color="auto" w:fill="auto"/>
      <w:lang w:val="zh-TW" w:eastAsia="zh-TW" w:bidi="zh-TW"/>
    </w:rPr>
  </w:style>
  <w:style w:type="paragraph" w:customStyle="1" w:styleId="7">
    <w:name w:val="Header or footer|2"/>
    <w:basedOn w:val="1"/>
    <w:link w:val="6"/>
    <w:qFormat/>
    <w:uiPriority w:val="0"/>
    <w:pPr>
      <w:widowControl w:val="0"/>
      <w:shd w:val="clear" w:color="auto" w:fill="auto"/>
    </w:pPr>
    <w:rPr>
      <w:sz w:val="20"/>
      <w:szCs w:val="20"/>
      <w:u w:val="none"/>
      <w:shd w:val="clear" w:color="auto" w:fill="auto"/>
      <w:lang w:val="zh-TW" w:eastAsia="zh-TW" w:bidi="zh-TW"/>
    </w:rPr>
  </w:style>
  <w:style w:type="character" w:customStyle="1" w:styleId="8">
    <w:name w:val="Body text|1_"/>
    <w:basedOn w:val="3"/>
    <w:link w:val="9"/>
    <w:qFormat/>
    <w:uiPriority w:val="0"/>
    <w:rPr>
      <w:rFonts w:ascii="宋体" w:hAnsi="宋体" w:eastAsia="宋体" w:cs="宋体"/>
      <w:sz w:val="30"/>
      <w:szCs w:val="30"/>
      <w:u w:val="none"/>
      <w:shd w:val="clear" w:color="auto" w:fill="auto"/>
      <w:lang w:val="zh-TW" w:eastAsia="zh-TW" w:bidi="zh-TW"/>
    </w:rPr>
  </w:style>
  <w:style w:type="paragraph" w:customStyle="1" w:styleId="9">
    <w:name w:val="Body text|1"/>
    <w:basedOn w:val="1"/>
    <w:link w:val="8"/>
    <w:qFormat/>
    <w:uiPriority w:val="0"/>
    <w:pPr>
      <w:widowControl w:val="0"/>
      <w:shd w:val="clear" w:color="auto" w:fill="auto"/>
      <w:spacing w:line="432" w:lineRule="auto"/>
    </w:pPr>
    <w:rPr>
      <w:rFonts w:ascii="宋体" w:hAnsi="宋体" w:eastAsia="宋体" w:cs="宋体"/>
      <w:sz w:val="30"/>
      <w:szCs w:val="30"/>
      <w:u w:val="none"/>
      <w:shd w:val="clear" w:color="auto" w:fill="auto"/>
      <w:lang w:val="zh-TW" w:eastAsia="zh-TW" w:bidi="zh-TW"/>
    </w:rPr>
  </w:style>
  <w:style w:type="character" w:customStyle="1" w:styleId="10">
    <w:name w:val="Body text|6_"/>
    <w:basedOn w:val="3"/>
    <w:link w:val="11"/>
    <w:qFormat/>
    <w:uiPriority w:val="0"/>
    <w:rPr>
      <w:rFonts w:ascii="宋体" w:hAnsi="宋体" w:eastAsia="宋体" w:cs="宋体"/>
      <w:sz w:val="36"/>
      <w:szCs w:val="36"/>
      <w:u w:val="none"/>
      <w:shd w:val="clear" w:color="auto" w:fill="auto"/>
      <w:lang w:val="zh-TW" w:eastAsia="zh-TW" w:bidi="zh-TW"/>
    </w:rPr>
  </w:style>
  <w:style w:type="paragraph" w:customStyle="1" w:styleId="11">
    <w:name w:val="Body text|6"/>
    <w:basedOn w:val="1"/>
    <w:link w:val="10"/>
    <w:qFormat/>
    <w:uiPriority w:val="0"/>
    <w:pPr>
      <w:widowControl w:val="0"/>
      <w:shd w:val="clear" w:color="auto" w:fill="auto"/>
      <w:spacing w:line="610" w:lineRule="exact"/>
      <w:jc w:val="center"/>
    </w:pPr>
    <w:rPr>
      <w:rFonts w:ascii="宋体" w:hAnsi="宋体" w:eastAsia="宋体" w:cs="宋体"/>
      <w:sz w:val="36"/>
      <w:szCs w:val="36"/>
      <w:u w:val="none"/>
      <w:shd w:val="clear" w:color="auto" w:fill="auto"/>
      <w:lang w:val="zh-TW" w:eastAsia="zh-TW" w:bidi="zh-TW"/>
    </w:rPr>
  </w:style>
  <w:style w:type="character" w:customStyle="1" w:styleId="12">
    <w:name w:val="Heading #1|1_"/>
    <w:basedOn w:val="3"/>
    <w:link w:val="13"/>
    <w:qFormat/>
    <w:uiPriority w:val="0"/>
    <w:rPr>
      <w:rFonts w:ascii="宋体" w:hAnsi="宋体" w:eastAsia="宋体" w:cs="宋体"/>
      <w:sz w:val="44"/>
      <w:szCs w:val="44"/>
      <w:u w:val="none"/>
      <w:shd w:val="clear" w:color="auto" w:fill="auto"/>
      <w:lang w:val="zh-TW" w:eastAsia="zh-TW" w:bidi="zh-TW"/>
    </w:rPr>
  </w:style>
  <w:style w:type="paragraph" w:customStyle="1" w:styleId="13">
    <w:name w:val="Heading #1|1"/>
    <w:basedOn w:val="1"/>
    <w:link w:val="12"/>
    <w:qFormat/>
    <w:uiPriority w:val="0"/>
    <w:pPr>
      <w:widowControl w:val="0"/>
      <w:shd w:val="clear" w:color="auto" w:fill="auto"/>
      <w:jc w:val="center"/>
      <w:outlineLvl w:val="0"/>
    </w:pPr>
    <w:rPr>
      <w:rFonts w:ascii="宋体" w:hAnsi="宋体" w:eastAsia="宋体" w:cs="宋体"/>
      <w:sz w:val="44"/>
      <w:szCs w:val="44"/>
      <w:u w:val="none"/>
      <w:shd w:val="clear" w:color="auto" w:fill="auto"/>
      <w:lang w:val="zh-TW" w:eastAsia="zh-TW" w:bidi="zh-TW"/>
    </w:rPr>
  </w:style>
  <w:style w:type="character" w:customStyle="1" w:styleId="14">
    <w:name w:val="Header or footer|1_"/>
    <w:basedOn w:val="3"/>
    <w:link w:val="15"/>
    <w:qFormat/>
    <w:uiPriority w:val="0"/>
    <w:rPr>
      <w:sz w:val="17"/>
      <w:szCs w:val="17"/>
      <w:u w:val="none"/>
      <w:shd w:val="clear" w:color="auto" w:fill="auto"/>
      <w:lang w:val="zh-TW" w:eastAsia="zh-TW" w:bidi="zh-TW"/>
    </w:rPr>
  </w:style>
  <w:style w:type="paragraph" w:customStyle="1" w:styleId="15">
    <w:name w:val="Header or footer|1"/>
    <w:basedOn w:val="1"/>
    <w:link w:val="14"/>
    <w:uiPriority w:val="0"/>
    <w:pPr>
      <w:widowControl w:val="0"/>
      <w:shd w:val="clear" w:color="auto" w:fill="auto"/>
    </w:pPr>
    <w:rPr>
      <w:sz w:val="17"/>
      <w:szCs w:val="17"/>
      <w:u w:val="none"/>
      <w:shd w:val="clear" w:color="auto" w:fill="auto"/>
      <w:lang w:val="zh-TW" w:eastAsia="zh-TW" w:bidi="zh-TW"/>
    </w:rPr>
  </w:style>
  <w:style w:type="character" w:customStyle="1" w:styleId="16">
    <w:name w:val="Other|1_"/>
    <w:basedOn w:val="3"/>
    <w:link w:val="17"/>
    <w:qFormat/>
    <w:uiPriority w:val="0"/>
    <w:rPr>
      <w:rFonts w:ascii="宋体" w:hAnsi="宋体" w:eastAsia="宋体" w:cs="宋体"/>
      <w:sz w:val="30"/>
      <w:szCs w:val="30"/>
      <w:u w:val="none"/>
      <w:shd w:val="clear" w:color="auto" w:fill="auto"/>
      <w:lang w:val="zh-TW" w:eastAsia="zh-TW" w:bidi="zh-TW"/>
    </w:rPr>
  </w:style>
  <w:style w:type="paragraph" w:customStyle="1" w:styleId="17">
    <w:name w:val="Other|1"/>
    <w:basedOn w:val="1"/>
    <w:link w:val="16"/>
    <w:uiPriority w:val="0"/>
    <w:pPr>
      <w:widowControl w:val="0"/>
      <w:shd w:val="clear" w:color="auto" w:fill="auto"/>
      <w:spacing w:line="432" w:lineRule="auto"/>
    </w:pPr>
    <w:rPr>
      <w:rFonts w:ascii="宋体" w:hAnsi="宋体" w:eastAsia="宋体" w:cs="宋体"/>
      <w:sz w:val="30"/>
      <w:szCs w:val="30"/>
      <w:u w:val="none"/>
      <w:shd w:val="clear" w:color="auto" w:fill="auto"/>
      <w:lang w:val="zh-TW" w:eastAsia="zh-TW" w:bidi="zh-TW"/>
    </w:rPr>
  </w:style>
  <w:style w:type="character" w:customStyle="1" w:styleId="18">
    <w:name w:val="Picture caption|1_"/>
    <w:basedOn w:val="3"/>
    <w:link w:val="19"/>
    <w:qFormat/>
    <w:uiPriority w:val="0"/>
    <w:rPr>
      <w:rFonts w:ascii="宋体" w:hAnsi="宋体" w:eastAsia="宋体" w:cs="宋体"/>
      <w:sz w:val="30"/>
      <w:szCs w:val="30"/>
      <w:u w:val="none"/>
      <w:shd w:val="clear" w:color="auto" w:fill="auto"/>
      <w:lang w:val="zh-TW" w:eastAsia="zh-TW" w:bidi="zh-TW"/>
    </w:rPr>
  </w:style>
  <w:style w:type="paragraph" w:customStyle="1" w:styleId="19">
    <w:name w:val="Picture caption|1"/>
    <w:basedOn w:val="1"/>
    <w:link w:val="18"/>
    <w:uiPriority w:val="0"/>
    <w:pPr>
      <w:widowControl w:val="0"/>
      <w:shd w:val="clear" w:color="auto" w:fill="auto"/>
      <w:jc w:val="center"/>
    </w:pPr>
    <w:rPr>
      <w:rFonts w:ascii="宋体" w:hAnsi="宋体" w:eastAsia="宋体" w:cs="宋体"/>
      <w:sz w:val="30"/>
      <w:szCs w:val="30"/>
      <w:u w:val="none"/>
      <w:shd w:val="clear" w:color="auto" w:fill="auto"/>
      <w:lang w:val="zh-TW" w:eastAsia="zh-TW" w:bidi="zh-TW"/>
    </w:rPr>
  </w:style>
  <w:style w:type="character" w:customStyle="1" w:styleId="20">
    <w:name w:val="Table caption|1_"/>
    <w:basedOn w:val="3"/>
    <w:link w:val="21"/>
    <w:qFormat/>
    <w:uiPriority w:val="0"/>
    <w:rPr>
      <w:rFonts w:ascii="宋体" w:hAnsi="宋体" w:eastAsia="宋体" w:cs="宋体"/>
      <w:sz w:val="20"/>
      <w:szCs w:val="20"/>
      <w:u w:val="none"/>
      <w:shd w:val="clear" w:color="auto" w:fill="auto"/>
      <w:lang w:val="zh-TW" w:eastAsia="zh-TW" w:bidi="zh-TW"/>
    </w:rPr>
  </w:style>
  <w:style w:type="paragraph" w:customStyle="1" w:styleId="21">
    <w:name w:val="Table caption|1"/>
    <w:basedOn w:val="1"/>
    <w:link w:val="20"/>
    <w:uiPriority w:val="0"/>
    <w:pPr>
      <w:widowControl w:val="0"/>
      <w:shd w:val="clear" w:color="auto" w:fill="auto"/>
      <w:spacing w:line="298" w:lineRule="exact"/>
    </w:pPr>
    <w:rPr>
      <w:rFonts w:ascii="宋体" w:hAnsi="宋体" w:eastAsia="宋体" w:cs="宋体"/>
      <w:sz w:val="20"/>
      <w:szCs w:val="20"/>
      <w:u w:val="none"/>
      <w:shd w:val="clear" w:color="auto" w:fill="auto"/>
      <w:lang w:val="zh-TW" w:eastAsia="zh-TW" w:bidi="zh-TW"/>
    </w:rPr>
  </w:style>
  <w:style w:type="character" w:customStyle="1" w:styleId="22">
    <w:name w:val="Body text|2_"/>
    <w:basedOn w:val="3"/>
    <w:link w:val="23"/>
    <w:qFormat/>
    <w:uiPriority w:val="0"/>
    <w:rPr>
      <w:rFonts w:ascii="宋体" w:hAnsi="宋体" w:eastAsia="宋体" w:cs="宋体"/>
      <w:sz w:val="20"/>
      <w:szCs w:val="20"/>
      <w:u w:val="none"/>
      <w:shd w:val="clear" w:color="auto" w:fill="auto"/>
      <w:lang w:val="zh-TW" w:eastAsia="zh-TW" w:bidi="zh-TW"/>
    </w:rPr>
  </w:style>
  <w:style w:type="paragraph" w:customStyle="1" w:styleId="23">
    <w:name w:val="Body text|2"/>
    <w:basedOn w:val="1"/>
    <w:link w:val="22"/>
    <w:uiPriority w:val="0"/>
    <w:pPr>
      <w:widowControl w:val="0"/>
      <w:shd w:val="clear" w:color="auto" w:fill="auto"/>
      <w:spacing w:after="200" w:line="317" w:lineRule="exact"/>
    </w:pPr>
    <w:rPr>
      <w:rFonts w:ascii="宋体" w:hAnsi="宋体" w:eastAsia="宋体" w:cs="宋体"/>
      <w:sz w:val="20"/>
      <w:szCs w:val="20"/>
      <w:u w:val="none"/>
      <w:shd w:val="clear" w:color="auto" w:fill="auto"/>
      <w:lang w:val="zh-TW" w:eastAsia="zh-TW" w:bidi="zh-TW"/>
    </w:rPr>
  </w:style>
  <w:style w:type="character" w:customStyle="1" w:styleId="24">
    <w:name w:val="Body text|4_"/>
    <w:basedOn w:val="3"/>
    <w:link w:val="25"/>
    <w:qFormat/>
    <w:uiPriority w:val="0"/>
    <w:rPr>
      <w:color w:val="645F5B"/>
      <w:sz w:val="17"/>
      <w:szCs w:val="17"/>
      <w:u w:val="none"/>
      <w:shd w:val="clear" w:color="auto" w:fill="auto"/>
      <w:lang w:val="zh-TW" w:eastAsia="zh-TW" w:bidi="zh-TW"/>
    </w:rPr>
  </w:style>
  <w:style w:type="paragraph" w:customStyle="1" w:styleId="25">
    <w:name w:val="Body text|4"/>
    <w:basedOn w:val="1"/>
    <w:link w:val="24"/>
    <w:uiPriority w:val="0"/>
    <w:pPr>
      <w:widowControl w:val="0"/>
      <w:shd w:val="clear" w:color="auto" w:fill="auto"/>
      <w:spacing w:after="440"/>
      <w:ind w:firstLine="660"/>
    </w:pPr>
    <w:rPr>
      <w:color w:val="645F5B"/>
      <w:sz w:val="17"/>
      <w:szCs w:val="17"/>
      <w:u w:val="none"/>
      <w:shd w:val="clear" w:color="auto" w:fill="auto"/>
      <w:lang w:val="zh-TW" w:eastAsia="zh-TW" w:bidi="zh-TW"/>
    </w:rPr>
  </w:style>
  <w:style w:type="character" w:customStyle="1" w:styleId="26">
    <w:name w:val="Body text|3_"/>
    <w:basedOn w:val="3"/>
    <w:link w:val="27"/>
    <w:qFormat/>
    <w:uiPriority w:val="0"/>
    <w:rPr>
      <w:sz w:val="32"/>
      <w:szCs w:val="32"/>
      <w:u w:val="none"/>
      <w:shd w:val="clear" w:color="auto" w:fill="auto"/>
      <w:lang w:val="zh-TW" w:eastAsia="zh-TW" w:bidi="zh-TW"/>
    </w:rPr>
  </w:style>
  <w:style w:type="paragraph" w:customStyle="1" w:styleId="27">
    <w:name w:val="Body text|3"/>
    <w:basedOn w:val="1"/>
    <w:link w:val="26"/>
    <w:uiPriority w:val="0"/>
    <w:pPr>
      <w:widowControl w:val="0"/>
      <w:shd w:val="clear" w:color="auto" w:fill="auto"/>
      <w:spacing w:after="260"/>
      <w:ind w:firstLine="330"/>
    </w:pPr>
    <w:rPr>
      <w:sz w:val="32"/>
      <w:szCs w:val="32"/>
      <w:u w:val="none"/>
      <w:shd w:val="clear" w:color="auto" w:fill="auto"/>
      <w:lang w:val="zh-TW" w:eastAsia="zh-TW" w:bidi="zh-TW"/>
    </w:rPr>
  </w:style>
  <w:style w:type="character" w:customStyle="1" w:styleId="28">
    <w:name w:val="Other|2_"/>
    <w:basedOn w:val="3"/>
    <w:link w:val="29"/>
    <w:qFormat/>
    <w:uiPriority w:val="0"/>
    <w:rPr>
      <w:rFonts w:ascii="宋体" w:hAnsi="宋体" w:eastAsia="宋体" w:cs="宋体"/>
      <w:color w:val="404345"/>
      <w:sz w:val="16"/>
      <w:szCs w:val="16"/>
      <w:u w:val="none"/>
      <w:shd w:val="clear" w:color="auto" w:fill="auto"/>
      <w:lang w:val="zh-TW" w:eastAsia="zh-TW" w:bidi="zh-TW"/>
    </w:rPr>
  </w:style>
  <w:style w:type="paragraph" w:customStyle="1" w:styleId="29">
    <w:name w:val="Other|2"/>
    <w:basedOn w:val="1"/>
    <w:link w:val="28"/>
    <w:uiPriority w:val="0"/>
    <w:pPr>
      <w:widowControl w:val="0"/>
      <w:shd w:val="clear" w:color="auto" w:fill="auto"/>
      <w:spacing w:line="204" w:lineRule="auto"/>
      <w:jc w:val="center"/>
    </w:pPr>
    <w:rPr>
      <w:rFonts w:ascii="宋体" w:hAnsi="宋体" w:eastAsia="宋体" w:cs="宋体"/>
      <w:color w:val="404345"/>
      <w:sz w:val="16"/>
      <w:szCs w:val="16"/>
      <w:u w:val="none"/>
      <w:shd w:val="clear" w:color="auto" w:fill="auto"/>
      <w:lang w:val="zh-TW" w:eastAsia="zh-TW" w:bidi="zh-TW"/>
    </w:rPr>
  </w:style>
  <w:style w:type="character" w:customStyle="1" w:styleId="30">
    <w:name w:val="Body text|5_"/>
    <w:basedOn w:val="3"/>
    <w:link w:val="31"/>
    <w:qFormat/>
    <w:uiPriority w:val="0"/>
    <w:rPr>
      <w:rFonts w:ascii="宋体" w:hAnsi="宋体" w:eastAsia="宋体" w:cs="宋体"/>
      <w:sz w:val="44"/>
      <w:szCs w:val="44"/>
      <w:u w:val="none"/>
      <w:shd w:val="clear" w:color="auto" w:fill="auto"/>
      <w:lang w:val="zh-TW" w:eastAsia="zh-TW" w:bidi="zh-TW"/>
    </w:rPr>
  </w:style>
  <w:style w:type="paragraph" w:customStyle="1" w:styleId="31">
    <w:name w:val="Body text|5"/>
    <w:basedOn w:val="1"/>
    <w:link w:val="30"/>
    <w:uiPriority w:val="0"/>
    <w:pPr>
      <w:widowControl w:val="0"/>
      <w:shd w:val="clear" w:color="auto" w:fill="auto"/>
      <w:jc w:val="center"/>
    </w:pPr>
    <w:rPr>
      <w:rFonts w:ascii="宋体" w:hAnsi="宋体" w:eastAsia="宋体" w:cs="宋体"/>
      <w:sz w:val="44"/>
      <w:szCs w:val="44"/>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6.jpeg"/><Relationship Id="rId21" Type="http://schemas.openxmlformats.org/officeDocument/2006/relationships/image" Target="media/image5.jpeg"/><Relationship Id="rId20" Type="http://schemas.openxmlformats.org/officeDocument/2006/relationships/image" Target="media/image4.jpeg"/><Relationship Id="rId2" Type="http://schemas.openxmlformats.org/officeDocument/2006/relationships/settings" Target="settings.xml"/><Relationship Id="rId19" Type="http://schemas.openxmlformats.org/officeDocument/2006/relationships/image" Target="media/image3.jpeg"/><Relationship Id="rId18" Type="http://schemas.openxmlformats.org/officeDocument/2006/relationships/image" Target="media/image2.jpeg"/><Relationship Id="rId17" Type="http://schemas.openxmlformats.org/officeDocument/2006/relationships/image" Target="media/image1.jpeg"/><Relationship Id="rId16" Type="http://schemas.openxmlformats.org/officeDocument/2006/relationships/theme" Target="theme/theme1.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39</Pages>
  <Words>13588</Words>
  <Characters>15902</Characters>
  <TotalTime>2</TotalTime>
  <ScaleCrop>false</ScaleCrop>
  <LinksUpToDate>false</LinksUpToDate>
  <CharactersWithSpaces>16588</CharactersWithSpaces>
  <Application>WPS Office_11.1.0.11365_F1E327BC-269C-435d-A152-05C5408002CA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2022-04-26T08:47:07Z</dcterms:created>
  <dc:creator>Administrator</dc:creator>
  <cp:lastModifiedBy>止語</cp:lastModifiedBy>
  <dcterms:modified xsi:type="dcterms:W3CDTF">2022-04-26T08:49:58Z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8A9DFC2DBCFC4A08AAD8B696C8658429</vt:lpwstr>
  </property>
</Properties>
</file>